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D4D7A" w14:textId="24D458EE" w:rsidR="00DC1A15" w:rsidRPr="00DC1A15" w:rsidRDefault="00DC1A15" w:rsidP="00DC1A15">
      <w:pPr>
        <w:ind w:left="6628" w:right="-1"/>
        <w:jc w:val="center"/>
        <w:rPr>
          <w:rFonts w:asciiTheme="minorHAnsi" w:hAnsiTheme="minorHAnsi"/>
          <w:b/>
          <w:sz w:val="22"/>
          <w:szCs w:val="22"/>
        </w:rPr>
      </w:pPr>
      <w:bookmarkStart w:id="0" w:name="_GoBack"/>
      <w:bookmarkEnd w:id="0"/>
      <w:r w:rsidRPr="00834CC0">
        <w:rPr>
          <w:rFonts w:asciiTheme="minorHAnsi" w:hAnsiTheme="minorHAnsi"/>
          <w:b/>
          <w:sz w:val="22"/>
          <w:szCs w:val="22"/>
        </w:rPr>
        <w:t>ΣΧΕΔΙΟ</w:t>
      </w:r>
    </w:p>
    <w:p w14:paraId="49ED51BD" w14:textId="77777777" w:rsidR="00355F78" w:rsidRPr="00355F78" w:rsidRDefault="00355F78" w:rsidP="00355F78">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 w:name="_Toc48810978"/>
      <w:bookmarkStart w:id="2" w:name="_Toc80086589"/>
      <w:bookmarkStart w:id="3" w:name="_Toc172445051"/>
      <w:bookmarkStart w:id="4" w:name="_Toc306107650"/>
      <w:bookmarkStart w:id="5" w:name="_Toc307221372"/>
      <w:bookmarkStart w:id="6" w:name="_Toc409441305"/>
      <w:bookmarkStart w:id="7" w:name="_Toc409517688"/>
      <w:bookmarkStart w:id="8" w:name="_Toc429551417"/>
      <w:r w:rsidRPr="00355F78">
        <w:rPr>
          <w:rFonts w:asciiTheme="minorHAnsi" w:hAnsiTheme="minorHAnsi" w:cs="Calibri"/>
          <w:sz w:val="22"/>
        </w:rPr>
        <w:t xml:space="preserve">ΥΠΟΔΕΙΓΜΑ 2.1: ΣΧΕΔΙΟ ΣΥΜΒΑΣΗΣ ΑΝΑΠΛΗΡΩΤΗ </w:t>
      </w:r>
      <w:r w:rsidRPr="00355F78">
        <w:rPr>
          <w:rFonts w:ascii="Calibri" w:hAnsi="Calibri" w:cs="Calibri"/>
          <w:sz w:val="22"/>
        </w:rPr>
        <w:t>ΕΚΠΑΙΔΕΥΤΙΚΟΥ ΠΡΩΤΟΒΑΘΜΙΑΣ / ΔΕΥΤΕΡΟΒΑΘΜΙΑΣ ΕΚΠΑΙΔΕΥΣΗΣ</w:t>
      </w:r>
      <w:r w:rsidR="000E6213">
        <w:rPr>
          <w:rFonts w:ascii="Calibri" w:hAnsi="Calibri" w:cs="Calibri"/>
          <w:sz w:val="22"/>
        </w:rPr>
        <w:t xml:space="preserve"> (</w:t>
      </w:r>
      <w:r w:rsidRPr="00355F78">
        <w:rPr>
          <w:rFonts w:ascii="Calibri" w:hAnsi="Calibri" w:cs="Calibri"/>
          <w:sz w:val="22"/>
        </w:rPr>
        <w:t>ΠΛΗΡΟΥΣ ΩΡΑΡΙΟΥ</w:t>
      </w:r>
      <w:bookmarkEnd w:id="1"/>
      <w:r w:rsidR="000E6213">
        <w:rPr>
          <w:rFonts w:ascii="Calibri" w:hAnsi="Calibri" w:cs="Calibri"/>
          <w:sz w:val="22"/>
        </w:rPr>
        <w:t>)</w:t>
      </w:r>
      <w:bookmarkEnd w:id="2"/>
    </w:p>
    <w:p w14:paraId="49ED51BE" w14:textId="77777777" w:rsidR="00355F78" w:rsidRPr="00355F78" w:rsidRDefault="00355F78" w:rsidP="00355F78">
      <w:pPr>
        <w:rPr>
          <w:rFonts w:ascii="Calibri" w:hAnsi="Calibri" w:cs="Calibri"/>
          <w:b/>
        </w:rPr>
      </w:pPr>
    </w:p>
    <w:tbl>
      <w:tblPr>
        <w:tblW w:w="5000" w:type="pct"/>
        <w:jc w:val="center"/>
        <w:tblLayout w:type="fixed"/>
        <w:tblLook w:val="01E0" w:firstRow="1" w:lastRow="1" w:firstColumn="1" w:lastColumn="1" w:noHBand="0" w:noVBand="0"/>
      </w:tblPr>
      <w:tblGrid>
        <w:gridCol w:w="5134"/>
        <w:gridCol w:w="4863"/>
      </w:tblGrid>
      <w:tr w:rsidR="00355F78" w:rsidRPr="00355F78" w14:paraId="49ED51C1" w14:textId="77777777" w:rsidTr="00CC0B90">
        <w:trPr>
          <w:trHeight w:val="599"/>
          <w:jc w:val="center"/>
        </w:trPr>
        <w:tc>
          <w:tcPr>
            <w:tcW w:w="2568" w:type="pct"/>
            <w:noWrap/>
            <w:vAlign w:val="center"/>
            <w:hideMark/>
          </w:tcPr>
          <w:p w14:paraId="49ED51BF"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noProof/>
                <w:sz w:val="22"/>
                <w:szCs w:val="22"/>
              </w:rPr>
              <w:drawing>
                <wp:inline distT="0" distB="0" distL="0" distR="0" wp14:anchorId="49ED5934" wp14:editId="49ED5935">
                  <wp:extent cx="387985" cy="37973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14:paraId="49ED51C0"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hAnsi="Calibri" w:cs="Calibri"/>
                <w:b/>
                <w:noProof/>
                <w:sz w:val="22"/>
                <w:szCs w:val="22"/>
              </w:rPr>
              <w:drawing>
                <wp:anchor distT="0" distB="0" distL="114300" distR="114300" simplePos="0" relativeHeight="251646976" behindDoc="0" locked="0" layoutInCell="1" allowOverlap="1" wp14:anchorId="49ED5936" wp14:editId="49ED5937">
                  <wp:simplePos x="0" y="0"/>
                  <wp:positionH relativeFrom="column">
                    <wp:posOffset>1087120</wp:posOffset>
                  </wp:positionH>
                  <wp:positionV relativeFrom="paragraph">
                    <wp:posOffset>-5772150</wp:posOffset>
                  </wp:positionV>
                  <wp:extent cx="539750" cy="370840"/>
                  <wp:effectExtent l="19050" t="0" r="0" b="0"/>
                  <wp:wrapSquare wrapText="bothSides"/>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355F78" w:rsidRPr="00355F78" w14:paraId="49ED51C8" w14:textId="77777777" w:rsidTr="00CC0B90">
        <w:trPr>
          <w:trHeight w:val="920"/>
          <w:jc w:val="center"/>
        </w:trPr>
        <w:tc>
          <w:tcPr>
            <w:tcW w:w="2568" w:type="pct"/>
            <w:noWrap/>
            <w:hideMark/>
          </w:tcPr>
          <w:p w14:paraId="49ED51C2"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ΕΛΛΗΝΙΚΗ ΔΗΜΟΚΡΑΤΙΑ</w:t>
            </w:r>
          </w:p>
          <w:p w14:paraId="49ED51C3" w14:textId="77777777" w:rsidR="00355F78" w:rsidRPr="00355F78" w:rsidRDefault="00355F78" w:rsidP="00355F78">
            <w:pPr>
              <w:tabs>
                <w:tab w:val="center" w:pos="4153"/>
                <w:tab w:val="right" w:pos="8306"/>
              </w:tabs>
              <w:jc w:val="center"/>
              <w:rPr>
                <w:rFonts w:ascii="Calibri" w:eastAsia="Calibri" w:hAnsi="Calibri" w:cs="Calibri"/>
                <w:sz w:val="22"/>
                <w:szCs w:val="22"/>
                <w:lang w:eastAsia="en-US"/>
              </w:rPr>
            </w:pPr>
            <w:r w:rsidRPr="00355F78">
              <w:rPr>
                <w:rFonts w:ascii="Calibri" w:eastAsia="Calibri" w:hAnsi="Calibri" w:cs="Calibri"/>
                <w:b/>
                <w:sz w:val="22"/>
                <w:szCs w:val="22"/>
                <w:lang w:eastAsia="en-US"/>
              </w:rPr>
              <w:t>ΥΠΟΥΡΓΕΙΟ ΠΑΙΔΕΙΑΣ ΚΑΙ ΘΡΗΣΚΕΥΜΑΤΩΝ</w:t>
            </w:r>
          </w:p>
          <w:p w14:paraId="49ED51C4" w14:textId="77777777" w:rsidR="00355F78" w:rsidRPr="00355F78" w:rsidRDefault="00355F78" w:rsidP="00355F78">
            <w:pPr>
              <w:keepNext/>
              <w:tabs>
                <w:tab w:val="center" w:pos="4153"/>
                <w:tab w:val="right" w:pos="8306"/>
              </w:tabs>
              <w:jc w:val="center"/>
              <w:rPr>
                <w:rFonts w:ascii="Calibri" w:eastAsia="Calibri" w:hAnsi="Calibri" w:cs="Calibri"/>
                <w:sz w:val="22"/>
                <w:szCs w:val="22"/>
                <w:lang w:eastAsia="en-US"/>
              </w:rPr>
            </w:pPr>
            <w:r w:rsidRPr="00355F78">
              <w:rPr>
                <w:rFonts w:ascii="Calibri" w:hAnsi="Calibri" w:cs="Calibri"/>
                <w:sz w:val="22"/>
                <w:szCs w:val="22"/>
              </w:rPr>
              <w:t>-----</w:t>
            </w:r>
          </w:p>
        </w:tc>
        <w:tc>
          <w:tcPr>
            <w:tcW w:w="2432" w:type="pct"/>
          </w:tcPr>
          <w:p w14:paraId="49ED51C5"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ΕΥΡΩΠΑΪΚΗ ΕΝΩΣΗ</w:t>
            </w:r>
          </w:p>
          <w:p w14:paraId="49ED51C6"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ΕΥΡΩΠΑΪΚΟ ΚΟΙΝΩΝΙΚΟ ΤΑΜΕΙΟ (ΕΚΤ)</w:t>
            </w:r>
          </w:p>
          <w:p w14:paraId="49ED51C7"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p>
        </w:tc>
      </w:tr>
      <w:tr w:rsidR="00355F78" w:rsidRPr="00355F78" w14:paraId="49ED51CF" w14:textId="77777777" w:rsidTr="00CC0B90">
        <w:trPr>
          <w:trHeight w:val="756"/>
          <w:jc w:val="center"/>
        </w:trPr>
        <w:tc>
          <w:tcPr>
            <w:tcW w:w="2568" w:type="pct"/>
            <w:noWrap/>
          </w:tcPr>
          <w:p w14:paraId="49ED51C9"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ΠΕΡΙΦΕΡΕΙΑΚΗ ΔΙΕΥΘΥΝΣΗ ΠΡΩΤΟΒΑΘΜΙΑΣ ΚΑΙ ΔΕΥΤΕΡΟΒΑΘΜΙΑΣ ΕΚΠΑΙΔΕΥΣΗΣ</w:t>
            </w:r>
          </w:p>
          <w:p w14:paraId="49ED51CA" w14:textId="77777777" w:rsidR="00355F78" w:rsidRPr="00355F78" w:rsidRDefault="00355F78" w:rsidP="00355F78">
            <w:pPr>
              <w:ind w:right="675"/>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w:t>
            </w:r>
            <w:r w:rsidRPr="00355F78">
              <w:rPr>
                <w:rFonts w:ascii="Calibri" w:hAnsi="Calibri" w:cs="Calibri"/>
                <w:b/>
                <w:sz w:val="22"/>
                <w:szCs w:val="22"/>
                <w:vertAlign w:val="superscript"/>
              </w:rPr>
              <w:t>1</w:t>
            </w:r>
          </w:p>
          <w:p w14:paraId="49ED51CB" w14:textId="77777777" w:rsidR="00355F78" w:rsidRPr="00355F78" w:rsidRDefault="00355F78" w:rsidP="00355F78">
            <w:pPr>
              <w:tabs>
                <w:tab w:val="right" w:pos="8306"/>
              </w:tabs>
              <w:jc w:val="center"/>
              <w:rPr>
                <w:rFonts w:ascii="Calibri" w:hAnsi="Calibri" w:cs="Calibri"/>
                <w:b/>
                <w:sz w:val="22"/>
                <w:szCs w:val="22"/>
                <w:vertAlign w:val="superscript"/>
              </w:rPr>
            </w:pPr>
            <w:r w:rsidRPr="00355F78">
              <w:rPr>
                <w:rFonts w:ascii="Calibri" w:eastAsia="Calibri" w:hAnsi="Calibri" w:cs="Calibri"/>
                <w:b/>
                <w:sz w:val="22"/>
                <w:szCs w:val="22"/>
                <w:lang w:eastAsia="en-US"/>
              </w:rPr>
              <w:t xml:space="preserve">ΔΙΕΥΘΥΝΣΗ </w:t>
            </w:r>
            <w:r w:rsidRPr="00355F78">
              <w:rPr>
                <w:rFonts w:ascii="Calibri" w:eastAsia="Calibri" w:hAnsi="Calibri" w:cs="Calibri"/>
                <w:b/>
                <w:sz w:val="22"/>
                <w:szCs w:val="22"/>
                <w:highlight w:val="yellow"/>
                <w:lang w:eastAsia="en-US"/>
              </w:rPr>
              <w:t>ΠΡΩΤΟΒΑΘΜΙΑΣ/ΔΕΥΤΕΡΟΒΑΘΜΙΑΣ</w:t>
            </w:r>
            <w:r w:rsidRPr="00355F78">
              <w:rPr>
                <w:rFonts w:ascii="Calibri" w:eastAsia="Calibri" w:hAnsi="Calibri" w:cs="Calibri"/>
                <w:b/>
                <w:sz w:val="22"/>
                <w:szCs w:val="22"/>
                <w:lang w:eastAsia="en-US"/>
              </w:rPr>
              <w:t xml:space="preserve"> ΕΚΠΑΙΔΕΥΣΗΣ …………………………..……</w:t>
            </w:r>
            <w:r w:rsidRPr="00355F78">
              <w:rPr>
                <w:rFonts w:ascii="Calibri" w:hAnsi="Calibri" w:cs="Calibri"/>
                <w:b/>
                <w:sz w:val="22"/>
                <w:szCs w:val="22"/>
                <w:vertAlign w:val="superscript"/>
              </w:rPr>
              <w:t>2</w:t>
            </w:r>
          </w:p>
          <w:p w14:paraId="49ED51CC" w14:textId="77777777" w:rsidR="00355F78" w:rsidRPr="00355F78" w:rsidRDefault="00355F78" w:rsidP="00355F78">
            <w:pPr>
              <w:tabs>
                <w:tab w:val="right" w:pos="8306"/>
              </w:tabs>
              <w:jc w:val="center"/>
              <w:rPr>
                <w:rFonts w:ascii="Calibri" w:eastAsia="Calibri" w:hAnsi="Calibri" w:cs="Calibri"/>
                <w:b/>
                <w:sz w:val="22"/>
                <w:szCs w:val="22"/>
                <w:lang w:eastAsia="en-US"/>
              </w:rPr>
            </w:pPr>
          </w:p>
        </w:tc>
        <w:tc>
          <w:tcPr>
            <w:tcW w:w="2432" w:type="pct"/>
          </w:tcPr>
          <w:p w14:paraId="49ED51CD" w14:textId="77777777" w:rsidR="00355F78" w:rsidRPr="00355F78" w:rsidRDefault="00355F78" w:rsidP="00355F78">
            <w:pPr>
              <w:keepNext/>
              <w:tabs>
                <w:tab w:val="center" w:pos="4153"/>
                <w:tab w:val="right" w:pos="8306"/>
              </w:tabs>
              <w:rPr>
                <w:rFonts w:ascii="Calibri" w:eastAsia="Calibri" w:hAnsi="Calibri" w:cs="Calibri"/>
                <w:b/>
                <w:sz w:val="22"/>
                <w:szCs w:val="22"/>
                <w:lang w:eastAsia="en-US"/>
              </w:rPr>
            </w:pPr>
          </w:p>
          <w:p w14:paraId="49ED51CE" w14:textId="77777777" w:rsidR="00355F78" w:rsidRPr="00355F78" w:rsidRDefault="00355F78" w:rsidP="00355F78">
            <w:pPr>
              <w:tabs>
                <w:tab w:val="center" w:pos="4153"/>
                <w:tab w:val="right" w:pos="8306"/>
              </w:tabs>
              <w:jc w:val="center"/>
              <w:rPr>
                <w:rFonts w:ascii="Calibri" w:hAnsi="Calibri" w:cs="Calibri"/>
                <w:b/>
                <w:sz w:val="22"/>
                <w:szCs w:val="22"/>
              </w:rPr>
            </w:pPr>
          </w:p>
        </w:tc>
      </w:tr>
    </w:tbl>
    <w:p w14:paraId="49ED51D0"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p>
    <w:p w14:paraId="49ED51D1" w14:textId="77777777" w:rsidR="00355F78" w:rsidRPr="00355F78" w:rsidRDefault="00355F78" w:rsidP="00355F78">
      <w:pPr>
        <w:tabs>
          <w:tab w:val="center" w:pos="4153"/>
          <w:tab w:val="right" w:pos="8306"/>
        </w:tabs>
        <w:spacing w:before="100" w:beforeAutospacing="1" w:after="120" w:line="276" w:lineRule="auto"/>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 xml:space="preserve">ΣΥΜΒΑΣΗ ΕΡΓΑΣΙΑΣ ΙΔΙΩΤΙΚΟΥ ΔΙΚΑΙΟΥ ΟΡΙΣΜΕΝΟΥ ΧΡΟΝΟΥ ΑΝΑΠΛΗΡΩΤΗ ΕΚΠΑΙΔΕΥΤΙΚΟΥ </w:t>
      </w:r>
    </w:p>
    <w:p w14:paraId="49ED51D2" w14:textId="77777777" w:rsidR="00355F78" w:rsidRPr="00355F78" w:rsidRDefault="00355F78" w:rsidP="00355F78">
      <w:pPr>
        <w:tabs>
          <w:tab w:val="center" w:pos="4153"/>
          <w:tab w:val="right" w:pos="8306"/>
        </w:tabs>
        <w:spacing w:before="100" w:beforeAutospacing="1" w:after="120" w:line="276" w:lineRule="auto"/>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(ΠΛΗΡΟΥΣ ΩΡΑΡΙΟΥ)</w:t>
      </w:r>
    </w:p>
    <w:p w14:paraId="49ED51D3" w14:textId="77777777" w:rsidR="00355F78" w:rsidRPr="00355F78" w:rsidRDefault="00355F78" w:rsidP="00355F78">
      <w:pPr>
        <w:spacing w:before="100" w:beforeAutospacing="1" w:after="120" w:line="276" w:lineRule="auto"/>
        <w:jc w:val="both"/>
        <w:rPr>
          <w:rFonts w:asciiTheme="minorHAnsi" w:hAnsiTheme="minorHAnsi" w:cs="Calibri"/>
          <w:sz w:val="22"/>
          <w:szCs w:val="22"/>
        </w:rPr>
      </w:pPr>
      <w:r w:rsidRPr="00834CC0">
        <w:rPr>
          <w:rFonts w:asciiTheme="minorHAnsi" w:hAnsiTheme="minorHAnsi" w:cs="Calibri"/>
          <w:sz w:val="22"/>
          <w:szCs w:val="22"/>
        </w:rPr>
        <w:t>Στον Νομό ……………………………</w:t>
      </w:r>
      <w:r w:rsidRPr="00834CC0">
        <w:rPr>
          <w:rFonts w:asciiTheme="minorHAnsi" w:hAnsiTheme="minorHAnsi" w:cs="Calibri"/>
          <w:b/>
          <w:sz w:val="22"/>
          <w:szCs w:val="22"/>
          <w:vertAlign w:val="superscript"/>
        </w:rPr>
        <w:t>3</w:t>
      </w:r>
      <w:r w:rsidRPr="00834CC0">
        <w:rPr>
          <w:rFonts w:asciiTheme="minorHAnsi" w:hAnsiTheme="minorHAnsi" w:cs="Calibri"/>
          <w:sz w:val="22"/>
          <w:szCs w:val="22"/>
        </w:rPr>
        <w:t xml:space="preserve"> σήμερα ……………….……………</w:t>
      </w:r>
      <w:r w:rsidRPr="00834CC0">
        <w:rPr>
          <w:rFonts w:asciiTheme="minorHAnsi" w:hAnsiTheme="minorHAnsi" w:cs="Calibri"/>
          <w:b/>
          <w:sz w:val="22"/>
          <w:szCs w:val="22"/>
          <w:vertAlign w:val="superscript"/>
        </w:rPr>
        <w:t>4</w:t>
      </w:r>
      <w:r w:rsidRPr="00834CC0">
        <w:rPr>
          <w:rFonts w:asciiTheme="minorHAnsi" w:hAnsiTheme="minorHAnsi" w:cs="Calibri"/>
          <w:sz w:val="22"/>
          <w:szCs w:val="22"/>
        </w:rPr>
        <w:t xml:space="preserve"> σύμφωνα με την υπ αρ. 104627/ΓΔ5/7-8-2020 ΥΑ (ΦΕΚ 3344/Β/2020)</w:t>
      </w:r>
      <w:r w:rsidR="00C102A4" w:rsidRPr="00834CC0">
        <w:rPr>
          <w:rFonts w:asciiTheme="minorHAnsi" w:hAnsiTheme="minorHAnsi" w:cs="Calibri"/>
          <w:sz w:val="22"/>
          <w:szCs w:val="22"/>
        </w:rPr>
        <w:t>, με την ΚΥΑ 100548/ΓΔ5 (ΦΕΚ 3785Β/13.08.2021)</w:t>
      </w:r>
      <w:r w:rsidRPr="00834CC0">
        <w:rPr>
          <w:rFonts w:asciiTheme="minorHAnsi" w:hAnsiTheme="minorHAnsi" w:cs="Calibri"/>
          <w:sz w:val="22"/>
          <w:szCs w:val="22"/>
        </w:rPr>
        <w:t xml:space="preserve"> και σε εφαρμογή της υπ’ αρ. πρωτ.</w:t>
      </w:r>
      <w:r w:rsidRPr="00355F78">
        <w:rPr>
          <w:rFonts w:asciiTheme="minorHAnsi" w:hAnsiTheme="minorHAnsi" w:cs="Calibri"/>
          <w:sz w:val="22"/>
          <w:szCs w:val="22"/>
        </w:rPr>
        <w:t xml:space="preserve"> ………………………………….……………</w:t>
      </w:r>
      <w:r w:rsidRPr="00355F78">
        <w:rPr>
          <w:rFonts w:asciiTheme="minorHAnsi" w:hAnsiTheme="minorHAnsi" w:cs="Calibri"/>
          <w:b/>
          <w:sz w:val="22"/>
          <w:szCs w:val="22"/>
          <w:vertAlign w:val="superscript"/>
        </w:rPr>
        <w:t>5</w:t>
      </w:r>
      <w:r w:rsidRPr="00355F78">
        <w:rPr>
          <w:rFonts w:asciiTheme="minorHAnsi" w:hAnsiTheme="minorHAnsi" w:cs="Calibri"/>
          <w:sz w:val="22"/>
          <w:szCs w:val="22"/>
        </w:rPr>
        <w:t xml:space="preserve"> (ΑΔΑ:…………………) Απόφασης Πρόσληψης, μεταξύ:</w:t>
      </w:r>
    </w:p>
    <w:p w14:paraId="49ED51D4" w14:textId="77777777" w:rsidR="00355F78" w:rsidRPr="00355F78" w:rsidRDefault="00355F78" w:rsidP="00355F78">
      <w:pPr>
        <w:spacing w:before="100" w:beforeAutospacing="1" w:after="120" w:line="276" w:lineRule="auto"/>
        <w:ind w:left="288" w:hanging="360"/>
        <w:jc w:val="both"/>
        <w:rPr>
          <w:rFonts w:asciiTheme="minorHAnsi" w:hAnsiTheme="minorHAnsi" w:cs="Calibri"/>
          <w:sz w:val="22"/>
          <w:szCs w:val="22"/>
        </w:rPr>
      </w:pPr>
      <w:r w:rsidRPr="00355F78">
        <w:rPr>
          <w:rFonts w:asciiTheme="minorHAnsi" w:hAnsiTheme="minorHAnsi" w:cs="Calibri"/>
          <w:sz w:val="22"/>
          <w:szCs w:val="22"/>
        </w:rPr>
        <w:t>α)</w:t>
      </w:r>
      <w:r w:rsidRPr="00355F78">
        <w:rPr>
          <w:rFonts w:asciiTheme="minorHAnsi" w:hAnsiTheme="minorHAnsi" w:cs="Calibri"/>
          <w:sz w:val="22"/>
          <w:szCs w:val="22"/>
        </w:rPr>
        <w:tab/>
        <w:t xml:space="preserve">αφενός του Υπουργείου Παιδείας και Θρησκευμάτων που εκπροσωπείται από το Διευθυντή/τρια της Διεύθυνσης </w:t>
      </w:r>
      <w:r w:rsidRPr="00355F78">
        <w:rPr>
          <w:rFonts w:asciiTheme="minorHAnsi" w:eastAsia="Calibri" w:hAnsiTheme="minorHAnsi" w:cs="Calibri"/>
          <w:sz w:val="22"/>
          <w:szCs w:val="22"/>
          <w:highlight w:val="yellow"/>
          <w:lang w:eastAsia="en-US"/>
        </w:rPr>
        <w:t>Πρωτοβάθμιας/Δευτεροβάθμιας</w:t>
      </w:r>
      <w:r w:rsidRPr="00355F78">
        <w:rPr>
          <w:rFonts w:asciiTheme="minorHAnsi" w:eastAsia="Calibri" w:hAnsiTheme="minorHAnsi" w:cs="Calibri"/>
          <w:sz w:val="22"/>
          <w:szCs w:val="22"/>
          <w:lang w:eastAsia="en-US"/>
        </w:rPr>
        <w:t xml:space="preserve"> </w:t>
      </w:r>
      <w:r w:rsidRPr="00355F78">
        <w:rPr>
          <w:rFonts w:asciiTheme="minorHAnsi" w:hAnsiTheme="minorHAnsi" w:cs="Calibri"/>
          <w:sz w:val="22"/>
          <w:szCs w:val="22"/>
        </w:rPr>
        <w:t>Εκπαίδευσης …………………………..……</w:t>
      </w:r>
      <w:r w:rsidRPr="00355F78">
        <w:rPr>
          <w:rFonts w:asciiTheme="minorHAnsi" w:hAnsiTheme="minorHAnsi" w:cs="Calibri"/>
          <w:b/>
          <w:sz w:val="22"/>
          <w:szCs w:val="22"/>
          <w:vertAlign w:val="superscript"/>
        </w:rPr>
        <w:t>6</w:t>
      </w:r>
      <w:r w:rsidRPr="00355F78">
        <w:rPr>
          <w:rFonts w:asciiTheme="minorHAnsi" w:hAnsiTheme="minorHAnsi" w:cs="Calibri"/>
          <w:sz w:val="22"/>
          <w:szCs w:val="22"/>
        </w:rPr>
        <w:t xml:space="preserve">  ………………………………………………</w:t>
      </w:r>
      <w:r w:rsidRPr="00355F78">
        <w:rPr>
          <w:rFonts w:asciiTheme="minorHAnsi" w:hAnsiTheme="minorHAnsi" w:cs="Calibri"/>
          <w:b/>
          <w:sz w:val="22"/>
          <w:szCs w:val="22"/>
          <w:vertAlign w:val="superscript"/>
        </w:rPr>
        <w:t>7</w:t>
      </w:r>
      <w:r w:rsidRPr="00355F78">
        <w:rPr>
          <w:rFonts w:asciiTheme="minorHAnsi" w:hAnsiTheme="minorHAnsi" w:cs="Calibri"/>
          <w:sz w:val="22"/>
          <w:szCs w:val="22"/>
        </w:rPr>
        <w:t>, καλούμενου εφεξής για συντομία «πρώτος συμβαλλόμενος»</w:t>
      </w:r>
    </w:p>
    <w:p w14:paraId="49ED51D5" w14:textId="77777777" w:rsidR="00355F78" w:rsidRPr="00355F78" w:rsidRDefault="00355F78" w:rsidP="00355F78">
      <w:pPr>
        <w:spacing w:before="100" w:beforeAutospacing="1" w:after="120" w:line="276" w:lineRule="auto"/>
        <w:ind w:left="288" w:hanging="360"/>
        <w:jc w:val="both"/>
        <w:rPr>
          <w:rFonts w:asciiTheme="minorHAnsi" w:hAnsiTheme="minorHAnsi" w:cs="Calibri"/>
          <w:sz w:val="22"/>
          <w:szCs w:val="22"/>
        </w:rPr>
      </w:pPr>
      <w:r w:rsidRPr="00355F78">
        <w:rPr>
          <w:rFonts w:asciiTheme="minorHAnsi" w:hAnsiTheme="minorHAnsi" w:cs="Calibri"/>
          <w:sz w:val="22"/>
          <w:szCs w:val="22"/>
        </w:rPr>
        <w:t>β)</w:t>
      </w:r>
      <w:r w:rsidRPr="00355F78">
        <w:rPr>
          <w:rFonts w:asciiTheme="minorHAnsi" w:hAnsiTheme="minorHAnsi" w:cs="Calibri"/>
          <w:sz w:val="22"/>
          <w:szCs w:val="22"/>
        </w:rPr>
        <w:tab/>
        <w:t>αφετέρου του/της …………………………………………………………</w:t>
      </w:r>
      <w:r w:rsidRPr="00355F78">
        <w:rPr>
          <w:rFonts w:asciiTheme="minorHAnsi" w:hAnsiTheme="minorHAnsi" w:cs="Calibri"/>
          <w:b/>
          <w:sz w:val="22"/>
          <w:szCs w:val="22"/>
          <w:vertAlign w:val="superscript"/>
        </w:rPr>
        <w:t>8</w:t>
      </w:r>
      <w:r w:rsidRPr="00355F78">
        <w:rPr>
          <w:rFonts w:asciiTheme="minorHAnsi" w:hAnsiTheme="minorHAnsi" w:cs="Calibri"/>
          <w:sz w:val="22"/>
          <w:szCs w:val="22"/>
        </w:rPr>
        <w:t xml:space="preserve"> του ……………………………</w:t>
      </w:r>
      <w:r w:rsidRPr="00355F78">
        <w:rPr>
          <w:rFonts w:asciiTheme="minorHAnsi" w:hAnsiTheme="minorHAnsi" w:cs="Calibri"/>
          <w:b/>
          <w:sz w:val="22"/>
          <w:szCs w:val="22"/>
          <w:vertAlign w:val="superscript"/>
        </w:rPr>
        <w:t>9</w:t>
      </w:r>
      <w:r w:rsidRPr="00355F78">
        <w:rPr>
          <w:rFonts w:asciiTheme="minorHAnsi" w:hAnsiTheme="minorHAnsi" w:cs="Calibri"/>
          <w:sz w:val="22"/>
          <w:szCs w:val="22"/>
        </w:rPr>
        <w:t>, Α.Δ.Τ. …………………….………, Α.Φ.Μ. ……………..………………, Δ.Ο.Υ. ………………………………,</w:t>
      </w:r>
      <w:r w:rsidRPr="00355F78">
        <w:rPr>
          <w:rFonts w:asciiTheme="minorHAnsi" w:hAnsiTheme="minorHAnsi" w:cs="Calibri"/>
          <w:b/>
          <w:sz w:val="22"/>
          <w:szCs w:val="22"/>
          <w:vertAlign w:val="superscript"/>
        </w:rPr>
        <w:t>10</w:t>
      </w:r>
      <w:r w:rsidRPr="00355F78">
        <w:rPr>
          <w:rFonts w:asciiTheme="minorHAnsi" w:hAnsiTheme="minorHAnsi" w:cs="Calibri"/>
          <w:sz w:val="22"/>
          <w:szCs w:val="22"/>
        </w:rPr>
        <w:t xml:space="preserve"> κατοίκου </w:t>
      </w:r>
      <w:r w:rsidRPr="00834CC0">
        <w:rPr>
          <w:rFonts w:asciiTheme="minorHAnsi" w:hAnsiTheme="minorHAnsi" w:cs="Calibri"/>
          <w:sz w:val="22"/>
          <w:szCs w:val="22"/>
        </w:rPr>
        <w:t>………………………………………………………………………</w:t>
      </w:r>
      <w:r w:rsidRPr="00834CC0">
        <w:rPr>
          <w:rFonts w:asciiTheme="minorHAnsi" w:hAnsiTheme="minorHAnsi" w:cs="Calibri"/>
          <w:b/>
          <w:sz w:val="22"/>
          <w:szCs w:val="22"/>
          <w:vertAlign w:val="superscript"/>
        </w:rPr>
        <w:t>11</w:t>
      </w:r>
      <w:r w:rsidRPr="00834CC0">
        <w:rPr>
          <w:rFonts w:asciiTheme="minorHAnsi" w:hAnsiTheme="minorHAnsi" w:cs="Calibri"/>
          <w:sz w:val="22"/>
          <w:szCs w:val="22"/>
        </w:rPr>
        <w:t xml:space="preserve">, </w:t>
      </w:r>
      <w:r w:rsidR="00C102A4" w:rsidRPr="00834CC0">
        <w:rPr>
          <w:rFonts w:asciiTheme="minorHAnsi" w:hAnsiTheme="minorHAnsi" w:cs="Calibri"/>
          <w:sz w:val="22"/>
          <w:szCs w:val="22"/>
        </w:rPr>
        <w:t>ε</w:t>
      </w:r>
      <w:r w:rsidRPr="00834CC0">
        <w:rPr>
          <w:rFonts w:asciiTheme="minorHAnsi" w:hAnsiTheme="minorHAnsi" w:cs="Calibri"/>
          <w:sz w:val="22"/>
          <w:szCs w:val="22"/>
        </w:rPr>
        <w:t xml:space="preserve">κπαιδευτικού </w:t>
      </w:r>
      <w:r w:rsidR="00C102A4" w:rsidRPr="00834CC0">
        <w:rPr>
          <w:rFonts w:asciiTheme="minorHAnsi" w:hAnsiTheme="minorHAnsi" w:cs="Calibri"/>
          <w:sz w:val="22"/>
          <w:szCs w:val="22"/>
        </w:rPr>
        <w:t xml:space="preserve">ειδικότητας </w:t>
      </w:r>
      <w:r w:rsidRPr="00834CC0">
        <w:rPr>
          <w:rFonts w:asciiTheme="minorHAnsi" w:hAnsiTheme="minorHAnsi" w:cs="Calibri"/>
          <w:sz w:val="22"/>
          <w:szCs w:val="22"/>
        </w:rPr>
        <w:t>………</w:t>
      </w:r>
      <w:r w:rsidRPr="00834CC0">
        <w:rPr>
          <w:rFonts w:asciiTheme="minorHAnsi" w:hAnsiTheme="minorHAnsi" w:cs="Calibri"/>
          <w:b/>
          <w:sz w:val="22"/>
          <w:szCs w:val="22"/>
          <w:vertAlign w:val="superscript"/>
        </w:rPr>
        <w:t>12</w:t>
      </w:r>
      <w:r w:rsidRPr="00834CC0">
        <w:rPr>
          <w:rFonts w:asciiTheme="minorHAnsi" w:hAnsiTheme="minorHAnsi" w:cs="Calibri"/>
          <w:sz w:val="22"/>
          <w:szCs w:val="22"/>
        </w:rPr>
        <w:t>, καλούμενου εφεξής</w:t>
      </w:r>
      <w:r w:rsidRPr="00355F78">
        <w:rPr>
          <w:rFonts w:asciiTheme="minorHAnsi" w:hAnsiTheme="minorHAnsi" w:cs="Calibri"/>
          <w:sz w:val="22"/>
          <w:szCs w:val="22"/>
        </w:rPr>
        <w:t xml:space="preserve"> για συντομία «δεύτερος συμβαλλόμενος»</w:t>
      </w:r>
    </w:p>
    <w:p w14:paraId="49ED51D6" w14:textId="77777777" w:rsidR="00355F78" w:rsidRPr="00355F78" w:rsidRDefault="00355F78" w:rsidP="00355F78">
      <w:pPr>
        <w:spacing w:before="100" w:beforeAutospacing="1" w:after="120" w:line="276" w:lineRule="auto"/>
        <w:ind w:left="288" w:hanging="360"/>
        <w:jc w:val="center"/>
        <w:rPr>
          <w:rFonts w:ascii="Calibri" w:hAnsi="Calibri" w:cs="Calibri"/>
          <w:b/>
          <w:sz w:val="22"/>
          <w:szCs w:val="22"/>
        </w:rPr>
      </w:pPr>
      <w:r w:rsidRPr="00355F78">
        <w:rPr>
          <w:rFonts w:ascii="Calibri" w:hAnsi="Calibri" w:cs="Calibri"/>
          <w:b/>
          <w:sz w:val="22"/>
          <w:szCs w:val="22"/>
        </w:rPr>
        <w:t>συμφωνήθηκαν και συνομολογήθηκαν τα ακόλουθα:</w:t>
      </w:r>
    </w:p>
    <w:p w14:paraId="49ED51D7" w14:textId="77777777" w:rsidR="00355F78" w:rsidRPr="00355F78" w:rsidRDefault="00355F78" w:rsidP="00355F78">
      <w:pPr>
        <w:numPr>
          <w:ilvl w:val="0"/>
          <w:numId w:val="17"/>
        </w:numPr>
        <w:spacing w:before="100" w:beforeAutospacing="1" w:after="120" w:line="276" w:lineRule="auto"/>
        <w:jc w:val="both"/>
        <w:rPr>
          <w:rFonts w:ascii="Calibri" w:hAnsi="Calibri" w:cs="Calibri"/>
          <w:sz w:val="22"/>
          <w:szCs w:val="22"/>
        </w:rPr>
      </w:pPr>
      <w:r w:rsidRPr="00355F78">
        <w:rPr>
          <w:rFonts w:ascii="Calibri" w:hAnsi="Calibri" w:cs="Calibri"/>
          <w:sz w:val="22"/>
          <w:szCs w:val="22"/>
        </w:rPr>
        <w:t>Ο πρώτος συμβαλλόμενος προσλαμβάνει το δεύτερο συμβαλλόμενο για τη διδασκαλία μαθημάτων ειδικότητας ………………………………………………</w:t>
      </w:r>
      <w:r w:rsidRPr="00355F78">
        <w:rPr>
          <w:rFonts w:ascii="Calibri" w:hAnsi="Calibri" w:cs="Calibri"/>
          <w:sz w:val="22"/>
          <w:szCs w:val="22"/>
          <w:vertAlign w:val="superscript"/>
        </w:rPr>
        <w:t>1</w:t>
      </w:r>
      <w:r w:rsidR="00C102A4">
        <w:rPr>
          <w:rFonts w:ascii="Calibri" w:hAnsi="Calibri" w:cs="Calibri"/>
          <w:sz w:val="22"/>
          <w:szCs w:val="22"/>
          <w:vertAlign w:val="superscript"/>
        </w:rPr>
        <w:t>2</w:t>
      </w:r>
      <w:r w:rsidRPr="00355F78">
        <w:rPr>
          <w:rFonts w:ascii="Calibri" w:hAnsi="Calibri" w:cs="Calibri"/>
          <w:sz w:val="22"/>
          <w:szCs w:val="22"/>
        </w:rPr>
        <w:t xml:space="preserve"> με πλήρες ωράριο διδασκαλίας, σε σχολεία αρμοδιότητας της Δ/νσης Εκπαίδευσης που τοποθετείται ή διατίθεται, κατ’ εφαρμογή των κείμενων διατάξεων, με απόφαση ή αποφάσεις του Δ/ντή Εκπ/σης, οι οποίες θα αποτελούν αναπόσπαστο στοιχείο της παρούσας σύμβασης.</w:t>
      </w:r>
      <w:r w:rsidRPr="00355F78">
        <w:rPr>
          <w:rFonts w:ascii="Calibri" w:hAnsi="Calibri" w:cs="Calibri"/>
        </w:rPr>
        <w:t xml:space="preserve"> </w:t>
      </w:r>
      <w:r w:rsidRPr="00355F78">
        <w:rPr>
          <w:rFonts w:ascii="Calibri" w:hAnsi="Calibri" w:cs="Calibri"/>
          <w:sz w:val="22"/>
          <w:szCs w:val="22"/>
        </w:rPr>
        <w:t>Στις σχολικές τηρείται Απουσιολόγιο το οποίο ενημερώνεται σε ημερήσια βάση και το οποίο υπογράφεται από τον δεύτερο συμβαλλόμενο υποχρεωτικά.</w:t>
      </w:r>
    </w:p>
    <w:p w14:paraId="49ED51D8" w14:textId="77777777" w:rsidR="00355F78" w:rsidRPr="00355F78" w:rsidRDefault="00355F78" w:rsidP="00355F78">
      <w:pPr>
        <w:numPr>
          <w:ilvl w:val="0"/>
          <w:numId w:val="17"/>
        </w:numPr>
        <w:spacing w:before="100" w:beforeAutospacing="1" w:after="120" w:line="276" w:lineRule="auto"/>
        <w:ind w:left="357" w:hanging="357"/>
        <w:jc w:val="both"/>
        <w:rPr>
          <w:rFonts w:ascii="Calibri" w:hAnsi="Calibri" w:cs="Calibri"/>
          <w:sz w:val="22"/>
          <w:szCs w:val="22"/>
        </w:rPr>
      </w:pPr>
      <w:r w:rsidRPr="00355F78">
        <w:rPr>
          <w:rFonts w:ascii="Calibri" w:hAnsi="Calibri" w:cs="Calibri"/>
          <w:sz w:val="22"/>
          <w:szCs w:val="22"/>
        </w:rPr>
        <w:t>Η διάρκεια της παρούσας Σύμβασης ορίζεται από ……………</w:t>
      </w:r>
      <w:r w:rsidRPr="00355F78">
        <w:rPr>
          <w:rFonts w:ascii="Calibri" w:hAnsi="Calibri" w:cs="Calibri"/>
          <w:b/>
          <w:sz w:val="22"/>
          <w:szCs w:val="22"/>
          <w:vertAlign w:val="superscript"/>
        </w:rPr>
        <w:t>1</w:t>
      </w:r>
      <w:r w:rsidR="00C102A4">
        <w:rPr>
          <w:rFonts w:ascii="Calibri" w:hAnsi="Calibri" w:cs="Calibri"/>
          <w:b/>
          <w:sz w:val="22"/>
          <w:szCs w:val="22"/>
          <w:vertAlign w:val="superscript"/>
        </w:rPr>
        <w:t>3</w:t>
      </w:r>
      <w:r w:rsidRPr="00355F78">
        <w:rPr>
          <w:rFonts w:ascii="Calibri" w:hAnsi="Calibri" w:cs="Calibri"/>
          <w:sz w:val="22"/>
          <w:szCs w:val="22"/>
        </w:rPr>
        <w:t xml:space="preserve"> έως την λήξη του διδακτικού έτους</w:t>
      </w:r>
      <w:r w:rsidRPr="00355F78">
        <w:rPr>
          <w:rFonts w:cs="Calibri"/>
        </w:rPr>
        <w:t xml:space="preserve"> </w:t>
      </w:r>
      <w:r w:rsidRPr="00355F78">
        <w:rPr>
          <w:rFonts w:ascii="Calibri" w:hAnsi="Calibri" w:cs="Calibri"/>
          <w:sz w:val="22"/>
          <w:szCs w:val="22"/>
        </w:rPr>
        <w:t>………</w:t>
      </w:r>
      <w:r w:rsidRPr="00355F78">
        <w:rPr>
          <w:rFonts w:ascii="Calibri" w:hAnsi="Calibri" w:cs="Calibri"/>
          <w:b/>
          <w:sz w:val="22"/>
          <w:szCs w:val="22"/>
          <w:vertAlign w:val="superscript"/>
        </w:rPr>
        <w:t>1</w:t>
      </w:r>
      <w:r w:rsidR="00C102A4">
        <w:rPr>
          <w:rFonts w:ascii="Calibri" w:hAnsi="Calibri" w:cs="Calibri"/>
          <w:b/>
          <w:sz w:val="22"/>
          <w:szCs w:val="22"/>
          <w:vertAlign w:val="superscript"/>
        </w:rPr>
        <w:t>4</w:t>
      </w:r>
      <w:r w:rsidRPr="00355F78">
        <w:rPr>
          <w:rFonts w:ascii="Calibri" w:hAnsi="Calibri" w:cs="Calibri"/>
          <w:sz w:val="22"/>
          <w:szCs w:val="22"/>
        </w:rPr>
        <w:t xml:space="preserve"> </w:t>
      </w:r>
      <w:r w:rsidRPr="00834CC0">
        <w:rPr>
          <w:rFonts w:ascii="Calibri" w:hAnsi="Calibri" w:cs="Calibri"/>
          <w:sz w:val="22"/>
          <w:szCs w:val="22"/>
        </w:rPr>
        <w:t>Ιουνίου 202</w:t>
      </w:r>
      <w:r w:rsidR="001817B9" w:rsidRPr="00834CC0">
        <w:rPr>
          <w:rFonts w:ascii="Calibri" w:hAnsi="Calibri" w:cs="Calibri"/>
          <w:sz w:val="22"/>
          <w:szCs w:val="22"/>
        </w:rPr>
        <w:t>2</w:t>
      </w:r>
      <w:r w:rsidRPr="00834CC0">
        <w:rPr>
          <w:rFonts w:ascii="Calibri" w:hAnsi="Calibri" w:cs="Calibri"/>
          <w:sz w:val="22"/>
          <w:szCs w:val="22"/>
        </w:rPr>
        <w:t>,</w:t>
      </w:r>
      <w:r w:rsidRPr="00834CC0">
        <w:rPr>
          <w:rFonts w:asciiTheme="minorHAnsi" w:hAnsiTheme="minorHAnsi"/>
          <w:sz w:val="18"/>
          <w:szCs w:val="18"/>
        </w:rPr>
        <w:t xml:space="preserve">  </w:t>
      </w:r>
      <w:r w:rsidRPr="00834CC0">
        <w:rPr>
          <w:rFonts w:ascii="Calibri" w:hAnsi="Calibri" w:cs="Calibri"/>
          <w:sz w:val="22"/>
          <w:szCs w:val="22"/>
        </w:rPr>
        <w:t>ή όπως ισχύει κάθε φορά, οπότε και λύεται αυτοδίκαια</w:t>
      </w:r>
      <w:r w:rsidRPr="00834CC0">
        <w:rPr>
          <w:rFonts w:ascii="Calibri" w:hAnsi="Calibri" w:cs="Calibri"/>
          <w:b/>
          <w:sz w:val="22"/>
          <w:szCs w:val="22"/>
        </w:rPr>
        <w:t>.</w:t>
      </w:r>
      <w:r w:rsidRPr="00834CC0">
        <w:rPr>
          <w:rFonts w:ascii="Calibri" w:hAnsi="Calibri" w:cs="Calibri"/>
          <w:sz w:val="22"/>
          <w:szCs w:val="22"/>
        </w:rPr>
        <w:t xml:space="preserve"> Επίσης, η παρούσα σύμβαση</w:t>
      </w:r>
      <w:r w:rsidRPr="00355F78">
        <w:rPr>
          <w:rFonts w:ascii="Calibri" w:hAnsi="Calibri" w:cs="Calibri"/>
          <w:sz w:val="22"/>
          <w:szCs w:val="22"/>
        </w:rPr>
        <w:t xml:space="preserve"> λύεται </w:t>
      </w:r>
      <w:r w:rsidRPr="00355F78">
        <w:rPr>
          <w:rFonts w:asciiTheme="minorHAnsi" w:hAnsiTheme="minorHAnsi" w:cs="Calibri"/>
          <w:sz w:val="22"/>
          <w:szCs w:val="22"/>
        </w:rPr>
        <w:t>με καταγγελία για σπουδαίο λόγο σύμφωνα με το άρθρο 53 του π.δ. 410/1988 (Α’ 191) σε συνδυασμό με την παρ. 3 του άρθρου 4 του ν. 4057/2012 (Α’ 54).</w:t>
      </w:r>
    </w:p>
    <w:p w14:paraId="49ED51D9" w14:textId="77777777" w:rsidR="00355F78" w:rsidRPr="00355F78" w:rsidRDefault="00355F78" w:rsidP="00355F78">
      <w:pPr>
        <w:spacing w:before="100" w:beforeAutospacing="1" w:after="120" w:line="276" w:lineRule="auto"/>
        <w:ind w:left="709" w:hanging="357"/>
        <w:jc w:val="both"/>
        <w:rPr>
          <w:rFonts w:ascii="Calibri" w:hAnsi="Calibri" w:cs="Calibri"/>
          <w:sz w:val="22"/>
          <w:szCs w:val="22"/>
        </w:rPr>
      </w:pPr>
    </w:p>
    <w:p w14:paraId="49ED51DA" w14:textId="77777777" w:rsidR="00355F78" w:rsidRPr="00355F78" w:rsidRDefault="00355F78" w:rsidP="00355F78">
      <w:pPr>
        <w:numPr>
          <w:ilvl w:val="0"/>
          <w:numId w:val="17"/>
        </w:numPr>
        <w:spacing w:before="100" w:beforeAutospacing="1" w:after="120" w:line="276" w:lineRule="auto"/>
        <w:ind w:left="357" w:hanging="357"/>
        <w:jc w:val="both"/>
        <w:rPr>
          <w:rFonts w:ascii="Calibri" w:hAnsi="Calibri" w:cs="Calibri"/>
          <w:sz w:val="22"/>
          <w:szCs w:val="22"/>
        </w:rPr>
      </w:pPr>
      <w:r w:rsidRPr="00355F78">
        <w:rPr>
          <w:rFonts w:ascii="Calibri" w:hAnsi="Calibri" w:cs="Calibri"/>
          <w:sz w:val="22"/>
          <w:szCs w:val="22"/>
        </w:rPr>
        <w:t>Το ύψος των μικτών μηνιαίων αποδοχών ανέρχεται στο ποσό των …………………………………………… ………..………………………………………………</w:t>
      </w:r>
      <w:r w:rsidRPr="00355F78">
        <w:rPr>
          <w:rFonts w:ascii="Calibri" w:hAnsi="Calibri" w:cs="Calibri"/>
          <w:b/>
          <w:sz w:val="22"/>
          <w:szCs w:val="22"/>
          <w:vertAlign w:val="superscript"/>
        </w:rPr>
        <w:t>1</w:t>
      </w:r>
      <w:r w:rsidR="00C102A4">
        <w:rPr>
          <w:rFonts w:ascii="Calibri" w:hAnsi="Calibri" w:cs="Calibri"/>
          <w:b/>
          <w:sz w:val="22"/>
          <w:szCs w:val="22"/>
          <w:vertAlign w:val="superscript"/>
        </w:rPr>
        <w:t>5</w:t>
      </w:r>
      <w:r w:rsidRPr="00355F78">
        <w:rPr>
          <w:rFonts w:ascii="Calibri" w:hAnsi="Calibri" w:cs="Calibri"/>
          <w:sz w:val="22"/>
          <w:szCs w:val="22"/>
        </w:rPr>
        <w:t xml:space="preserve">, κατ’ εφαρμογή των κείμενων διατάξεων, </w:t>
      </w:r>
      <w:r w:rsidRPr="00355F78">
        <w:rPr>
          <w:rFonts w:asciiTheme="minorHAnsi" w:hAnsiTheme="minorHAnsi" w:cs="Calibri"/>
          <w:sz w:val="22"/>
          <w:szCs w:val="22"/>
        </w:rPr>
        <w:t xml:space="preserve">όπως ισχύουν, </w:t>
      </w:r>
      <w:r w:rsidRPr="00355F78">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14:paraId="49ED51DB" w14:textId="77777777" w:rsidR="00355F78" w:rsidRPr="00355F78" w:rsidRDefault="00355F78" w:rsidP="00DC5A00">
      <w:pPr>
        <w:numPr>
          <w:ilvl w:val="0"/>
          <w:numId w:val="17"/>
        </w:numPr>
        <w:spacing w:before="100" w:beforeAutospacing="1" w:after="120" w:line="276" w:lineRule="auto"/>
        <w:jc w:val="both"/>
        <w:rPr>
          <w:rFonts w:ascii="Calibri" w:hAnsi="Calibri" w:cs="Calibri"/>
          <w:sz w:val="22"/>
          <w:szCs w:val="22"/>
        </w:rPr>
      </w:pPr>
      <w:r w:rsidRPr="00834CC0">
        <w:rPr>
          <w:rFonts w:ascii="Calibri" w:hAnsi="Calibri" w:cs="Calibri"/>
          <w:sz w:val="22"/>
          <w:szCs w:val="22"/>
        </w:rPr>
        <w:t xml:space="preserve">Η παρούσα σύμβαση συνάπτεται στο πλαίσιο της Πράξης: </w:t>
      </w:r>
      <w:r w:rsidR="00DC5A00" w:rsidRPr="00834CC0">
        <w:rPr>
          <w:rFonts w:ascii="Calibri" w:hAnsi="Calibri" w:cs="Calibri"/>
          <w:b/>
          <w:sz w:val="22"/>
          <w:szCs w:val="22"/>
        </w:rPr>
        <w:t>«Πρόγραμμα μέτρων εξατομικευμένης υποστήριξης μαθητών με αναπηρίες ή/και ειδικές εκπαιδευτικές ανάγκες, σχολικό έτος 2021-2022»  με κωδικό ΟΠΣ 5131503</w:t>
      </w:r>
      <w:r w:rsidRPr="00834CC0">
        <w:rPr>
          <w:rFonts w:ascii="Calibri" w:hAnsi="Calibri" w:cs="Calibri"/>
          <w:b/>
          <w:sz w:val="22"/>
          <w:szCs w:val="22"/>
        </w:rPr>
        <w:t>,</w:t>
      </w:r>
      <w:r w:rsidRPr="00834CC0">
        <w:rPr>
          <w:rFonts w:ascii="Calibri" w:hAnsi="Calibri" w:cs="Calibri"/>
          <w:sz w:val="22"/>
          <w:szCs w:val="22"/>
        </w:rPr>
        <w:t xml:space="preserve"> </w:t>
      </w:r>
      <w:r w:rsidRPr="00834CC0">
        <w:rPr>
          <w:rFonts w:ascii="Calibri" w:eastAsia="Calibri" w:hAnsi="Calibri" w:cs="Calibri"/>
          <w:sz w:val="22"/>
          <w:szCs w:val="22"/>
          <w:lang w:eastAsia="en-US"/>
        </w:rPr>
        <w:t xml:space="preserve">του Ε.Π. «Ανάπτυξη Ανθρώπινου Δυναμικού, Εκπαίδευση και Δια Βίου Μάθηση 2014-2020», </w:t>
      </w:r>
      <w:r w:rsidRPr="00834CC0">
        <w:rPr>
          <w:rFonts w:ascii="Calibri" w:hAnsi="Calibri" w:cs="Calibri"/>
          <w:sz w:val="22"/>
          <w:szCs w:val="22"/>
        </w:rPr>
        <w:t xml:space="preserve">που συγχρηματοδοτείται από το Ευρωπαϊκό Κοινωνικό Ταμείο (ΕΚΤ) </w:t>
      </w:r>
      <w:r w:rsidRPr="00834CC0">
        <w:rPr>
          <w:rFonts w:ascii="Calibri" w:eastAsia="Calibri" w:hAnsi="Calibri" w:cs="Calibri"/>
          <w:sz w:val="22"/>
          <w:szCs w:val="22"/>
          <w:lang w:eastAsia="en-US"/>
        </w:rPr>
        <w:t>και το</w:t>
      </w:r>
      <w:r w:rsidRPr="00355F78">
        <w:rPr>
          <w:rFonts w:ascii="Calibri" w:eastAsia="Calibri" w:hAnsi="Calibri" w:cs="Calibri"/>
          <w:sz w:val="22"/>
          <w:szCs w:val="22"/>
          <w:lang w:eastAsia="en-US"/>
        </w:rPr>
        <w:t xml:space="preserve"> Ελληνικό Δημόσιο</w:t>
      </w:r>
      <w:r w:rsidRPr="00355F78">
        <w:rPr>
          <w:rFonts w:ascii="Calibri" w:hAnsi="Calibri" w:cs="Calibri"/>
          <w:sz w:val="22"/>
          <w:szCs w:val="22"/>
        </w:rPr>
        <w:t>, με Δικαιούχο την Επιτελική Δομή ΕΣΠΑ, Τομέα Παιδείας</w:t>
      </w:r>
      <w:r w:rsidRPr="00355F78">
        <w:rPr>
          <w:rFonts w:ascii="Calibri" w:eastAsia="Calibri" w:hAnsi="Calibri" w:cs="Calibri"/>
          <w:sz w:val="22"/>
          <w:szCs w:val="22"/>
          <w:lang w:eastAsia="en-US"/>
        </w:rPr>
        <w:t xml:space="preserve"> </w:t>
      </w:r>
      <w:r w:rsidRPr="00355F78">
        <w:rPr>
          <w:rFonts w:ascii="Calibri" w:hAnsi="Calibri" w:cs="Calibri"/>
          <w:sz w:val="22"/>
          <w:szCs w:val="22"/>
        </w:rPr>
        <w:t>του Υπουργείου Παιδείας και Θρησκευμάτων.</w:t>
      </w:r>
    </w:p>
    <w:p w14:paraId="49ED51DC" w14:textId="77777777" w:rsidR="00355F78" w:rsidRPr="00355F78" w:rsidRDefault="00355F78" w:rsidP="00355F78">
      <w:pPr>
        <w:numPr>
          <w:ilvl w:val="0"/>
          <w:numId w:val="17"/>
        </w:numPr>
        <w:spacing w:before="100" w:beforeAutospacing="1" w:after="120" w:line="276" w:lineRule="auto"/>
        <w:ind w:left="357" w:hanging="357"/>
        <w:jc w:val="both"/>
        <w:rPr>
          <w:rFonts w:ascii="Calibri" w:hAnsi="Calibri" w:cs="Calibri"/>
          <w:sz w:val="22"/>
          <w:szCs w:val="22"/>
        </w:rPr>
      </w:pPr>
      <w:r w:rsidRPr="00355F78">
        <w:rPr>
          <w:rFonts w:ascii="Calibri" w:hAnsi="Calibri" w:cs="Calibri"/>
          <w:sz w:val="22"/>
          <w:szCs w:val="22"/>
        </w:rPr>
        <w:t>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w:t>
      </w:r>
    </w:p>
    <w:p w14:paraId="49ED51DD" w14:textId="77777777" w:rsidR="00355F78" w:rsidRPr="00355F78" w:rsidRDefault="00355F78" w:rsidP="00355F78">
      <w:pPr>
        <w:jc w:val="both"/>
        <w:rPr>
          <w:rFonts w:ascii="Calibri" w:hAnsi="Calibri" w:cs="Calibri"/>
          <w:sz w:val="22"/>
          <w:szCs w:val="22"/>
        </w:rPr>
      </w:pPr>
    </w:p>
    <w:p w14:paraId="49ED51DE" w14:textId="77777777" w:rsidR="00355F78" w:rsidRPr="00355F78" w:rsidRDefault="00355F78" w:rsidP="00355F78">
      <w:pPr>
        <w:jc w:val="both"/>
        <w:rPr>
          <w:rFonts w:ascii="Calibri" w:hAnsi="Calibri" w:cs="Calibri"/>
          <w:sz w:val="22"/>
          <w:szCs w:val="22"/>
        </w:rPr>
      </w:pPr>
    </w:p>
    <w:tbl>
      <w:tblPr>
        <w:tblW w:w="0" w:type="auto"/>
        <w:tblInd w:w="529" w:type="dxa"/>
        <w:tblLook w:val="01E0" w:firstRow="1" w:lastRow="1" w:firstColumn="1" w:lastColumn="1" w:noHBand="0" w:noVBand="0"/>
      </w:tblPr>
      <w:tblGrid>
        <w:gridCol w:w="4643"/>
        <w:gridCol w:w="4643"/>
      </w:tblGrid>
      <w:tr w:rsidR="00355F78" w:rsidRPr="00355F78" w14:paraId="49ED51E2" w14:textId="77777777" w:rsidTr="00CC0B90">
        <w:tc>
          <w:tcPr>
            <w:tcW w:w="4643" w:type="dxa"/>
            <w:hideMark/>
          </w:tcPr>
          <w:p w14:paraId="49ED51DF" w14:textId="77777777" w:rsidR="00355F78" w:rsidRPr="00C102A4" w:rsidRDefault="00355F78" w:rsidP="00355F78">
            <w:pPr>
              <w:jc w:val="center"/>
              <w:rPr>
                <w:rFonts w:ascii="Calibri" w:hAnsi="Calibri" w:cs="Calibri"/>
                <w:b/>
                <w:sz w:val="22"/>
                <w:szCs w:val="22"/>
              </w:rPr>
            </w:pPr>
            <w:r w:rsidRPr="00C102A4">
              <w:rPr>
                <w:rFonts w:ascii="Calibri" w:hAnsi="Calibri" w:cs="Calibri"/>
                <w:b/>
                <w:sz w:val="22"/>
                <w:szCs w:val="22"/>
              </w:rPr>
              <w:t>(Ονοματεπώνυμο, υπογραφή και σφραγίδα</w:t>
            </w:r>
          </w:p>
          <w:p w14:paraId="49ED51E0" w14:textId="77777777" w:rsidR="00355F78" w:rsidRPr="00C102A4" w:rsidRDefault="00355F78" w:rsidP="00355F78">
            <w:pPr>
              <w:jc w:val="center"/>
              <w:rPr>
                <w:rFonts w:ascii="Calibri" w:hAnsi="Calibri" w:cs="Calibri"/>
                <w:b/>
                <w:sz w:val="22"/>
                <w:szCs w:val="22"/>
              </w:rPr>
            </w:pPr>
            <w:r w:rsidRPr="00C102A4">
              <w:rPr>
                <w:rFonts w:ascii="Calibri" w:hAnsi="Calibri" w:cs="Calibri"/>
                <w:b/>
                <w:sz w:val="22"/>
                <w:szCs w:val="22"/>
              </w:rPr>
              <w:t>του Διευθυντή Εκπαίδευσης)</w:t>
            </w:r>
          </w:p>
        </w:tc>
        <w:tc>
          <w:tcPr>
            <w:tcW w:w="4643" w:type="dxa"/>
            <w:hideMark/>
          </w:tcPr>
          <w:p w14:paraId="49ED51E1" w14:textId="77777777" w:rsidR="00355F78" w:rsidRPr="00C102A4" w:rsidRDefault="00355F78" w:rsidP="00355F78">
            <w:pPr>
              <w:jc w:val="center"/>
              <w:rPr>
                <w:rFonts w:ascii="Calibri" w:hAnsi="Calibri" w:cs="Calibri"/>
                <w:b/>
                <w:sz w:val="22"/>
                <w:szCs w:val="22"/>
              </w:rPr>
            </w:pPr>
            <w:r w:rsidRPr="00C102A4">
              <w:rPr>
                <w:rFonts w:ascii="Calibri" w:hAnsi="Calibri" w:cs="Calibri"/>
                <w:b/>
                <w:sz w:val="22"/>
                <w:szCs w:val="22"/>
              </w:rPr>
              <w:t>(Ονοματεπώνυμο και υπογραφή του Εκπαιδευτικού)</w:t>
            </w:r>
          </w:p>
        </w:tc>
      </w:tr>
    </w:tbl>
    <w:p w14:paraId="49ED51E3" w14:textId="77777777" w:rsidR="00355F78" w:rsidRPr="00355F78" w:rsidRDefault="00355F78" w:rsidP="00355F78">
      <w:pPr>
        <w:jc w:val="center"/>
        <w:rPr>
          <w:rFonts w:ascii="Calibri" w:hAnsi="Calibri" w:cs="Calibri"/>
          <w:sz w:val="22"/>
          <w:szCs w:val="22"/>
        </w:rPr>
      </w:pPr>
    </w:p>
    <w:p w14:paraId="49ED51E4" w14:textId="77777777" w:rsidR="00355F78" w:rsidRPr="00355F78" w:rsidRDefault="00355F78" w:rsidP="00355F78">
      <w:pPr>
        <w:rPr>
          <w:rFonts w:ascii="Calibri" w:hAnsi="Calibri" w:cs="Calibri"/>
          <w:sz w:val="22"/>
          <w:szCs w:val="22"/>
        </w:rPr>
      </w:pPr>
      <w:r w:rsidRPr="00355F78">
        <w:rPr>
          <w:rFonts w:ascii="Calibri" w:hAnsi="Calibri" w:cs="Calibri"/>
          <w:sz w:val="22"/>
          <w:szCs w:val="22"/>
        </w:rPr>
        <w:br w:type="page"/>
      </w:r>
    </w:p>
    <w:p w14:paraId="49ED51E5" w14:textId="77777777" w:rsidR="00355F78" w:rsidRPr="00355F78" w:rsidRDefault="00355F78" w:rsidP="00355F78">
      <w:pPr>
        <w:pBdr>
          <w:top w:val="single" w:sz="4" w:space="1" w:color="auto"/>
        </w:pBdr>
        <w:rPr>
          <w:rFonts w:ascii="Calibri" w:hAnsi="Calibri" w:cs="Calibri"/>
          <w:b/>
          <w:i/>
        </w:rPr>
      </w:pPr>
      <w:r w:rsidRPr="00355F78">
        <w:rPr>
          <w:rFonts w:ascii="Calibri" w:hAnsi="Calibri" w:cs="Calibri"/>
          <w:b/>
          <w:i/>
        </w:rPr>
        <w:lastRenderedPageBreak/>
        <w:t>Οδηγίες</w:t>
      </w:r>
    </w:p>
    <w:p w14:paraId="49ED51E6" w14:textId="77777777" w:rsidR="00355F78" w:rsidRPr="00355F78" w:rsidRDefault="00355F78" w:rsidP="00355F78">
      <w:pPr>
        <w:pBdr>
          <w:top w:val="single" w:sz="4" w:space="1" w:color="auto"/>
        </w:pBdr>
        <w:rPr>
          <w:rFonts w:ascii="Calibri" w:hAnsi="Calibri" w:cs="Calibri"/>
          <w:b/>
          <w:i/>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96"/>
        <w:gridCol w:w="4029"/>
        <w:gridCol w:w="430"/>
        <w:gridCol w:w="5142"/>
      </w:tblGrid>
      <w:tr w:rsidR="00C325A8" w:rsidRPr="0065437D" w14:paraId="143F3321" w14:textId="77777777" w:rsidTr="00C10686">
        <w:tc>
          <w:tcPr>
            <w:tcW w:w="198" w:type="pct"/>
            <w:vAlign w:val="center"/>
            <w:hideMark/>
          </w:tcPr>
          <w:p w14:paraId="68153727" w14:textId="77777777" w:rsidR="00C325A8" w:rsidRPr="00C9119D" w:rsidRDefault="00C325A8" w:rsidP="00C10686">
            <w:pPr>
              <w:rPr>
                <w:rFonts w:asciiTheme="minorHAnsi" w:hAnsiTheme="minorHAnsi" w:cs="Calibri"/>
                <w:b/>
                <w:sz w:val="18"/>
                <w:szCs w:val="18"/>
              </w:rPr>
            </w:pPr>
            <w:r w:rsidRPr="00C9119D">
              <w:rPr>
                <w:rFonts w:asciiTheme="minorHAnsi" w:hAnsiTheme="minorHAnsi" w:cs="Calibri"/>
                <w:b/>
                <w:sz w:val="18"/>
                <w:szCs w:val="18"/>
              </w:rPr>
              <w:t>1</w:t>
            </w:r>
          </w:p>
        </w:tc>
        <w:tc>
          <w:tcPr>
            <w:tcW w:w="2015" w:type="pct"/>
            <w:vAlign w:val="center"/>
            <w:hideMark/>
          </w:tcPr>
          <w:p w14:paraId="10F1AF68" w14:textId="77777777" w:rsidR="00C325A8" w:rsidRPr="00C9119D" w:rsidRDefault="00C325A8" w:rsidP="00C10686">
            <w:pPr>
              <w:rPr>
                <w:rFonts w:asciiTheme="minorHAnsi" w:hAnsiTheme="minorHAnsi" w:cs="Calibri"/>
                <w:sz w:val="18"/>
                <w:szCs w:val="18"/>
              </w:rPr>
            </w:pPr>
            <w:r w:rsidRPr="00C9119D">
              <w:rPr>
                <w:rFonts w:asciiTheme="minorHAnsi" w:hAnsiTheme="minorHAnsi" w:cs="Calibri"/>
                <w:sz w:val="18"/>
                <w:szCs w:val="18"/>
              </w:rPr>
              <w:t>Περιφέρεια</w:t>
            </w:r>
          </w:p>
        </w:tc>
        <w:tc>
          <w:tcPr>
            <w:tcW w:w="215" w:type="pct"/>
            <w:vAlign w:val="center"/>
          </w:tcPr>
          <w:p w14:paraId="22E2F343" w14:textId="77777777" w:rsidR="00C325A8" w:rsidRPr="00C9119D" w:rsidRDefault="00C325A8" w:rsidP="00C10686">
            <w:pPr>
              <w:rPr>
                <w:rFonts w:asciiTheme="minorHAnsi" w:hAnsiTheme="minorHAnsi" w:cs="Calibri"/>
                <w:b/>
                <w:sz w:val="18"/>
                <w:szCs w:val="18"/>
              </w:rPr>
            </w:pPr>
            <w:r w:rsidRPr="00C9119D">
              <w:rPr>
                <w:rFonts w:asciiTheme="minorHAnsi" w:hAnsiTheme="minorHAnsi" w:cs="Calibri"/>
                <w:b/>
                <w:sz w:val="18"/>
                <w:szCs w:val="18"/>
              </w:rPr>
              <w:t>10</w:t>
            </w:r>
          </w:p>
        </w:tc>
        <w:tc>
          <w:tcPr>
            <w:tcW w:w="2572" w:type="pct"/>
            <w:vAlign w:val="center"/>
          </w:tcPr>
          <w:p w14:paraId="779B19F1" w14:textId="77777777" w:rsidR="00C325A8" w:rsidRPr="00C9119D" w:rsidRDefault="00C325A8" w:rsidP="00C10686">
            <w:pPr>
              <w:rPr>
                <w:rFonts w:asciiTheme="minorHAnsi" w:hAnsiTheme="minorHAnsi" w:cs="Calibri"/>
                <w:sz w:val="18"/>
                <w:szCs w:val="18"/>
              </w:rPr>
            </w:pPr>
            <w:r w:rsidRPr="00C9119D">
              <w:rPr>
                <w:rFonts w:asciiTheme="minorHAnsi" w:hAnsiTheme="minorHAnsi" w:cs="Calibri"/>
                <w:sz w:val="18"/>
                <w:szCs w:val="18"/>
              </w:rPr>
              <w:t>Α.Δ.Τ., Α.Φ.Μ., Δ.Ο.Υ. εκπαιδευτικού</w:t>
            </w:r>
          </w:p>
        </w:tc>
      </w:tr>
      <w:tr w:rsidR="00C325A8" w:rsidRPr="0065437D" w14:paraId="6F50FC36" w14:textId="77777777" w:rsidTr="00C10686">
        <w:tc>
          <w:tcPr>
            <w:tcW w:w="198" w:type="pct"/>
            <w:vAlign w:val="center"/>
            <w:hideMark/>
          </w:tcPr>
          <w:p w14:paraId="57994723" w14:textId="77777777" w:rsidR="00C325A8" w:rsidRPr="00C9119D" w:rsidRDefault="00C325A8" w:rsidP="00C10686">
            <w:pPr>
              <w:rPr>
                <w:rFonts w:asciiTheme="minorHAnsi" w:hAnsiTheme="minorHAnsi" w:cs="Calibri"/>
                <w:b/>
                <w:sz w:val="18"/>
                <w:szCs w:val="18"/>
              </w:rPr>
            </w:pPr>
            <w:r w:rsidRPr="00C9119D">
              <w:rPr>
                <w:rFonts w:asciiTheme="minorHAnsi" w:hAnsiTheme="minorHAnsi" w:cs="Calibri"/>
                <w:b/>
                <w:sz w:val="18"/>
                <w:szCs w:val="18"/>
              </w:rPr>
              <w:t>2</w:t>
            </w:r>
          </w:p>
        </w:tc>
        <w:tc>
          <w:tcPr>
            <w:tcW w:w="2015" w:type="pct"/>
            <w:vAlign w:val="center"/>
            <w:hideMark/>
          </w:tcPr>
          <w:p w14:paraId="2E4AF4DD" w14:textId="77777777" w:rsidR="00C325A8" w:rsidRPr="00C9119D" w:rsidRDefault="00C325A8" w:rsidP="00C10686">
            <w:pPr>
              <w:rPr>
                <w:rFonts w:asciiTheme="minorHAnsi" w:hAnsiTheme="minorHAnsi" w:cs="Calibri"/>
                <w:sz w:val="18"/>
                <w:szCs w:val="18"/>
              </w:rPr>
            </w:pPr>
            <w:r w:rsidRPr="00C9119D">
              <w:rPr>
                <w:rFonts w:asciiTheme="minorHAnsi" w:hAnsiTheme="minorHAnsi" w:cs="Calibri"/>
                <w:sz w:val="18"/>
                <w:szCs w:val="18"/>
              </w:rPr>
              <w:t>Δ/νση Εκπαίδευσης</w:t>
            </w:r>
          </w:p>
        </w:tc>
        <w:tc>
          <w:tcPr>
            <w:tcW w:w="215" w:type="pct"/>
            <w:vAlign w:val="center"/>
          </w:tcPr>
          <w:p w14:paraId="0CA09263" w14:textId="77777777" w:rsidR="00C325A8" w:rsidRPr="00C9119D" w:rsidRDefault="00C325A8" w:rsidP="00C10686">
            <w:pPr>
              <w:rPr>
                <w:rFonts w:asciiTheme="minorHAnsi" w:hAnsiTheme="minorHAnsi" w:cs="Calibri"/>
                <w:b/>
                <w:sz w:val="18"/>
                <w:szCs w:val="18"/>
              </w:rPr>
            </w:pPr>
            <w:r w:rsidRPr="00C9119D">
              <w:rPr>
                <w:rFonts w:asciiTheme="minorHAnsi" w:hAnsiTheme="minorHAnsi" w:cs="Calibri"/>
                <w:b/>
                <w:sz w:val="18"/>
                <w:szCs w:val="18"/>
              </w:rPr>
              <w:t>11</w:t>
            </w:r>
          </w:p>
        </w:tc>
        <w:tc>
          <w:tcPr>
            <w:tcW w:w="2572" w:type="pct"/>
            <w:vAlign w:val="center"/>
          </w:tcPr>
          <w:p w14:paraId="071C9A1D" w14:textId="77777777" w:rsidR="00C325A8" w:rsidRPr="00C9119D" w:rsidRDefault="00C325A8" w:rsidP="00C10686">
            <w:pPr>
              <w:rPr>
                <w:rFonts w:asciiTheme="minorHAnsi" w:hAnsiTheme="minorHAnsi" w:cs="Calibri"/>
                <w:sz w:val="18"/>
                <w:szCs w:val="18"/>
              </w:rPr>
            </w:pPr>
            <w:r w:rsidRPr="00C9119D">
              <w:rPr>
                <w:rFonts w:asciiTheme="minorHAnsi" w:hAnsiTheme="minorHAnsi" w:cs="Calibri"/>
                <w:sz w:val="18"/>
                <w:szCs w:val="18"/>
              </w:rPr>
              <w:t>Ταχ. δ/νση εκπαιδευτικού</w:t>
            </w:r>
          </w:p>
        </w:tc>
      </w:tr>
      <w:tr w:rsidR="00C325A8" w:rsidRPr="00834CC0" w14:paraId="0BEDAC83" w14:textId="77777777" w:rsidTr="00C10686">
        <w:tc>
          <w:tcPr>
            <w:tcW w:w="198" w:type="pct"/>
            <w:vAlign w:val="center"/>
            <w:hideMark/>
          </w:tcPr>
          <w:p w14:paraId="10E88DDE" w14:textId="77777777" w:rsidR="00C325A8" w:rsidRPr="00834CC0" w:rsidRDefault="00C325A8" w:rsidP="00C10686">
            <w:pPr>
              <w:rPr>
                <w:rFonts w:asciiTheme="minorHAnsi" w:hAnsiTheme="minorHAnsi" w:cs="Calibri"/>
                <w:b/>
                <w:sz w:val="18"/>
                <w:szCs w:val="18"/>
              </w:rPr>
            </w:pPr>
            <w:r w:rsidRPr="00834CC0">
              <w:rPr>
                <w:rFonts w:asciiTheme="minorHAnsi" w:hAnsiTheme="minorHAnsi" w:cs="Calibri"/>
                <w:b/>
                <w:sz w:val="18"/>
                <w:szCs w:val="18"/>
              </w:rPr>
              <w:t>3</w:t>
            </w:r>
          </w:p>
        </w:tc>
        <w:tc>
          <w:tcPr>
            <w:tcW w:w="2015" w:type="pct"/>
            <w:vAlign w:val="center"/>
            <w:hideMark/>
          </w:tcPr>
          <w:p w14:paraId="44974701" w14:textId="77777777" w:rsidR="00C325A8" w:rsidRPr="00834CC0" w:rsidRDefault="00C325A8" w:rsidP="00C10686">
            <w:pPr>
              <w:rPr>
                <w:rFonts w:asciiTheme="minorHAnsi" w:hAnsiTheme="minorHAnsi" w:cs="Calibri"/>
                <w:sz w:val="18"/>
                <w:szCs w:val="18"/>
              </w:rPr>
            </w:pPr>
            <w:r w:rsidRPr="00834CC0">
              <w:rPr>
                <w:rFonts w:asciiTheme="minorHAnsi" w:hAnsiTheme="minorHAnsi" w:cs="Calibri"/>
                <w:sz w:val="18"/>
                <w:szCs w:val="18"/>
              </w:rPr>
              <w:t>Νομός που αντιστοιχεί στην Δ/νση Εκπαίδευσης</w:t>
            </w:r>
          </w:p>
        </w:tc>
        <w:tc>
          <w:tcPr>
            <w:tcW w:w="215" w:type="pct"/>
            <w:vAlign w:val="center"/>
          </w:tcPr>
          <w:p w14:paraId="7A8BC488" w14:textId="77777777" w:rsidR="00C325A8" w:rsidRPr="00834CC0" w:rsidRDefault="00C325A8" w:rsidP="00C10686">
            <w:pPr>
              <w:rPr>
                <w:rFonts w:asciiTheme="minorHAnsi" w:hAnsiTheme="minorHAnsi" w:cs="Calibri"/>
                <w:b/>
                <w:sz w:val="18"/>
                <w:szCs w:val="18"/>
              </w:rPr>
            </w:pPr>
            <w:r w:rsidRPr="00834CC0">
              <w:rPr>
                <w:rFonts w:asciiTheme="minorHAnsi" w:hAnsiTheme="minorHAnsi" w:cs="Calibri"/>
                <w:b/>
                <w:sz w:val="18"/>
                <w:szCs w:val="18"/>
              </w:rPr>
              <w:t>12</w:t>
            </w:r>
          </w:p>
        </w:tc>
        <w:tc>
          <w:tcPr>
            <w:tcW w:w="2572" w:type="pct"/>
            <w:vAlign w:val="center"/>
          </w:tcPr>
          <w:p w14:paraId="5EFF8712" w14:textId="77777777" w:rsidR="00C325A8" w:rsidRPr="00834CC0" w:rsidRDefault="00C325A8" w:rsidP="00C10686">
            <w:pPr>
              <w:rPr>
                <w:rFonts w:asciiTheme="minorHAnsi" w:hAnsiTheme="minorHAnsi" w:cs="Calibri"/>
                <w:sz w:val="18"/>
                <w:szCs w:val="18"/>
              </w:rPr>
            </w:pPr>
            <w:r w:rsidRPr="00834CC0">
              <w:rPr>
                <w:rFonts w:asciiTheme="minorHAnsi" w:hAnsiTheme="minorHAnsi" w:cs="Calibri"/>
                <w:sz w:val="18"/>
                <w:szCs w:val="18"/>
              </w:rPr>
              <w:t>Λεκτικό ειδικότητας</w:t>
            </w:r>
          </w:p>
        </w:tc>
      </w:tr>
      <w:tr w:rsidR="00C325A8" w:rsidRPr="00834CC0" w14:paraId="2915C92A" w14:textId="77777777" w:rsidTr="00C10686">
        <w:tc>
          <w:tcPr>
            <w:tcW w:w="198" w:type="pct"/>
            <w:vAlign w:val="center"/>
            <w:hideMark/>
          </w:tcPr>
          <w:p w14:paraId="37FFD171" w14:textId="77777777" w:rsidR="00C325A8" w:rsidRPr="00834CC0" w:rsidRDefault="00C325A8" w:rsidP="00C10686">
            <w:pPr>
              <w:rPr>
                <w:rFonts w:asciiTheme="minorHAnsi" w:hAnsiTheme="minorHAnsi" w:cs="Calibri"/>
                <w:b/>
                <w:sz w:val="18"/>
                <w:szCs w:val="18"/>
              </w:rPr>
            </w:pPr>
            <w:r w:rsidRPr="00834CC0">
              <w:rPr>
                <w:rFonts w:asciiTheme="minorHAnsi" w:hAnsiTheme="minorHAnsi" w:cs="Calibri"/>
                <w:b/>
                <w:sz w:val="18"/>
                <w:szCs w:val="18"/>
              </w:rPr>
              <w:t>4</w:t>
            </w:r>
          </w:p>
        </w:tc>
        <w:tc>
          <w:tcPr>
            <w:tcW w:w="2015" w:type="pct"/>
            <w:vAlign w:val="center"/>
            <w:hideMark/>
          </w:tcPr>
          <w:p w14:paraId="6C12AA33" w14:textId="77777777" w:rsidR="00C325A8" w:rsidRPr="00834CC0" w:rsidRDefault="00C325A8" w:rsidP="00C10686">
            <w:pPr>
              <w:rPr>
                <w:rFonts w:asciiTheme="minorHAnsi" w:hAnsiTheme="minorHAnsi" w:cs="Calibri"/>
                <w:sz w:val="18"/>
                <w:szCs w:val="18"/>
              </w:rPr>
            </w:pPr>
            <w:r w:rsidRPr="00834CC0">
              <w:rPr>
                <w:rFonts w:asciiTheme="minorHAnsi" w:hAnsiTheme="minorHAnsi" w:cs="Calibri"/>
                <w:sz w:val="18"/>
                <w:szCs w:val="18"/>
              </w:rPr>
              <w:t>Ημερομηνία</w:t>
            </w:r>
          </w:p>
        </w:tc>
        <w:tc>
          <w:tcPr>
            <w:tcW w:w="215" w:type="pct"/>
            <w:vAlign w:val="center"/>
          </w:tcPr>
          <w:p w14:paraId="231851AD" w14:textId="77777777" w:rsidR="00C325A8" w:rsidRPr="00834CC0" w:rsidRDefault="00C325A8" w:rsidP="00C10686">
            <w:pPr>
              <w:rPr>
                <w:rFonts w:asciiTheme="minorHAnsi" w:hAnsiTheme="minorHAnsi" w:cs="Calibri"/>
                <w:b/>
                <w:sz w:val="18"/>
                <w:szCs w:val="18"/>
              </w:rPr>
            </w:pPr>
            <w:r w:rsidRPr="00834CC0">
              <w:rPr>
                <w:rFonts w:asciiTheme="minorHAnsi" w:hAnsiTheme="minorHAnsi" w:cs="Calibri"/>
                <w:b/>
                <w:sz w:val="18"/>
                <w:szCs w:val="18"/>
              </w:rPr>
              <w:t>13</w:t>
            </w:r>
          </w:p>
        </w:tc>
        <w:tc>
          <w:tcPr>
            <w:tcW w:w="2572" w:type="pct"/>
            <w:vAlign w:val="center"/>
          </w:tcPr>
          <w:p w14:paraId="77022A18" w14:textId="77777777" w:rsidR="00C325A8" w:rsidRPr="00834CC0" w:rsidRDefault="00C325A8" w:rsidP="00C10686">
            <w:pPr>
              <w:rPr>
                <w:rFonts w:asciiTheme="minorHAnsi" w:hAnsiTheme="minorHAnsi" w:cs="Calibri"/>
                <w:sz w:val="18"/>
                <w:szCs w:val="18"/>
              </w:rPr>
            </w:pPr>
            <w:r w:rsidRPr="00834CC0">
              <w:rPr>
                <w:rFonts w:asciiTheme="minorHAnsi" w:hAnsiTheme="minorHAnsi" w:cs="Calibri"/>
                <w:sz w:val="18"/>
                <w:szCs w:val="18"/>
              </w:rPr>
              <w:t xml:space="preserve">Ημ/νία έναρξης είναι η ημερομηνία ανάληψης υπηρεσίας του εκπαιδευτικού </w:t>
            </w:r>
          </w:p>
        </w:tc>
      </w:tr>
      <w:tr w:rsidR="00C325A8" w:rsidRPr="00834CC0" w14:paraId="325AAF67" w14:textId="77777777" w:rsidTr="00C10686">
        <w:tc>
          <w:tcPr>
            <w:tcW w:w="198" w:type="pct"/>
            <w:vAlign w:val="center"/>
            <w:hideMark/>
          </w:tcPr>
          <w:p w14:paraId="43D32035" w14:textId="77777777" w:rsidR="00C325A8" w:rsidRPr="00834CC0" w:rsidRDefault="00C325A8" w:rsidP="00C10686">
            <w:pPr>
              <w:rPr>
                <w:rFonts w:asciiTheme="minorHAnsi" w:hAnsiTheme="minorHAnsi" w:cs="Calibri"/>
                <w:b/>
                <w:sz w:val="18"/>
                <w:szCs w:val="18"/>
              </w:rPr>
            </w:pPr>
            <w:r w:rsidRPr="00834CC0">
              <w:rPr>
                <w:rFonts w:asciiTheme="minorHAnsi" w:hAnsiTheme="minorHAnsi" w:cs="Calibri"/>
                <w:b/>
                <w:sz w:val="18"/>
                <w:szCs w:val="18"/>
              </w:rPr>
              <w:t>5</w:t>
            </w:r>
          </w:p>
        </w:tc>
        <w:tc>
          <w:tcPr>
            <w:tcW w:w="2015" w:type="pct"/>
            <w:vAlign w:val="center"/>
            <w:hideMark/>
          </w:tcPr>
          <w:p w14:paraId="158763D4" w14:textId="77777777" w:rsidR="00C325A8" w:rsidRPr="00834CC0" w:rsidRDefault="00C325A8" w:rsidP="00C10686">
            <w:pPr>
              <w:rPr>
                <w:rFonts w:asciiTheme="minorHAnsi" w:hAnsiTheme="minorHAnsi" w:cs="Calibri"/>
                <w:sz w:val="18"/>
                <w:szCs w:val="18"/>
              </w:rPr>
            </w:pPr>
            <w:r w:rsidRPr="00834CC0">
              <w:rPr>
                <w:rFonts w:asciiTheme="minorHAnsi" w:hAnsiTheme="minorHAnsi" w:cs="Calibri"/>
                <w:sz w:val="18"/>
                <w:szCs w:val="18"/>
              </w:rPr>
              <w:t>Αρ. πρωτ. Απόφασης Πρόσληψης</w:t>
            </w:r>
          </w:p>
        </w:tc>
        <w:tc>
          <w:tcPr>
            <w:tcW w:w="215" w:type="pct"/>
            <w:vAlign w:val="center"/>
          </w:tcPr>
          <w:p w14:paraId="060D75F0" w14:textId="77777777" w:rsidR="00C325A8" w:rsidRPr="00834CC0" w:rsidRDefault="00C325A8" w:rsidP="00C10686">
            <w:pPr>
              <w:rPr>
                <w:rFonts w:asciiTheme="minorHAnsi" w:hAnsiTheme="minorHAnsi" w:cs="Calibri"/>
                <w:b/>
                <w:sz w:val="18"/>
                <w:szCs w:val="18"/>
              </w:rPr>
            </w:pPr>
            <w:r w:rsidRPr="00834CC0">
              <w:rPr>
                <w:rFonts w:asciiTheme="minorHAnsi" w:hAnsiTheme="minorHAnsi" w:cs="Calibri"/>
                <w:b/>
                <w:sz w:val="18"/>
                <w:szCs w:val="18"/>
              </w:rPr>
              <w:t>14</w:t>
            </w:r>
          </w:p>
        </w:tc>
        <w:tc>
          <w:tcPr>
            <w:tcW w:w="2572" w:type="pct"/>
            <w:vAlign w:val="center"/>
          </w:tcPr>
          <w:p w14:paraId="4D723B53" w14:textId="77777777" w:rsidR="00C325A8" w:rsidRPr="00834CC0" w:rsidRDefault="00C325A8" w:rsidP="00C10686">
            <w:pPr>
              <w:rPr>
                <w:rFonts w:asciiTheme="minorHAnsi" w:hAnsiTheme="minorHAnsi" w:cs="Calibri"/>
                <w:sz w:val="18"/>
                <w:szCs w:val="18"/>
              </w:rPr>
            </w:pPr>
            <w:r w:rsidRPr="00834CC0">
              <w:rPr>
                <w:rFonts w:asciiTheme="minorHAnsi" w:hAnsiTheme="minorHAnsi" w:cs="Calibri"/>
                <w:sz w:val="18"/>
                <w:szCs w:val="18"/>
              </w:rPr>
              <w:t>21 για την Α/θμια και 30 για την Β/θμια Εκπαίδευση</w:t>
            </w:r>
          </w:p>
        </w:tc>
      </w:tr>
      <w:tr w:rsidR="00C325A8" w:rsidRPr="0065437D" w14:paraId="22B64C35" w14:textId="77777777" w:rsidTr="00C10686">
        <w:tc>
          <w:tcPr>
            <w:tcW w:w="198" w:type="pct"/>
            <w:vAlign w:val="center"/>
            <w:hideMark/>
          </w:tcPr>
          <w:p w14:paraId="5C07CA7F" w14:textId="77777777" w:rsidR="00C325A8" w:rsidRPr="00834CC0" w:rsidRDefault="00C325A8" w:rsidP="00C10686">
            <w:pPr>
              <w:rPr>
                <w:rFonts w:asciiTheme="minorHAnsi" w:hAnsiTheme="minorHAnsi" w:cs="Calibri"/>
                <w:b/>
                <w:sz w:val="18"/>
                <w:szCs w:val="18"/>
              </w:rPr>
            </w:pPr>
            <w:r w:rsidRPr="00834CC0">
              <w:rPr>
                <w:rFonts w:asciiTheme="minorHAnsi" w:hAnsiTheme="minorHAnsi" w:cs="Calibri"/>
                <w:b/>
                <w:sz w:val="18"/>
                <w:szCs w:val="18"/>
              </w:rPr>
              <w:t>6</w:t>
            </w:r>
          </w:p>
        </w:tc>
        <w:tc>
          <w:tcPr>
            <w:tcW w:w="2015" w:type="pct"/>
            <w:vAlign w:val="center"/>
          </w:tcPr>
          <w:p w14:paraId="31F0604D" w14:textId="77777777" w:rsidR="00C325A8" w:rsidRPr="00834CC0" w:rsidRDefault="00C325A8" w:rsidP="00C10686">
            <w:pPr>
              <w:rPr>
                <w:rFonts w:asciiTheme="minorHAnsi" w:hAnsiTheme="minorHAnsi" w:cs="Calibri"/>
                <w:sz w:val="18"/>
                <w:szCs w:val="18"/>
              </w:rPr>
            </w:pPr>
            <w:r w:rsidRPr="00834CC0">
              <w:rPr>
                <w:rFonts w:asciiTheme="minorHAnsi" w:hAnsiTheme="minorHAnsi" w:cs="Calibri"/>
                <w:sz w:val="18"/>
                <w:szCs w:val="18"/>
              </w:rPr>
              <w:t>Περιοχή</w:t>
            </w:r>
          </w:p>
        </w:tc>
        <w:tc>
          <w:tcPr>
            <w:tcW w:w="215" w:type="pct"/>
            <w:vAlign w:val="center"/>
          </w:tcPr>
          <w:p w14:paraId="6DAB2E9B" w14:textId="77777777" w:rsidR="00C325A8" w:rsidRPr="00834CC0" w:rsidRDefault="00C325A8" w:rsidP="00C10686">
            <w:pPr>
              <w:rPr>
                <w:rFonts w:asciiTheme="minorHAnsi" w:hAnsiTheme="minorHAnsi" w:cs="Calibri"/>
                <w:b/>
                <w:sz w:val="18"/>
                <w:szCs w:val="18"/>
              </w:rPr>
            </w:pPr>
            <w:r w:rsidRPr="00834CC0">
              <w:rPr>
                <w:rFonts w:asciiTheme="minorHAnsi" w:hAnsiTheme="minorHAnsi" w:cs="Calibri"/>
                <w:b/>
                <w:sz w:val="18"/>
                <w:szCs w:val="18"/>
              </w:rPr>
              <w:t>15</w:t>
            </w:r>
          </w:p>
        </w:tc>
        <w:tc>
          <w:tcPr>
            <w:tcW w:w="2572" w:type="pct"/>
            <w:vAlign w:val="center"/>
          </w:tcPr>
          <w:p w14:paraId="5B27D8D5" w14:textId="77777777" w:rsidR="00C325A8" w:rsidRPr="00834CC0" w:rsidRDefault="00C325A8" w:rsidP="00C10686">
            <w:pPr>
              <w:rPr>
                <w:rFonts w:asciiTheme="minorHAnsi" w:hAnsiTheme="minorHAnsi" w:cs="Calibri"/>
                <w:sz w:val="18"/>
                <w:szCs w:val="18"/>
              </w:rPr>
            </w:pPr>
            <w:r w:rsidRPr="00834CC0">
              <w:rPr>
                <w:rFonts w:asciiTheme="minorHAnsi" w:hAnsiTheme="minorHAnsi" w:cs="Calibri"/>
                <w:sz w:val="18"/>
                <w:szCs w:val="18"/>
              </w:rPr>
              <w:t>Ποσό (αριθμ. και ολογράφως), σύμφωνα με την προϋπηρεσία και τα επιδόματα του εκπαιδευτικού*</w:t>
            </w:r>
          </w:p>
        </w:tc>
      </w:tr>
      <w:tr w:rsidR="00C325A8" w:rsidRPr="0065437D" w14:paraId="38FC0723" w14:textId="77777777" w:rsidTr="00C10686">
        <w:tc>
          <w:tcPr>
            <w:tcW w:w="198" w:type="pct"/>
            <w:vAlign w:val="center"/>
            <w:hideMark/>
          </w:tcPr>
          <w:p w14:paraId="46964526" w14:textId="77777777" w:rsidR="00C325A8" w:rsidRPr="0065437D" w:rsidRDefault="00C325A8" w:rsidP="00C10686">
            <w:pPr>
              <w:rPr>
                <w:rFonts w:asciiTheme="minorHAnsi" w:hAnsiTheme="minorHAnsi" w:cs="Calibri"/>
                <w:b/>
                <w:sz w:val="18"/>
                <w:szCs w:val="18"/>
              </w:rPr>
            </w:pPr>
            <w:r w:rsidRPr="0065437D">
              <w:rPr>
                <w:rFonts w:asciiTheme="minorHAnsi" w:hAnsiTheme="minorHAnsi" w:cs="Calibri"/>
                <w:b/>
                <w:sz w:val="18"/>
                <w:szCs w:val="18"/>
              </w:rPr>
              <w:t>7</w:t>
            </w:r>
          </w:p>
        </w:tc>
        <w:tc>
          <w:tcPr>
            <w:tcW w:w="2015" w:type="pct"/>
            <w:vAlign w:val="center"/>
          </w:tcPr>
          <w:p w14:paraId="0DE7AFFB" w14:textId="77777777" w:rsidR="00C325A8" w:rsidRPr="0065437D" w:rsidRDefault="00C325A8" w:rsidP="00C10686">
            <w:pPr>
              <w:rPr>
                <w:rFonts w:asciiTheme="minorHAnsi" w:hAnsiTheme="minorHAnsi" w:cs="Calibri"/>
                <w:sz w:val="18"/>
                <w:szCs w:val="18"/>
              </w:rPr>
            </w:pPr>
            <w:r w:rsidRPr="00947E44">
              <w:rPr>
                <w:rFonts w:asciiTheme="minorHAnsi" w:hAnsiTheme="minorHAnsi" w:cs="Calibri"/>
                <w:sz w:val="18"/>
                <w:szCs w:val="18"/>
              </w:rPr>
              <w:t>Όνομα και επώνυμο Δ/ντη/τριας Εκπ/σης</w:t>
            </w:r>
          </w:p>
        </w:tc>
        <w:tc>
          <w:tcPr>
            <w:tcW w:w="215" w:type="pct"/>
            <w:vAlign w:val="center"/>
          </w:tcPr>
          <w:p w14:paraId="0C56D640" w14:textId="77777777" w:rsidR="00C325A8" w:rsidRPr="0065437D" w:rsidRDefault="00C325A8" w:rsidP="00C10686">
            <w:pPr>
              <w:rPr>
                <w:rFonts w:asciiTheme="minorHAnsi" w:hAnsiTheme="minorHAnsi" w:cs="Calibri"/>
                <w:b/>
                <w:sz w:val="18"/>
                <w:szCs w:val="18"/>
              </w:rPr>
            </w:pPr>
          </w:p>
        </w:tc>
        <w:tc>
          <w:tcPr>
            <w:tcW w:w="2572" w:type="pct"/>
            <w:vAlign w:val="center"/>
          </w:tcPr>
          <w:p w14:paraId="7A661336" w14:textId="77777777" w:rsidR="00C325A8" w:rsidRPr="0065437D" w:rsidRDefault="00C325A8" w:rsidP="00C10686">
            <w:pPr>
              <w:rPr>
                <w:rFonts w:asciiTheme="minorHAnsi" w:hAnsiTheme="minorHAnsi" w:cs="Calibri"/>
                <w:sz w:val="18"/>
                <w:szCs w:val="18"/>
              </w:rPr>
            </w:pPr>
          </w:p>
        </w:tc>
      </w:tr>
      <w:tr w:rsidR="00C325A8" w:rsidRPr="0065437D" w14:paraId="241DC6C6" w14:textId="77777777" w:rsidTr="00C10686">
        <w:tc>
          <w:tcPr>
            <w:tcW w:w="198" w:type="pct"/>
            <w:vAlign w:val="center"/>
          </w:tcPr>
          <w:p w14:paraId="37AAA1C2" w14:textId="77777777" w:rsidR="00C325A8" w:rsidRPr="0065437D" w:rsidRDefault="00C325A8" w:rsidP="00C10686">
            <w:pPr>
              <w:rPr>
                <w:rFonts w:asciiTheme="minorHAnsi" w:hAnsiTheme="minorHAnsi" w:cs="Calibri"/>
                <w:b/>
                <w:sz w:val="18"/>
                <w:szCs w:val="18"/>
              </w:rPr>
            </w:pPr>
            <w:r w:rsidRPr="00C9119D">
              <w:rPr>
                <w:rFonts w:asciiTheme="minorHAnsi" w:hAnsiTheme="minorHAnsi" w:cs="Calibri"/>
                <w:b/>
                <w:sz w:val="18"/>
                <w:szCs w:val="18"/>
              </w:rPr>
              <w:t>8</w:t>
            </w:r>
          </w:p>
        </w:tc>
        <w:tc>
          <w:tcPr>
            <w:tcW w:w="2015" w:type="pct"/>
            <w:vAlign w:val="center"/>
          </w:tcPr>
          <w:p w14:paraId="280C535D" w14:textId="77777777" w:rsidR="00C325A8" w:rsidRPr="00947E44" w:rsidRDefault="00C325A8" w:rsidP="00C10686">
            <w:pPr>
              <w:rPr>
                <w:rFonts w:asciiTheme="minorHAnsi" w:hAnsiTheme="minorHAnsi" w:cs="Calibri"/>
                <w:sz w:val="18"/>
                <w:szCs w:val="18"/>
              </w:rPr>
            </w:pPr>
            <w:r w:rsidRPr="00C9119D">
              <w:rPr>
                <w:rFonts w:asciiTheme="minorHAnsi" w:hAnsiTheme="minorHAnsi" w:cs="Calibri"/>
                <w:sz w:val="18"/>
                <w:szCs w:val="18"/>
              </w:rPr>
              <w:t>Όνομα και επώνυμο εκπαιδευτικού</w:t>
            </w:r>
          </w:p>
        </w:tc>
        <w:tc>
          <w:tcPr>
            <w:tcW w:w="215" w:type="pct"/>
            <w:vAlign w:val="center"/>
          </w:tcPr>
          <w:p w14:paraId="7BE6DFFD" w14:textId="77777777" w:rsidR="00C325A8" w:rsidRPr="0065437D" w:rsidRDefault="00C325A8" w:rsidP="00C10686">
            <w:pPr>
              <w:rPr>
                <w:rFonts w:asciiTheme="minorHAnsi" w:hAnsiTheme="minorHAnsi" w:cs="Calibri"/>
                <w:b/>
                <w:sz w:val="18"/>
                <w:szCs w:val="18"/>
              </w:rPr>
            </w:pPr>
          </w:p>
        </w:tc>
        <w:tc>
          <w:tcPr>
            <w:tcW w:w="2572" w:type="pct"/>
            <w:vAlign w:val="center"/>
          </w:tcPr>
          <w:p w14:paraId="632BD881" w14:textId="77777777" w:rsidR="00C325A8" w:rsidRPr="00947E44" w:rsidRDefault="00C325A8" w:rsidP="00C10686">
            <w:pPr>
              <w:rPr>
                <w:rFonts w:asciiTheme="minorHAnsi" w:hAnsiTheme="minorHAnsi" w:cs="Calibri"/>
                <w:sz w:val="18"/>
                <w:szCs w:val="18"/>
              </w:rPr>
            </w:pPr>
          </w:p>
        </w:tc>
      </w:tr>
      <w:tr w:rsidR="00C325A8" w:rsidRPr="0065437D" w14:paraId="208B559B" w14:textId="77777777" w:rsidTr="00C10686">
        <w:tc>
          <w:tcPr>
            <w:tcW w:w="198" w:type="pct"/>
            <w:vAlign w:val="center"/>
          </w:tcPr>
          <w:p w14:paraId="255F61B7" w14:textId="77777777" w:rsidR="00C325A8" w:rsidRPr="0065437D" w:rsidRDefault="00C325A8" w:rsidP="00C10686">
            <w:pPr>
              <w:rPr>
                <w:rFonts w:asciiTheme="minorHAnsi" w:hAnsiTheme="minorHAnsi" w:cs="Calibri"/>
                <w:b/>
                <w:sz w:val="18"/>
                <w:szCs w:val="18"/>
              </w:rPr>
            </w:pPr>
            <w:r w:rsidRPr="00C9119D">
              <w:rPr>
                <w:rFonts w:asciiTheme="minorHAnsi" w:hAnsiTheme="minorHAnsi" w:cs="Calibri"/>
                <w:b/>
                <w:sz w:val="18"/>
                <w:szCs w:val="18"/>
              </w:rPr>
              <w:t>9</w:t>
            </w:r>
          </w:p>
        </w:tc>
        <w:tc>
          <w:tcPr>
            <w:tcW w:w="2015" w:type="pct"/>
            <w:vAlign w:val="center"/>
          </w:tcPr>
          <w:p w14:paraId="57345D68" w14:textId="77777777" w:rsidR="00C325A8" w:rsidRPr="00947E44" w:rsidRDefault="00C325A8" w:rsidP="00C10686">
            <w:pPr>
              <w:rPr>
                <w:rFonts w:asciiTheme="minorHAnsi" w:hAnsiTheme="minorHAnsi" w:cs="Calibri"/>
                <w:sz w:val="18"/>
                <w:szCs w:val="18"/>
              </w:rPr>
            </w:pPr>
            <w:r w:rsidRPr="00C9119D">
              <w:rPr>
                <w:rFonts w:asciiTheme="minorHAnsi" w:hAnsiTheme="minorHAnsi" w:cs="Calibri"/>
                <w:sz w:val="18"/>
                <w:szCs w:val="18"/>
              </w:rPr>
              <w:t>Πατρώνυμο εκπαιδευτικού</w:t>
            </w:r>
          </w:p>
        </w:tc>
        <w:tc>
          <w:tcPr>
            <w:tcW w:w="215" w:type="pct"/>
            <w:vAlign w:val="center"/>
          </w:tcPr>
          <w:p w14:paraId="0EF033E7" w14:textId="77777777" w:rsidR="00C325A8" w:rsidRPr="0065437D" w:rsidRDefault="00C325A8" w:rsidP="00C10686">
            <w:pPr>
              <w:rPr>
                <w:rFonts w:asciiTheme="minorHAnsi" w:hAnsiTheme="minorHAnsi" w:cs="Calibri"/>
                <w:b/>
                <w:sz w:val="18"/>
                <w:szCs w:val="18"/>
              </w:rPr>
            </w:pPr>
          </w:p>
        </w:tc>
        <w:tc>
          <w:tcPr>
            <w:tcW w:w="2572" w:type="pct"/>
            <w:vAlign w:val="center"/>
          </w:tcPr>
          <w:p w14:paraId="3003E595" w14:textId="77777777" w:rsidR="00C325A8" w:rsidRPr="00947E44" w:rsidRDefault="00C325A8" w:rsidP="00C10686">
            <w:pPr>
              <w:rPr>
                <w:rFonts w:asciiTheme="minorHAnsi" w:hAnsiTheme="minorHAnsi" w:cs="Calibri"/>
                <w:sz w:val="18"/>
                <w:szCs w:val="18"/>
              </w:rPr>
            </w:pPr>
          </w:p>
        </w:tc>
      </w:tr>
    </w:tbl>
    <w:p w14:paraId="49ED5218" w14:textId="77777777" w:rsidR="00355F78" w:rsidRPr="00355F78" w:rsidRDefault="00355F78" w:rsidP="00355F78">
      <w:pPr>
        <w:ind w:left="108" w:hanging="180"/>
        <w:jc w:val="center"/>
        <w:rPr>
          <w:rFonts w:ascii="Calibri" w:hAnsi="Calibri" w:cs="Calibri"/>
          <w:sz w:val="18"/>
          <w:szCs w:val="18"/>
          <w:lang w:eastAsia="en-US"/>
        </w:rPr>
      </w:pPr>
    </w:p>
    <w:p w14:paraId="49ED5219" w14:textId="77777777" w:rsidR="00355F78" w:rsidRPr="00355F78" w:rsidRDefault="00355F78" w:rsidP="00355F78">
      <w:pPr>
        <w:jc w:val="both"/>
        <w:rPr>
          <w:rFonts w:ascii="Calibri" w:hAnsi="Calibri" w:cs="Calibri"/>
          <w:sz w:val="18"/>
          <w:szCs w:val="18"/>
        </w:rPr>
      </w:pPr>
      <w:r w:rsidRPr="00355F78">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49ED521A" w14:textId="77777777" w:rsidR="00355F78" w:rsidRPr="00355F78" w:rsidRDefault="00355F78" w:rsidP="00355F78">
      <w:pPr>
        <w:rPr>
          <w:rFonts w:asciiTheme="minorHAnsi" w:hAnsiTheme="minorHAnsi"/>
          <w:sz w:val="22"/>
          <w:szCs w:val="22"/>
        </w:rPr>
      </w:pPr>
    </w:p>
    <w:p w14:paraId="49ED521B" w14:textId="77777777" w:rsidR="00355F78" w:rsidRPr="00355F78" w:rsidRDefault="00355F78" w:rsidP="00355F78">
      <w:pPr>
        <w:rPr>
          <w:rFonts w:asciiTheme="minorHAnsi" w:hAnsiTheme="minorHAnsi"/>
          <w:sz w:val="22"/>
          <w:szCs w:val="22"/>
        </w:rPr>
      </w:pPr>
      <w:r w:rsidRPr="00355F78">
        <w:rPr>
          <w:rFonts w:asciiTheme="minorHAnsi" w:hAnsiTheme="minorHAnsi"/>
          <w:sz w:val="22"/>
          <w:szCs w:val="22"/>
        </w:rPr>
        <w:br w:type="page"/>
      </w:r>
    </w:p>
    <w:p w14:paraId="49ED521C" w14:textId="77777777" w:rsidR="00355F78" w:rsidRPr="00355F78" w:rsidRDefault="00355F78" w:rsidP="00355F78">
      <w:pPr>
        <w:keepNext/>
        <w:pBdr>
          <w:top w:val="single" w:sz="4" w:space="1" w:color="auto"/>
          <w:left w:val="single" w:sz="4" w:space="0" w:color="auto"/>
          <w:bottom w:val="single" w:sz="4" w:space="1" w:color="auto"/>
          <w:right w:val="single" w:sz="4" w:space="8" w:color="auto"/>
        </w:pBdr>
        <w:shd w:val="clear" w:color="auto" w:fill="E0E0E0"/>
        <w:jc w:val="both"/>
        <w:outlineLvl w:val="1"/>
        <w:rPr>
          <w:rFonts w:asciiTheme="minorHAnsi" w:hAnsiTheme="minorHAnsi" w:cs="Calibri"/>
          <w:b/>
          <w:bCs/>
          <w:sz w:val="22"/>
          <w:szCs w:val="22"/>
        </w:rPr>
      </w:pPr>
      <w:bookmarkStart w:id="9" w:name="_Toc48810979"/>
      <w:bookmarkStart w:id="10" w:name="_Toc80086590"/>
      <w:r w:rsidRPr="00355F78">
        <w:rPr>
          <w:rFonts w:asciiTheme="minorHAnsi" w:hAnsiTheme="minorHAnsi" w:cs="Calibri"/>
          <w:b/>
          <w:bCs/>
          <w:sz w:val="22"/>
          <w:szCs w:val="22"/>
        </w:rPr>
        <w:lastRenderedPageBreak/>
        <w:t xml:space="preserve">ΥΠΟΔΕΙΓΜΑ 2.2: </w:t>
      </w:r>
      <w:r w:rsidRPr="00355F78">
        <w:rPr>
          <w:rFonts w:ascii="Calibri" w:hAnsi="Calibri" w:cs="Calibri"/>
          <w:b/>
          <w:bCs/>
          <w:sz w:val="22"/>
          <w:szCs w:val="22"/>
        </w:rPr>
        <w:t xml:space="preserve">ΣΧΕΔΙΟ ΠΕΡΙΛΗΨΗΣ ΣΥΜΒΑΣΗΣ </w:t>
      </w:r>
      <w:r w:rsidRPr="00355F78">
        <w:rPr>
          <w:rFonts w:asciiTheme="minorHAnsi" w:hAnsiTheme="minorHAnsi" w:cs="Calibri"/>
          <w:b/>
          <w:bCs/>
          <w:sz w:val="22"/>
          <w:szCs w:val="22"/>
        </w:rPr>
        <w:t xml:space="preserve">ΑΝΑΠΛΗΡΩΤΗ </w:t>
      </w:r>
      <w:r w:rsidRPr="00355F78">
        <w:rPr>
          <w:rFonts w:ascii="Calibri" w:hAnsi="Calibri" w:cs="Calibri"/>
          <w:b/>
          <w:bCs/>
          <w:sz w:val="22"/>
          <w:szCs w:val="22"/>
        </w:rPr>
        <w:t>ΕΚΠΑΙΔΕΥΤΙΚΟΥ ΠΛΗΡΟΥΣ ΩΡΑΡΙΟΥ ΠΡΩΤΟΒΑΘΜΙΑΣ / ΔΕΥΤΕΡΟΒΑΘΜΙΑΣ ΕΚΠΑΙΔΕΥΣΗΣ</w:t>
      </w:r>
      <w:bookmarkEnd w:id="9"/>
      <w:bookmarkEnd w:id="10"/>
    </w:p>
    <w:p w14:paraId="49ED521D" w14:textId="77777777" w:rsidR="00355F78" w:rsidRDefault="00355F78" w:rsidP="00B05065">
      <w:pPr>
        <w:tabs>
          <w:tab w:val="center" w:pos="4153"/>
          <w:tab w:val="left" w:pos="6237"/>
          <w:tab w:val="right" w:pos="8306"/>
        </w:tabs>
        <w:rPr>
          <w:rFonts w:ascii="Calibri" w:eastAsia="Calibri" w:hAnsi="Calibri" w:cs="Calibri"/>
          <w:b/>
          <w:sz w:val="22"/>
          <w:szCs w:val="22"/>
          <w:lang w:eastAsia="en-US"/>
        </w:rPr>
      </w:pPr>
      <w:r w:rsidRPr="00355F78">
        <w:rPr>
          <w:rFonts w:ascii="Calibri" w:eastAsia="Calibri" w:hAnsi="Calibri" w:cs="Calibri"/>
          <w:b/>
          <w:sz w:val="22"/>
          <w:szCs w:val="22"/>
          <w:lang w:eastAsia="en-US"/>
        </w:rPr>
        <w:t xml:space="preserve">        </w:t>
      </w:r>
      <w:r w:rsidR="00B05065">
        <w:rPr>
          <w:rFonts w:ascii="Calibri" w:eastAsia="Calibri" w:hAnsi="Calibri" w:cs="Calibri"/>
          <w:b/>
          <w:sz w:val="22"/>
          <w:szCs w:val="22"/>
          <w:lang w:eastAsia="en-US"/>
        </w:rPr>
        <w:tab/>
      </w:r>
      <w:r w:rsidR="00B05065">
        <w:rPr>
          <w:rFonts w:ascii="Calibri" w:eastAsia="Calibri" w:hAnsi="Calibri" w:cs="Calibri"/>
          <w:b/>
          <w:sz w:val="22"/>
          <w:szCs w:val="22"/>
          <w:lang w:eastAsia="en-US"/>
        </w:rPr>
        <w:tab/>
      </w:r>
      <w:r w:rsidRPr="00355F78">
        <w:rPr>
          <w:rFonts w:ascii="Calibri" w:eastAsia="Calibri" w:hAnsi="Calibri" w:cs="Calibri"/>
          <w:b/>
          <w:sz w:val="22"/>
          <w:szCs w:val="22"/>
          <w:lang w:eastAsia="en-US"/>
        </w:rPr>
        <w:t>ΑΝΑΡΤΗΤΕΑ ΣΤΟ ΔΙΑΔΙΚΤΥΟ</w:t>
      </w:r>
    </w:p>
    <w:p w14:paraId="49ED521E" w14:textId="77777777" w:rsidR="00B05065" w:rsidRPr="00355F78" w:rsidRDefault="00B05065" w:rsidP="00355F78">
      <w:pPr>
        <w:tabs>
          <w:tab w:val="center" w:pos="4153"/>
          <w:tab w:val="left" w:pos="6237"/>
          <w:tab w:val="right" w:pos="8306"/>
        </w:tabs>
        <w:jc w:val="right"/>
        <w:rPr>
          <w:rFonts w:ascii="Calibri" w:hAnsi="Calibri" w:cs="Calibri"/>
          <w:b/>
        </w:rPr>
      </w:pPr>
    </w:p>
    <w:tbl>
      <w:tblPr>
        <w:tblW w:w="5000" w:type="pct"/>
        <w:jc w:val="center"/>
        <w:tblLayout w:type="fixed"/>
        <w:tblLook w:val="01E0" w:firstRow="1" w:lastRow="1" w:firstColumn="1" w:lastColumn="1" w:noHBand="0" w:noVBand="0"/>
      </w:tblPr>
      <w:tblGrid>
        <w:gridCol w:w="5134"/>
        <w:gridCol w:w="4863"/>
      </w:tblGrid>
      <w:tr w:rsidR="00355F78" w:rsidRPr="00355F78" w14:paraId="49ED5221" w14:textId="77777777" w:rsidTr="00CC0B90">
        <w:trPr>
          <w:trHeight w:val="599"/>
          <w:jc w:val="center"/>
        </w:trPr>
        <w:tc>
          <w:tcPr>
            <w:tcW w:w="2568" w:type="pct"/>
            <w:noWrap/>
            <w:vAlign w:val="center"/>
            <w:hideMark/>
          </w:tcPr>
          <w:p w14:paraId="49ED521F"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noProof/>
                <w:sz w:val="22"/>
                <w:szCs w:val="22"/>
              </w:rPr>
              <w:drawing>
                <wp:inline distT="0" distB="0" distL="0" distR="0" wp14:anchorId="49ED5938" wp14:editId="49ED5939">
                  <wp:extent cx="387985" cy="379730"/>
                  <wp:effectExtent l="1905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14:paraId="49ED5220"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hAnsi="Calibri" w:cs="Calibri"/>
                <w:b/>
                <w:noProof/>
                <w:sz w:val="22"/>
                <w:szCs w:val="22"/>
              </w:rPr>
              <w:drawing>
                <wp:anchor distT="0" distB="0" distL="114300" distR="114300" simplePos="0" relativeHeight="251663360" behindDoc="0" locked="0" layoutInCell="1" allowOverlap="1" wp14:anchorId="49ED593A" wp14:editId="49ED593B">
                  <wp:simplePos x="0" y="0"/>
                  <wp:positionH relativeFrom="column">
                    <wp:posOffset>1087120</wp:posOffset>
                  </wp:positionH>
                  <wp:positionV relativeFrom="paragraph">
                    <wp:posOffset>-5772150</wp:posOffset>
                  </wp:positionV>
                  <wp:extent cx="539750" cy="370840"/>
                  <wp:effectExtent l="19050" t="0" r="0" b="0"/>
                  <wp:wrapSquare wrapText="bothSides"/>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355F78" w:rsidRPr="00355F78" w14:paraId="49ED5228" w14:textId="77777777" w:rsidTr="00CC0B90">
        <w:trPr>
          <w:trHeight w:val="920"/>
          <w:jc w:val="center"/>
        </w:trPr>
        <w:tc>
          <w:tcPr>
            <w:tcW w:w="2568" w:type="pct"/>
            <w:noWrap/>
            <w:hideMark/>
          </w:tcPr>
          <w:p w14:paraId="49ED5222"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ΕΛΛΗΝΙΚΗ ΔΗΜΟΚΡΑΤΙΑ</w:t>
            </w:r>
          </w:p>
          <w:p w14:paraId="49ED5223" w14:textId="77777777" w:rsidR="00355F78" w:rsidRPr="00355F78" w:rsidRDefault="00355F78" w:rsidP="00355F78">
            <w:pPr>
              <w:tabs>
                <w:tab w:val="center" w:pos="4153"/>
                <w:tab w:val="right" w:pos="8306"/>
              </w:tabs>
              <w:jc w:val="center"/>
              <w:rPr>
                <w:rFonts w:ascii="Calibri" w:eastAsia="Calibri" w:hAnsi="Calibri" w:cs="Calibri"/>
                <w:sz w:val="22"/>
                <w:szCs w:val="22"/>
                <w:lang w:eastAsia="en-US"/>
              </w:rPr>
            </w:pPr>
            <w:r w:rsidRPr="00355F78">
              <w:rPr>
                <w:rFonts w:ascii="Calibri" w:eastAsia="Calibri" w:hAnsi="Calibri" w:cs="Calibri"/>
                <w:b/>
                <w:sz w:val="22"/>
                <w:szCs w:val="22"/>
                <w:lang w:eastAsia="en-US"/>
              </w:rPr>
              <w:t>ΥΠΟΥΡΓΕΙΟ ΠΑΙΔΕΙΑΣ ΚΑΙ ΘΡΗΣΚΕΥΜΑΤΩΝ</w:t>
            </w:r>
          </w:p>
          <w:p w14:paraId="49ED5224" w14:textId="77777777" w:rsidR="00355F78" w:rsidRPr="00355F78" w:rsidRDefault="00355F78" w:rsidP="00355F78">
            <w:pPr>
              <w:keepNext/>
              <w:tabs>
                <w:tab w:val="center" w:pos="4153"/>
                <w:tab w:val="right" w:pos="8306"/>
              </w:tabs>
              <w:jc w:val="center"/>
              <w:rPr>
                <w:rFonts w:ascii="Calibri" w:eastAsia="Calibri" w:hAnsi="Calibri" w:cs="Calibri"/>
                <w:sz w:val="22"/>
                <w:szCs w:val="22"/>
                <w:lang w:eastAsia="en-US"/>
              </w:rPr>
            </w:pPr>
            <w:r w:rsidRPr="00355F78">
              <w:rPr>
                <w:rFonts w:ascii="Calibri" w:hAnsi="Calibri" w:cs="Calibri"/>
                <w:sz w:val="22"/>
                <w:szCs w:val="22"/>
              </w:rPr>
              <w:t>-----</w:t>
            </w:r>
          </w:p>
        </w:tc>
        <w:tc>
          <w:tcPr>
            <w:tcW w:w="2432" w:type="pct"/>
          </w:tcPr>
          <w:p w14:paraId="49ED5225"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ΕΥΡΩΠΑΪΚΗ ΕΝΩΣΗ</w:t>
            </w:r>
          </w:p>
          <w:p w14:paraId="49ED5226"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ΕΥΡΩΠΑΪΚΟ ΚΟΙΝΩΝΙΚΟ ΤΑΜΕΙΟ (ΕΚΤ)</w:t>
            </w:r>
          </w:p>
          <w:p w14:paraId="49ED5227"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p>
        </w:tc>
      </w:tr>
      <w:tr w:rsidR="00355F78" w:rsidRPr="00355F78" w14:paraId="49ED522E" w14:textId="77777777" w:rsidTr="00CC0B90">
        <w:trPr>
          <w:trHeight w:val="756"/>
          <w:jc w:val="center"/>
        </w:trPr>
        <w:tc>
          <w:tcPr>
            <w:tcW w:w="2568" w:type="pct"/>
            <w:noWrap/>
          </w:tcPr>
          <w:p w14:paraId="49ED5229" w14:textId="77777777" w:rsidR="00355F78" w:rsidRPr="00355F78" w:rsidRDefault="00355F78" w:rsidP="00355F78">
            <w:pPr>
              <w:tabs>
                <w:tab w:val="center" w:pos="4153"/>
                <w:tab w:val="right" w:pos="8306"/>
              </w:tabs>
              <w:jc w:val="center"/>
              <w:rPr>
                <w:rFonts w:asciiTheme="minorHAnsi" w:eastAsia="Calibri" w:hAnsiTheme="minorHAnsi" w:cs="Calibri"/>
                <w:b/>
                <w:sz w:val="22"/>
                <w:szCs w:val="22"/>
                <w:lang w:eastAsia="en-US"/>
              </w:rPr>
            </w:pPr>
            <w:r w:rsidRPr="00355F78">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14:paraId="49ED522A" w14:textId="77777777" w:rsidR="00355F78" w:rsidRPr="00355F78" w:rsidRDefault="00355F78" w:rsidP="00355F78">
            <w:pPr>
              <w:ind w:right="675"/>
              <w:jc w:val="center"/>
              <w:rPr>
                <w:rFonts w:asciiTheme="minorHAnsi" w:eastAsia="Calibri" w:hAnsiTheme="minorHAnsi" w:cs="Calibri"/>
                <w:b/>
                <w:sz w:val="22"/>
                <w:szCs w:val="22"/>
                <w:lang w:eastAsia="en-US"/>
              </w:rPr>
            </w:pPr>
            <w:r w:rsidRPr="00355F78">
              <w:rPr>
                <w:rFonts w:asciiTheme="minorHAnsi" w:eastAsia="Calibri" w:hAnsiTheme="minorHAnsi" w:cs="Calibri"/>
                <w:b/>
                <w:sz w:val="22"/>
                <w:szCs w:val="22"/>
                <w:lang w:eastAsia="en-US"/>
              </w:rPr>
              <w:t>…..……………………………</w:t>
            </w:r>
            <w:r w:rsidRPr="00355F78">
              <w:rPr>
                <w:rFonts w:asciiTheme="minorHAnsi" w:hAnsiTheme="minorHAnsi" w:cs="Calibri"/>
                <w:b/>
                <w:sz w:val="22"/>
                <w:szCs w:val="22"/>
                <w:vertAlign w:val="superscript"/>
              </w:rPr>
              <w:t>1</w:t>
            </w:r>
          </w:p>
          <w:p w14:paraId="49ED522B" w14:textId="77777777" w:rsidR="00355F78" w:rsidRPr="00355F78" w:rsidRDefault="00355F78" w:rsidP="00355F78">
            <w:pPr>
              <w:tabs>
                <w:tab w:val="right" w:pos="8306"/>
              </w:tabs>
              <w:jc w:val="center"/>
              <w:rPr>
                <w:rFonts w:asciiTheme="minorHAnsi" w:hAnsiTheme="minorHAnsi" w:cs="Calibri"/>
                <w:b/>
                <w:sz w:val="22"/>
                <w:szCs w:val="22"/>
                <w:vertAlign w:val="superscript"/>
              </w:rPr>
            </w:pPr>
            <w:r w:rsidRPr="00355F78">
              <w:rPr>
                <w:rFonts w:asciiTheme="minorHAnsi" w:eastAsia="Calibri" w:hAnsiTheme="minorHAnsi" w:cs="Calibri"/>
                <w:b/>
                <w:sz w:val="22"/>
                <w:szCs w:val="22"/>
                <w:lang w:eastAsia="en-US"/>
              </w:rPr>
              <w:t xml:space="preserve">ΔΙΕΥΘΥΝΣΗ </w:t>
            </w:r>
            <w:r w:rsidRPr="00355F78">
              <w:rPr>
                <w:rFonts w:asciiTheme="minorHAnsi" w:eastAsia="Calibri" w:hAnsiTheme="minorHAnsi" w:cs="Calibri"/>
                <w:b/>
                <w:sz w:val="22"/>
                <w:szCs w:val="22"/>
                <w:highlight w:val="yellow"/>
                <w:lang w:eastAsia="en-US"/>
              </w:rPr>
              <w:t>ΠΡΩΤΟΒΑΘΜΙΑΣ/ΔΕΥΤΕΡΟΒΑΘΜΙΑΣ</w:t>
            </w:r>
            <w:r w:rsidRPr="00355F78">
              <w:rPr>
                <w:rFonts w:asciiTheme="minorHAnsi" w:eastAsia="Calibri" w:hAnsiTheme="minorHAnsi" w:cs="Calibri"/>
                <w:b/>
                <w:sz w:val="22"/>
                <w:szCs w:val="22"/>
                <w:lang w:eastAsia="en-US"/>
              </w:rPr>
              <w:t xml:space="preserve"> ΕΚΠΑΙΔΕΥΣΗΣ …………………………..……</w:t>
            </w:r>
            <w:r w:rsidRPr="00355F78">
              <w:rPr>
                <w:rFonts w:asciiTheme="minorHAnsi" w:hAnsiTheme="minorHAnsi" w:cs="Calibri"/>
                <w:b/>
                <w:sz w:val="22"/>
                <w:szCs w:val="22"/>
                <w:vertAlign w:val="superscript"/>
              </w:rPr>
              <w:t>2</w:t>
            </w:r>
          </w:p>
          <w:p w14:paraId="49ED522C" w14:textId="77777777" w:rsidR="00355F78" w:rsidRPr="00355F78" w:rsidRDefault="00355F78" w:rsidP="00355F78">
            <w:pPr>
              <w:tabs>
                <w:tab w:val="right" w:pos="8306"/>
              </w:tabs>
              <w:jc w:val="center"/>
              <w:rPr>
                <w:rFonts w:asciiTheme="minorHAnsi" w:eastAsia="Calibri" w:hAnsiTheme="minorHAnsi" w:cs="Calibri"/>
                <w:b/>
                <w:sz w:val="22"/>
                <w:szCs w:val="22"/>
                <w:lang w:eastAsia="en-US"/>
              </w:rPr>
            </w:pPr>
          </w:p>
        </w:tc>
        <w:tc>
          <w:tcPr>
            <w:tcW w:w="2432" w:type="pct"/>
          </w:tcPr>
          <w:p w14:paraId="49ED522D" w14:textId="77777777" w:rsidR="00355F78" w:rsidRPr="00355F78" w:rsidRDefault="00355F78" w:rsidP="00355F78">
            <w:pPr>
              <w:tabs>
                <w:tab w:val="center" w:pos="4153"/>
                <w:tab w:val="right" w:pos="8306"/>
              </w:tabs>
              <w:jc w:val="center"/>
              <w:rPr>
                <w:rFonts w:ascii="Calibri" w:hAnsi="Calibri" w:cs="Calibri"/>
                <w:b/>
                <w:sz w:val="22"/>
                <w:szCs w:val="22"/>
              </w:rPr>
            </w:pPr>
          </w:p>
        </w:tc>
      </w:tr>
    </w:tbl>
    <w:p w14:paraId="49ED522F"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p>
    <w:p w14:paraId="49ED5230" w14:textId="77777777" w:rsidR="00355F78" w:rsidRPr="00355F78" w:rsidRDefault="00355F78" w:rsidP="00355F78">
      <w:pPr>
        <w:tabs>
          <w:tab w:val="center" w:pos="4153"/>
          <w:tab w:val="right" w:pos="8306"/>
        </w:tabs>
        <w:spacing w:line="276" w:lineRule="auto"/>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ΠΕΡΙΛΗΨΗ ΣΥΜΒΑΣΗΣ ΕΡΓΑΣΙΑΣ ΙΔΙΩΤΙΚΟΥ ΔΙΚΑΙΟΥ ΟΡΙΣΜΕΝΟΥ ΧΡΟΝΟΥ (ΠΛΗΡΟΥΣ ΩΡΑΡΙΟΥ)</w:t>
      </w:r>
    </w:p>
    <w:p w14:paraId="49ED5231" w14:textId="77777777" w:rsidR="00355F78" w:rsidRPr="00355F78" w:rsidRDefault="00355F78" w:rsidP="00355F78">
      <w:pPr>
        <w:spacing w:before="100" w:beforeAutospacing="1" w:after="120" w:line="276" w:lineRule="auto"/>
        <w:jc w:val="both"/>
        <w:rPr>
          <w:rFonts w:asciiTheme="minorHAnsi" w:hAnsiTheme="minorHAnsi" w:cs="Calibri"/>
          <w:sz w:val="22"/>
          <w:szCs w:val="22"/>
        </w:rPr>
      </w:pPr>
      <w:r w:rsidRPr="00834CC0">
        <w:rPr>
          <w:rFonts w:asciiTheme="minorHAnsi" w:hAnsiTheme="minorHAnsi" w:cs="Calibri"/>
          <w:sz w:val="22"/>
          <w:szCs w:val="22"/>
        </w:rPr>
        <w:t>Στον Νομό ……………………………</w:t>
      </w:r>
      <w:r w:rsidRPr="00834CC0">
        <w:rPr>
          <w:rFonts w:asciiTheme="minorHAnsi" w:hAnsiTheme="minorHAnsi" w:cs="Calibri"/>
          <w:b/>
          <w:sz w:val="22"/>
          <w:szCs w:val="22"/>
          <w:vertAlign w:val="superscript"/>
        </w:rPr>
        <w:t>3</w:t>
      </w:r>
      <w:r w:rsidRPr="00834CC0">
        <w:rPr>
          <w:rFonts w:asciiTheme="minorHAnsi" w:hAnsiTheme="minorHAnsi" w:cs="Calibri"/>
          <w:sz w:val="22"/>
          <w:szCs w:val="22"/>
        </w:rPr>
        <w:t xml:space="preserve"> σήμερα ……………….……………</w:t>
      </w:r>
      <w:r w:rsidRPr="00834CC0">
        <w:rPr>
          <w:rFonts w:asciiTheme="minorHAnsi" w:hAnsiTheme="minorHAnsi" w:cs="Calibri"/>
          <w:b/>
          <w:sz w:val="22"/>
          <w:szCs w:val="22"/>
          <w:vertAlign w:val="superscript"/>
        </w:rPr>
        <w:t>4</w:t>
      </w:r>
      <w:r w:rsidRPr="00834CC0">
        <w:rPr>
          <w:rFonts w:asciiTheme="minorHAnsi" w:hAnsiTheme="minorHAnsi" w:cs="Calibri"/>
          <w:sz w:val="22"/>
          <w:szCs w:val="22"/>
        </w:rPr>
        <w:t xml:space="preserve"> σύμφωνα με την υπ αρ. 104627/ΓΔ5/7-8-2020 ΥΑ (ΦΕΚ 3344/Β/2020)</w:t>
      </w:r>
      <w:r w:rsidR="00D9642A" w:rsidRPr="00834CC0">
        <w:rPr>
          <w:rFonts w:asciiTheme="minorHAnsi" w:hAnsiTheme="minorHAnsi" w:cs="Calibri"/>
          <w:sz w:val="22"/>
          <w:szCs w:val="22"/>
        </w:rPr>
        <w:t xml:space="preserve">, με την ΚΥΑ 100548/ΓΔ5 (ΦΕΚ 3785Β/13.08.2021) </w:t>
      </w:r>
      <w:r w:rsidRPr="00834CC0">
        <w:rPr>
          <w:rFonts w:asciiTheme="minorHAnsi" w:hAnsiTheme="minorHAnsi" w:cs="Calibri"/>
          <w:sz w:val="22"/>
          <w:szCs w:val="22"/>
        </w:rPr>
        <w:t xml:space="preserve"> και σε εφαρμογή της υπ’ αρ. πρωτ. ………………………………….……………</w:t>
      </w:r>
      <w:r w:rsidRPr="00834CC0">
        <w:rPr>
          <w:rFonts w:asciiTheme="minorHAnsi" w:hAnsiTheme="minorHAnsi" w:cs="Calibri"/>
          <w:b/>
          <w:sz w:val="22"/>
          <w:szCs w:val="22"/>
          <w:vertAlign w:val="superscript"/>
        </w:rPr>
        <w:t>5</w:t>
      </w:r>
      <w:r w:rsidRPr="00834CC0">
        <w:rPr>
          <w:rFonts w:asciiTheme="minorHAnsi" w:hAnsiTheme="minorHAnsi" w:cs="Calibri"/>
          <w:sz w:val="22"/>
          <w:szCs w:val="22"/>
        </w:rPr>
        <w:t xml:space="preserve"> (ΑΔΑ:…………………) Απόφασης Πρόσληψης, μεταξύ:</w:t>
      </w:r>
    </w:p>
    <w:p w14:paraId="49ED5232" w14:textId="77777777" w:rsidR="00355F78" w:rsidRPr="00355F78" w:rsidRDefault="00355F78" w:rsidP="00355F78">
      <w:pPr>
        <w:spacing w:line="276" w:lineRule="auto"/>
        <w:ind w:left="288" w:hanging="360"/>
        <w:jc w:val="both"/>
        <w:rPr>
          <w:rFonts w:asciiTheme="minorHAnsi" w:eastAsia="Calibri" w:hAnsiTheme="minorHAnsi" w:cs="Calibri"/>
          <w:sz w:val="22"/>
          <w:szCs w:val="22"/>
          <w:lang w:eastAsia="en-US"/>
        </w:rPr>
      </w:pPr>
      <w:r w:rsidRPr="00355F78">
        <w:rPr>
          <w:rFonts w:asciiTheme="minorHAnsi" w:eastAsia="Calibri" w:hAnsiTheme="minorHAnsi" w:cs="Calibri"/>
          <w:sz w:val="22"/>
          <w:szCs w:val="22"/>
          <w:lang w:eastAsia="en-US"/>
        </w:rPr>
        <w:t>α)</w:t>
      </w:r>
      <w:r w:rsidRPr="00355F78">
        <w:rPr>
          <w:rFonts w:asciiTheme="minorHAnsi" w:eastAsia="Calibri" w:hAnsiTheme="minorHAnsi" w:cs="Calibri"/>
          <w:sz w:val="22"/>
          <w:szCs w:val="22"/>
          <w:lang w:eastAsia="en-US"/>
        </w:rPr>
        <w:tab/>
        <w:t xml:space="preserve">του Υπουργείου Παιδείας και Θρησκευμάτων που εκπροσωπείται από το Διευθυντή/τρια της Διεύθυνσης </w:t>
      </w:r>
      <w:r w:rsidRPr="00355F78">
        <w:rPr>
          <w:rFonts w:asciiTheme="minorHAnsi" w:eastAsia="Calibri" w:hAnsiTheme="minorHAnsi" w:cs="Calibri"/>
          <w:sz w:val="22"/>
          <w:szCs w:val="22"/>
          <w:highlight w:val="yellow"/>
          <w:lang w:eastAsia="en-US"/>
        </w:rPr>
        <w:t>Πρωτοβάθμιας/Δευτεροβάθμιας</w:t>
      </w:r>
      <w:r w:rsidRPr="00355F78">
        <w:rPr>
          <w:rFonts w:asciiTheme="minorHAnsi" w:eastAsia="Calibri" w:hAnsiTheme="minorHAnsi" w:cs="Calibri"/>
          <w:sz w:val="22"/>
          <w:szCs w:val="22"/>
          <w:lang w:eastAsia="en-US"/>
        </w:rPr>
        <w:t xml:space="preserve"> Εκπαίδευσης </w:t>
      </w:r>
      <w:r w:rsidRPr="00355F78">
        <w:rPr>
          <w:rFonts w:asciiTheme="minorHAnsi" w:hAnsiTheme="minorHAnsi" w:cs="Calibri"/>
          <w:sz w:val="22"/>
          <w:szCs w:val="22"/>
        </w:rPr>
        <w:t>……………………</w:t>
      </w:r>
      <w:r w:rsidRPr="00355F78">
        <w:rPr>
          <w:rFonts w:asciiTheme="minorHAnsi" w:hAnsiTheme="minorHAnsi" w:cs="Calibri"/>
          <w:b/>
          <w:bCs/>
          <w:sz w:val="22"/>
          <w:szCs w:val="22"/>
          <w:vertAlign w:val="superscript"/>
        </w:rPr>
        <w:t xml:space="preserve">6 </w:t>
      </w:r>
      <w:r w:rsidRPr="00355F78">
        <w:rPr>
          <w:rFonts w:asciiTheme="minorHAnsi" w:hAnsiTheme="minorHAnsi" w:cs="Calibri"/>
          <w:sz w:val="22"/>
          <w:szCs w:val="22"/>
        </w:rPr>
        <w:t xml:space="preserve"> ……………………………………………………………</w:t>
      </w:r>
      <w:r w:rsidRPr="00355F78">
        <w:rPr>
          <w:rFonts w:asciiTheme="minorHAnsi" w:hAnsiTheme="minorHAnsi" w:cs="Calibri"/>
          <w:b/>
          <w:bCs/>
          <w:sz w:val="22"/>
          <w:szCs w:val="22"/>
          <w:vertAlign w:val="superscript"/>
        </w:rPr>
        <w:t xml:space="preserve">7 </w:t>
      </w:r>
      <w:r w:rsidRPr="00355F78">
        <w:rPr>
          <w:rFonts w:asciiTheme="minorHAnsi" w:eastAsia="Calibri" w:hAnsiTheme="minorHAnsi" w:cs="Calibri"/>
          <w:sz w:val="22"/>
          <w:szCs w:val="22"/>
          <w:lang w:eastAsia="en-US"/>
        </w:rPr>
        <w:t xml:space="preserve"> και</w:t>
      </w:r>
    </w:p>
    <w:p w14:paraId="49ED5233" w14:textId="77777777" w:rsidR="00355F78" w:rsidRPr="00834CC0" w:rsidRDefault="00355F78" w:rsidP="00355F78">
      <w:pPr>
        <w:spacing w:line="276" w:lineRule="auto"/>
        <w:ind w:left="288" w:hanging="360"/>
        <w:jc w:val="both"/>
        <w:rPr>
          <w:rFonts w:asciiTheme="minorHAnsi" w:hAnsiTheme="minorHAnsi" w:cs="Calibri"/>
          <w:sz w:val="22"/>
          <w:szCs w:val="22"/>
        </w:rPr>
      </w:pPr>
      <w:r w:rsidRPr="00834CC0">
        <w:rPr>
          <w:rFonts w:asciiTheme="minorHAnsi" w:hAnsiTheme="minorHAnsi" w:cs="Calibri"/>
          <w:sz w:val="22"/>
          <w:szCs w:val="22"/>
        </w:rPr>
        <w:t>β)</w:t>
      </w:r>
      <w:r w:rsidRPr="00834CC0">
        <w:rPr>
          <w:rFonts w:asciiTheme="minorHAnsi" w:hAnsiTheme="minorHAnsi" w:cs="Calibri"/>
          <w:sz w:val="22"/>
          <w:szCs w:val="22"/>
        </w:rPr>
        <w:tab/>
        <w:t>του/</w:t>
      </w:r>
      <w:r w:rsidRPr="00834CC0">
        <w:rPr>
          <w:rFonts w:asciiTheme="minorHAnsi" w:eastAsia="Calibri" w:hAnsiTheme="minorHAnsi" w:cs="Calibri"/>
          <w:sz w:val="22"/>
          <w:szCs w:val="22"/>
          <w:lang w:eastAsia="en-US"/>
        </w:rPr>
        <w:t>της</w:t>
      </w:r>
      <w:r w:rsidRPr="00834CC0">
        <w:rPr>
          <w:rFonts w:asciiTheme="minorHAnsi" w:hAnsiTheme="minorHAnsi" w:cs="Calibri"/>
          <w:sz w:val="22"/>
          <w:szCs w:val="22"/>
        </w:rPr>
        <w:t xml:space="preserve"> …………………………………………………………</w:t>
      </w:r>
      <w:r w:rsidRPr="00834CC0">
        <w:rPr>
          <w:rFonts w:asciiTheme="minorHAnsi" w:hAnsiTheme="minorHAnsi" w:cs="Calibri"/>
          <w:b/>
          <w:bCs/>
          <w:sz w:val="22"/>
          <w:szCs w:val="22"/>
          <w:vertAlign w:val="superscript"/>
        </w:rPr>
        <w:t>8</w:t>
      </w:r>
      <w:r w:rsidRPr="00834CC0">
        <w:rPr>
          <w:rFonts w:asciiTheme="minorHAnsi" w:hAnsiTheme="minorHAnsi" w:cs="Calibri"/>
          <w:sz w:val="22"/>
          <w:szCs w:val="22"/>
        </w:rPr>
        <w:t xml:space="preserve"> του ……………………………</w:t>
      </w:r>
      <w:r w:rsidRPr="00834CC0">
        <w:rPr>
          <w:rFonts w:asciiTheme="minorHAnsi" w:hAnsiTheme="minorHAnsi" w:cs="Calibri"/>
          <w:b/>
          <w:bCs/>
          <w:sz w:val="22"/>
          <w:szCs w:val="22"/>
          <w:vertAlign w:val="superscript"/>
        </w:rPr>
        <w:t>9</w:t>
      </w:r>
      <w:r w:rsidR="0070122F" w:rsidRPr="00834CC0">
        <w:rPr>
          <w:rFonts w:asciiTheme="minorHAnsi" w:hAnsiTheme="minorHAnsi" w:cs="Calibri"/>
          <w:sz w:val="22"/>
          <w:szCs w:val="22"/>
        </w:rPr>
        <w:t xml:space="preserve"> </w:t>
      </w:r>
      <w:r w:rsidR="004A7F6F" w:rsidRPr="00834CC0">
        <w:rPr>
          <w:rFonts w:asciiTheme="minorHAnsi" w:hAnsiTheme="minorHAnsi" w:cs="Calibri"/>
          <w:sz w:val="22"/>
          <w:szCs w:val="22"/>
        </w:rPr>
        <w:t>Ε</w:t>
      </w:r>
      <w:r w:rsidRPr="00834CC0">
        <w:rPr>
          <w:rFonts w:asciiTheme="minorHAnsi" w:hAnsiTheme="minorHAnsi" w:cs="Calibri"/>
          <w:sz w:val="22"/>
          <w:szCs w:val="22"/>
        </w:rPr>
        <w:t xml:space="preserve">κπαιδευτικού </w:t>
      </w:r>
      <w:r w:rsidR="004A7F6F" w:rsidRPr="00834CC0">
        <w:rPr>
          <w:rFonts w:asciiTheme="minorHAnsi" w:hAnsiTheme="minorHAnsi" w:cs="Calibri"/>
          <w:sz w:val="22"/>
          <w:szCs w:val="22"/>
        </w:rPr>
        <w:t>ειδικότητας</w:t>
      </w:r>
      <w:r w:rsidRPr="00834CC0">
        <w:rPr>
          <w:rFonts w:asciiTheme="minorHAnsi" w:hAnsiTheme="minorHAnsi" w:cs="Calibri"/>
          <w:sz w:val="22"/>
          <w:szCs w:val="22"/>
        </w:rPr>
        <w:t xml:space="preserve"> …………..</w:t>
      </w:r>
      <w:r w:rsidRPr="00834CC0">
        <w:rPr>
          <w:rFonts w:asciiTheme="minorHAnsi" w:hAnsiTheme="minorHAnsi" w:cs="Calibri"/>
          <w:b/>
          <w:bCs/>
          <w:sz w:val="22"/>
          <w:szCs w:val="22"/>
          <w:vertAlign w:val="superscript"/>
        </w:rPr>
        <w:t>10</w:t>
      </w:r>
      <w:r w:rsidRPr="00834CC0">
        <w:rPr>
          <w:rFonts w:asciiTheme="minorHAnsi" w:hAnsiTheme="minorHAnsi" w:cs="Calibri"/>
          <w:sz w:val="22"/>
          <w:szCs w:val="22"/>
        </w:rPr>
        <w:t xml:space="preserve"> </w:t>
      </w:r>
    </w:p>
    <w:p w14:paraId="49ED5234" w14:textId="77777777" w:rsidR="00355F78" w:rsidRPr="00355F78" w:rsidRDefault="00355F78" w:rsidP="00355F78">
      <w:pPr>
        <w:spacing w:before="120" w:after="120" w:line="276" w:lineRule="auto"/>
        <w:jc w:val="both"/>
        <w:rPr>
          <w:rFonts w:ascii="Calibri" w:eastAsia="Calibri" w:hAnsi="Calibri" w:cs="Calibri"/>
          <w:sz w:val="22"/>
          <w:szCs w:val="22"/>
          <w:lang w:eastAsia="en-US"/>
        </w:rPr>
      </w:pPr>
      <w:r w:rsidRPr="00834CC0">
        <w:rPr>
          <w:rFonts w:ascii="Calibri" w:eastAsia="Calibri" w:hAnsi="Calibri" w:cs="Calibri"/>
          <w:sz w:val="22"/>
          <w:szCs w:val="22"/>
          <w:lang w:eastAsia="en-US"/>
        </w:rPr>
        <w:t>υπεγράφη σύμβαση εργασίας ιδιωτικού δικαίου ορισμένου χρόνου στο πλαίσιο της Πράξης</w:t>
      </w:r>
      <w:r w:rsidR="00224310" w:rsidRPr="00834CC0">
        <w:rPr>
          <w:rFonts w:ascii="Calibri" w:hAnsi="Calibri" w:cs="Calibri"/>
          <w:sz w:val="22"/>
          <w:szCs w:val="22"/>
        </w:rPr>
        <w:t>:</w:t>
      </w:r>
      <w:r w:rsidR="00224310" w:rsidRPr="00834CC0">
        <w:rPr>
          <w:rFonts w:ascii="Calibri" w:hAnsi="Calibri" w:cs="Calibri"/>
          <w:b/>
          <w:sz w:val="22"/>
          <w:szCs w:val="22"/>
        </w:rPr>
        <w:t xml:space="preserve"> «Πρόγραμμα μέτρων εξατομικευμένης υποστήριξης μαθητών με αναπηρίες ή/και ειδικές εκπαιδευτικές ανάγκες, σχολικό έτος 2021-2022» με κωδικό ΟΠΣ 5131503, του Ε.Π. «Ανάπτυξη Ανθρώπινου Δυναμικού, Εκπαίδευση και Δια Βίου Μάθηση 2014-2020»</w:t>
      </w:r>
      <w:r w:rsidR="005724BE" w:rsidRPr="00834CC0">
        <w:rPr>
          <w:rFonts w:ascii="Calibri" w:hAnsi="Calibri" w:cs="Calibri"/>
          <w:b/>
          <w:sz w:val="22"/>
          <w:szCs w:val="22"/>
        </w:rPr>
        <w:t>, ΕΣΠΑ 2014-2020</w:t>
      </w:r>
      <w:r w:rsidRPr="00834CC0">
        <w:rPr>
          <w:rFonts w:ascii="Calibri" w:eastAsia="Calibri" w:hAnsi="Calibri" w:cs="Calibri"/>
          <w:sz w:val="22"/>
          <w:szCs w:val="22"/>
          <w:lang w:eastAsia="en-US"/>
        </w:rPr>
        <w:t>, που συγχρηματοδοτείται από το</w:t>
      </w:r>
      <w:r w:rsidRPr="00355F78">
        <w:rPr>
          <w:rFonts w:ascii="Calibri" w:eastAsia="Calibri" w:hAnsi="Calibri" w:cs="Calibri"/>
          <w:sz w:val="22"/>
          <w:szCs w:val="22"/>
          <w:lang w:eastAsia="en-US"/>
        </w:rPr>
        <w:t xml:space="preserve"> Ευρωπαϊκό Κοινωνικό Ταμείο (ΕΚΤ) και το Ελληνικό Δημόσιο, με δικαιούχο την Επιτελική Δομή ΕΣΠΑ, Τομέα Παιδείας του Υπουργείου Παιδείας και Θρησκευμάτων.</w:t>
      </w:r>
    </w:p>
    <w:p w14:paraId="49ED5235" w14:textId="77777777" w:rsidR="00355F78" w:rsidRPr="00355F78" w:rsidRDefault="00355F78" w:rsidP="00355F78">
      <w:pPr>
        <w:spacing w:before="120" w:after="120" w:line="276" w:lineRule="auto"/>
        <w:jc w:val="both"/>
        <w:rPr>
          <w:rFonts w:asciiTheme="minorHAnsi" w:eastAsia="Calibri" w:hAnsiTheme="minorHAnsi" w:cs="Calibri"/>
          <w:sz w:val="22"/>
          <w:szCs w:val="22"/>
          <w:lang w:eastAsia="en-US"/>
        </w:rPr>
      </w:pPr>
      <w:r w:rsidRPr="00834CC0">
        <w:rPr>
          <w:rFonts w:asciiTheme="minorHAnsi" w:eastAsia="Calibri" w:hAnsiTheme="minorHAnsi" w:cs="Calibri"/>
          <w:sz w:val="22"/>
          <w:szCs w:val="22"/>
          <w:lang w:eastAsia="en-US"/>
        </w:rPr>
        <w:t xml:space="preserve">Η διάρκεια της παρούσας Σύμβασης ορίζεται </w:t>
      </w:r>
      <w:r w:rsidRPr="00834CC0">
        <w:rPr>
          <w:rFonts w:ascii="Calibri" w:eastAsia="Calibri" w:hAnsi="Calibri" w:cs="Calibri"/>
          <w:sz w:val="22"/>
          <w:szCs w:val="22"/>
          <w:lang w:eastAsia="en-US"/>
        </w:rPr>
        <w:t xml:space="preserve">από </w:t>
      </w:r>
      <w:r w:rsidRPr="00834CC0">
        <w:rPr>
          <w:rFonts w:asciiTheme="minorHAnsi" w:hAnsiTheme="minorHAnsi" w:cs="Calibri"/>
          <w:sz w:val="22"/>
          <w:szCs w:val="22"/>
          <w:vertAlign w:val="superscript"/>
        </w:rPr>
        <w:t>11</w:t>
      </w:r>
      <w:r w:rsidRPr="00834CC0">
        <w:rPr>
          <w:rFonts w:asciiTheme="minorHAnsi" w:hAnsiTheme="minorHAnsi" w:cs="Calibri"/>
          <w:sz w:val="22"/>
          <w:szCs w:val="22"/>
        </w:rPr>
        <w:t xml:space="preserve">………… </w:t>
      </w:r>
      <w:r w:rsidRPr="00834CC0">
        <w:rPr>
          <w:rFonts w:ascii="Calibri" w:hAnsi="Calibri" w:cs="Calibri"/>
          <w:sz w:val="22"/>
          <w:szCs w:val="22"/>
        </w:rPr>
        <w:t>έως την λήξη του διδακτικού έτους</w:t>
      </w:r>
      <w:r w:rsidRPr="00834CC0">
        <w:rPr>
          <w:rFonts w:asciiTheme="minorHAnsi" w:hAnsiTheme="minorHAnsi" w:cs="Calibri"/>
          <w:sz w:val="22"/>
          <w:szCs w:val="22"/>
        </w:rPr>
        <w:t xml:space="preserve"> </w:t>
      </w:r>
      <w:r w:rsidRPr="00834CC0">
        <w:rPr>
          <w:rFonts w:asciiTheme="minorHAnsi" w:hAnsiTheme="minorHAnsi" w:cs="Calibri"/>
          <w:sz w:val="22"/>
          <w:szCs w:val="22"/>
          <w:vertAlign w:val="superscript"/>
        </w:rPr>
        <w:t>12</w:t>
      </w:r>
      <w:r w:rsidRPr="00834CC0">
        <w:rPr>
          <w:rFonts w:asciiTheme="minorHAnsi" w:hAnsiTheme="minorHAnsi" w:cs="Calibri"/>
          <w:sz w:val="22"/>
          <w:szCs w:val="22"/>
        </w:rPr>
        <w:t>……. Ιουνίου 202</w:t>
      </w:r>
      <w:r w:rsidR="00CB1DB4" w:rsidRPr="00834CC0">
        <w:rPr>
          <w:rFonts w:asciiTheme="minorHAnsi" w:hAnsiTheme="minorHAnsi" w:cs="Calibri"/>
          <w:sz w:val="22"/>
          <w:szCs w:val="22"/>
        </w:rPr>
        <w:t>2</w:t>
      </w:r>
      <w:r w:rsidRPr="00834CC0">
        <w:rPr>
          <w:rFonts w:asciiTheme="minorHAnsi" w:eastAsia="Calibri" w:hAnsiTheme="minorHAnsi" w:cs="Calibri"/>
          <w:sz w:val="22"/>
          <w:szCs w:val="22"/>
          <w:lang w:eastAsia="en-US"/>
        </w:rPr>
        <w:t>, ή όπως ισχύει κάθε φορά. Αντικείμενο της σύμβασης είναι η διδασκαλία μαθημάτων ειδικότητας</w:t>
      </w:r>
      <w:r w:rsidRPr="00355F78">
        <w:rPr>
          <w:rFonts w:asciiTheme="minorHAnsi" w:eastAsia="Calibri" w:hAnsiTheme="minorHAnsi" w:cs="Calibri"/>
          <w:sz w:val="22"/>
          <w:szCs w:val="22"/>
          <w:lang w:eastAsia="en-US"/>
        </w:rPr>
        <w:t xml:space="preserve"> ……………………</w:t>
      </w:r>
      <w:r w:rsidRPr="00355F78">
        <w:rPr>
          <w:rFonts w:asciiTheme="minorHAnsi" w:hAnsiTheme="minorHAnsi"/>
          <w:b/>
          <w:sz w:val="22"/>
          <w:szCs w:val="22"/>
          <w:vertAlign w:val="superscript"/>
        </w:rPr>
        <w:t xml:space="preserve">13 </w:t>
      </w:r>
      <w:r w:rsidRPr="00355F78">
        <w:rPr>
          <w:rFonts w:asciiTheme="minorHAnsi" w:eastAsia="Calibri" w:hAnsiTheme="minorHAnsi" w:cs="Calibri"/>
          <w:sz w:val="22"/>
          <w:szCs w:val="22"/>
          <w:lang w:eastAsia="en-US"/>
        </w:rPr>
        <w:t xml:space="preserve">με πλήρες ωράριο διδασκαλίας, σε σχολεία αρμοδιότητας της Δ/νσης Εκπαίδευσης που </w:t>
      </w:r>
      <w:r w:rsidRPr="00355F78">
        <w:rPr>
          <w:rFonts w:ascii="Calibri" w:hAnsi="Calibri" w:cs="Calibri"/>
          <w:sz w:val="22"/>
          <w:szCs w:val="22"/>
        </w:rPr>
        <w:t>τοποθετείται ή διατίθεται</w:t>
      </w:r>
      <w:r w:rsidRPr="00355F78">
        <w:rPr>
          <w:rFonts w:asciiTheme="minorHAnsi" w:eastAsia="Calibri" w:hAnsiTheme="minorHAnsi" w:cs="Calibri"/>
          <w:sz w:val="22"/>
          <w:szCs w:val="22"/>
          <w:lang w:eastAsia="en-US"/>
        </w:rPr>
        <w:t xml:space="preserve"> σύμφωνα με τις κείμενες διατάξεις.</w:t>
      </w:r>
    </w:p>
    <w:p w14:paraId="49ED5236" w14:textId="77777777" w:rsidR="00355F78" w:rsidRPr="00355F78" w:rsidRDefault="00355F78" w:rsidP="00355F78">
      <w:pPr>
        <w:spacing w:before="120" w:after="120" w:line="276" w:lineRule="auto"/>
        <w:jc w:val="both"/>
        <w:rPr>
          <w:rFonts w:asciiTheme="minorHAnsi" w:eastAsia="Calibri" w:hAnsiTheme="minorHAnsi" w:cs="Calibri"/>
          <w:sz w:val="22"/>
          <w:szCs w:val="22"/>
          <w:lang w:eastAsia="en-US"/>
        </w:rPr>
      </w:pPr>
      <w:r w:rsidRPr="00355F78">
        <w:rPr>
          <w:rFonts w:asciiTheme="minorHAnsi" w:eastAsia="Calibri" w:hAnsiTheme="minorHAnsi" w:cs="Calibri"/>
          <w:sz w:val="22"/>
          <w:szCs w:val="22"/>
          <w:lang w:eastAsia="en-US"/>
        </w:rPr>
        <w:t xml:space="preserve">Το ύψος των μικτών αποδοχών ανέρχεται στο ποσό των </w:t>
      </w:r>
      <w:r w:rsidRPr="00355F78">
        <w:rPr>
          <w:rFonts w:ascii="Calibri" w:eastAsia="Calibri" w:hAnsi="Calibri" w:cs="Calibri"/>
          <w:sz w:val="22"/>
          <w:szCs w:val="22"/>
          <w:lang w:eastAsia="en-US"/>
        </w:rPr>
        <w:t>………………..</w:t>
      </w:r>
      <w:r w:rsidRPr="00355F78">
        <w:rPr>
          <w:rFonts w:asciiTheme="minorHAnsi" w:hAnsiTheme="minorHAnsi" w:cs="Calibri"/>
          <w:sz w:val="22"/>
          <w:szCs w:val="22"/>
          <w:vertAlign w:val="superscript"/>
        </w:rPr>
        <w:t xml:space="preserve">14 </w:t>
      </w:r>
      <w:r w:rsidRPr="00355F78">
        <w:rPr>
          <w:rFonts w:ascii="Calibri" w:eastAsia="Calibri" w:hAnsi="Calibri" w:cs="Calibri"/>
          <w:sz w:val="22"/>
          <w:szCs w:val="22"/>
          <w:lang w:eastAsia="en-US"/>
        </w:rPr>
        <w:t>Ευρώ,</w:t>
      </w:r>
      <w:r w:rsidRPr="00355F78">
        <w:rPr>
          <w:rFonts w:asciiTheme="minorHAnsi" w:hAnsiTheme="minorHAnsi" w:cs="Calibri"/>
          <w:sz w:val="22"/>
          <w:szCs w:val="22"/>
        </w:rPr>
        <w:t xml:space="preserve">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r w:rsidRPr="00355F78">
        <w:rPr>
          <w:rFonts w:asciiTheme="minorHAnsi" w:eastAsia="Calibri" w:hAnsiTheme="minorHAnsi" w:cs="Calibri"/>
          <w:sz w:val="22"/>
          <w:szCs w:val="22"/>
          <w:lang w:eastAsia="en-US"/>
        </w:rPr>
        <w:t xml:space="preserve"> </w:t>
      </w:r>
    </w:p>
    <w:p w14:paraId="49ED5237" w14:textId="77777777" w:rsidR="00355F78" w:rsidRPr="00355F78" w:rsidRDefault="00355F78" w:rsidP="00355F78">
      <w:pPr>
        <w:spacing w:before="120" w:after="120" w:line="276" w:lineRule="auto"/>
        <w:ind w:left="288" w:hanging="360"/>
        <w:jc w:val="center"/>
        <w:rPr>
          <w:rFonts w:ascii="Calibri" w:eastAsia="Calibri" w:hAnsi="Calibri" w:cs="Calibri"/>
          <w:sz w:val="22"/>
          <w:szCs w:val="22"/>
          <w:lang w:eastAsia="en-US"/>
        </w:rPr>
      </w:pPr>
      <w:r w:rsidRPr="00355F78">
        <w:rPr>
          <w:rFonts w:ascii="Calibri" w:eastAsia="Calibri" w:hAnsi="Calibri" w:cs="Calibri"/>
          <w:sz w:val="22"/>
          <w:szCs w:val="22"/>
          <w:lang w:eastAsia="en-US"/>
        </w:rPr>
        <w:t xml:space="preserve">Ο Διευθυντής της </w:t>
      </w:r>
      <w:r w:rsidRPr="00355F78">
        <w:rPr>
          <w:rFonts w:ascii="Calibri" w:eastAsia="Calibri" w:hAnsi="Calibri" w:cs="Calibri"/>
          <w:sz w:val="22"/>
          <w:szCs w:val="22"/>
          <w:highlight w:val="yellow"/>
          <w:lang w:eastAsia="en-US"/>
        </w:rPr>
        <w:t>Πρωτοβάθμιας/Δευτεροβάθμιας</w:t>
      </w:r>
      <w:r w:rsidRPr="00355F78">
        <w:rPr>
          <w:rFonts w:ascii="Calibri" w:eastAsia="Calibri" w:hAnsi="Calibri" w:cs="Calibri"/>
          <w:sz w:val="22"/>
          <w:szCs w:val="22"/>
          <w:lang w:eastAsia="en-US"/>
        </w:rPr>
        <w:t xml:space="preserve"> Εκπαίδευσης.</w:t>
      </w:r>
    </w:p>
    <w:p w14:paraId="49ED5238" w14:textId="77777777" w:rsidR="00355F78" w:rsidRPr="00355F78" w:rsidRDefault="00355F78" w:rsidP="00355F78">
      <w:pPr>
        <w:spacing w:before="120" w:after="120" w:line="276" w:lineRule="auto"/>
        <w:ind w:left="288" w:hanging="360"/>
        <w:jc w:val="center"/>
        <w:rPr>
          <w:rFonts w:ascii="Calibri" w:eastAsia="Calibri" w:hAnsi="Calibri" w:cs="Calibri"/>
          <w:sz w:val="22"/>
          <w:szCs w:val="22"/>
          <w:lang w:eastAsia="en-US"/>
        </w:rPr>
      </w:pPr>
    </w:p>
    <w:p w14:paraId="49ED5239" w14:textId="77777777" w:rsidR="00355F78" w:rsidRPr="00355F78" w:rsidRDefault="00355F78" w:rsidP="00355F78">
      <w:pPr>
        <w:jc w:val="center"/>
        <w:rPr>
          <w:rFonts w:asciiTheme="minorHAnsi" w:hAnsiTheme="minorHAnsi"/>
          <w:sz w:val="22"/>
          <w:szCs w:val="22"/>
        </w:rPr>
      </w:pPr>
      <w:r w:rsidRPr="00355F78">
        <w:rPr>
          <w:rFonts w:ascii="Calibri" w:eastAsia="Calibri" w:hAnsi="Calibri" w:cs="Calibri"/>
          <w:sz w:val="22"/>
          <w:szCs w:val="22"/>
          <w:lang w:eastAsia="en-US"/>
        </w:rPr>
        <w:t>(Υπογραφή, ονοματεπώνυμο - Σφραγίδα Διεύθυνσης)</w:t>
      </w:r>
    </w:p>
    <w:p w14:paraId="49ED523A" w14:textId="77777777" w:rsidR="00355F78" w:rsidRPr="00355F78" w:rsidRDefault="00355F78" w:rsidP="00355F78">
      <w:pPr>
        <w:rPr>
          <w:rFonts w:asciiTheme="minorHAnsi" w:hAnsiTheme="minorHAnsi"/>
          <w:sz w:val="22"/>
          <w:szCs w:val="22"/>
        </w:rPr>
      </w:pPr>
      <w:r w:rsidRPr="00355F78">
        <w:rPr>
          <w:rFonts w:asciiTheme="minorHAnsi" w:hAnsiTheme="minorHAnsi"/>
          <w:sz w:val="22"/>
          <w:szCs w:val="22"/>
        </w:rPr>
        <w:br w:type="page"/>
      </w:r>
    </w:p>
    <w:p w14:paraId="49ED523B" w14:textId="77777777" w:rsidR="00355F78" w:rsidRPr="00355F78" w:rsidRDefault="00355F78" w:rsidP="00355F78">
      <w:pPr>
        <w:jc w:val="center"/>
        <w:rPr>
          <w:rFonts w:asciiTheme="minorHAnsi" w:hAnsiTheme="minorHAnsi" w:cs="Calibri"/>
          <w:sz w:val="22"/>
          <w:szCs w:val="22"/>
        </w:rPr>
      </w:pPr>
    </w:p>
    <w:p w14:paraId="49ED523C" w14:textId="77777777" w:rsidR="00355F78" w:rsidRPr="00355F78" w:rsidRDefault="00355F78" w:rsidP="00355F78">
      <w:pPr>
        <w:pBdr>
          <w:top w:val="single" w:sz="4" w:space="1" w:color="auto"/>
        </w:pBdr>
        <w:rPr>
          <w:rFonts w:asciiTheme="minorHAnsi" w:hAnsiTheme="minorHAnsi" w:cs="Calibri"/>
          <w:b/>
          <w:bCs/>
          <w:i/>
          <w:iCs/>
        </w:rPr>
      </w:pPr>
      <w:r w:rsidRPr="00355F78">
        <w:rPr>
          <w:rFonts w:asciiTheme="minorHAnsi" w:hAnsiTheme="minorHAnsi" w:cs="Calibri"/>
          <w:b/>
          <w:bCs/>
          <w:i/>
          <w:iCs/>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09"/>
        <w:gridCol w:w="2765"/>
        <w:gridCol w:w="582"/>
        <w:gridCol w:w="6071"/>
      </w:tblGrid>
      <w:tr w:rsidR="00355F78" w:rsidRPr="00355F78" w14:paraId="49ED5241" w14:textId="77777777" w:rsidTr="00CC0B90">
        <w:trPr>
          <w:trHeight w:val="371"/>
        </w:trPr>
        <w:tc>
          <w:tcPr>
            <w:tcW w:w="208" w:type="pct"/>
            <w:tcBorders>
              <w:bottom w:val="dashSmallGap" w:sz="4" w:space="0" w:color="auto"/>
            </w:tcBorders>
            <w:vAlign w:val="center"/>
          </w:tcPr>
          <w:p w14:paraId="49ED523D" w14:textId="77777777" w:rsidR="00355F78" w:rsidRPr="00355F78" w:rsidRDefault="00355F78" w:rsidP="00355F78">
            <w:pPr>
              <w:rPr>
                <w:rFonts w:asciiTheme="minorHAnsi" w:hAnsiTheme="minorHAnsi" w:cs="Calibri"/>
                <w:b/>
                <w:sz w:val="18"/>
                <w:szCs w:val="18"/>
              </w:rPr>
            </w:pPr>
            <w:r w:rsidRPr="00355F78">
              <w:rPr>
                <w:rFonts w:asciiTheme="minorHAnsi" w:hAnsiTheme="minorHAnsi" w:cs="Calibri"/>
                <w:b/>
                <w:bCs/>
                <w:sz w:val="18"/>
                <w:szCs w:val="18"/>
              </w:rPr>
              <w:t>1</w:t>
            </w:r>
          </w:p>
        </w:tc>
        <w:tc>
          <w:tcPr>
            <w:tcW w:w="1407" w:type="pct"/>
            <w:tcBorders>
              <w:bottom w:val="dashSmallGap" w:sz="4" w:space="0" w:color="auto"/>
            </w:tcBorders>
            <w:vAlign w:val="center"/>
          </w:tcPr>
          <w:p w14:paraId="49ED523E"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Περιφέρεια</w:t>
            </w:r>
          </w:p>
        </w:tc>
        <w:tc>
          <w:tcPr>
            <w:tcW w:w="296" w:type="pct"/>
            <w:tcBorders>
              <w:bottom w:val="dashSmallGap" w:sz="4" w:space="0" w:color="auto"/>
            </w:tcBorders>
            <w:vAlign w:val="center"/>
          </w:tcPr>
          <w:p w14:paraId="49ED523F"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8</w:t>
            </w:r>
          </w:p>
        </w:tc>
        <w:tc>
          <w:tcPr>
            <w:tcW w:w="3089" w:type="pct"/>
            <w:tcBorders>
              <w:bottom w:val="dashSmallGap" w:sz="4" w:space="0" w:color="auto"/>
            </w:tcBorders>
            <w:vAlign w:val="center"/>
          </w:tcPr>
          <w:p w14:paraId="49ED5240"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Όνομα και επώνυμο αναπληρωτή</w:t>
            </w:r>
          </w:p>
        </w:tc>
      </w:tr>
      <w:tr w:rsidR="00355F78" w:rsidRPr="00355F78" w14:paraId="49ED5246" w14:textId="77777777" w:rsidTr="00CC0B90">
        <w:trPr>
          <w:trHeight w:val="320"/>
        </w:trPr>
        <w:tc>
          <w:tcPr>
            <w:tcW w:w="208" w:type="pct"/>
            <w:vAlign w:val="center"/>
          </w:tcPr>
          <w:p w14:paraId="49ED5242"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sz w:val="18"/>
                <w:szCs w:val="18"/>
              </w:rPr>
              <w:t xml:space="preserve">2 </w:t>
            </w:r>
          </w:p>
        </w:tc>
        <w:tc>
          <w:tcPr>
            <w:tcW w:w="1407" w:type="pct"/>
            <w:vAlign w:val="center"/>
          </w:tcPr>
          <w:p w14:paraId="49ED5243"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Δ/νση Εκπαίδευσης</w:t>
            </w:r>
          </w:p>
        </w:tc>
        <w:tc>
          <w:tcPr>
            <w:tcW w:w="296" w:type="pct"/>
            <w:vAlign w:val="center"/>
          </w:tcPr>
          <w:p w14:paraId="49ED5244" w14:textId="77777777" w:rsidR="00355F78" w:rsidRPr="00355F78" w:rsidRDefault="00355F78" w:rsidP="00355F78">
            <w:pPr>
              <w:rPr>
                <w:rFonts w:asciiTheme="minorHAnsi" w:hAnsiTheme="minorHAnsi" w:cs="Calibri"/>
                <w:b/>
                <w:sz w:val="18"/>
                <w:szCs w:val="18"/>
              </w:rPr>
            </w:pPr>
            <w:r w:rsidRPr="00355F78">
              <w:rPr>
                <w:rFonts w:asciiTheme="minorHAnsi" w:hAnsiTheme="minorHAnsi" w:cs="Calibri"/>
                <w:b/>
                <w:bCs/>
                <w:sz w:val="18"/>
                <w:szCs w:val="18"/>
              </w:rPr>
              <w:t>9</w:t>
            </w:r>
          </w:p>
        </w:tc>
        <w:tc>
          <w:tcPr>
            <w:tcW w:w="3089" w:type="pct"/>
            <w:vAlign w:val="center"/>
          </w:tcPr>
          <w:p w14:paraId="49ED5245"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Πατρώνυμο αναπληρωτή</w:t>
            </w:r>
          </w:p>
        </w:tc>
      </w:tr>
      <w:tr w:rsidR="00355F78" w:rsidRPr="00355F78" w14:paraId="49ED524B" w14:textId="77777777" w:rsidTr="00CC0B90">
        <w:trPr>
          <w:trHeight w:val="284"/>
        </w:trPr>
        <w:tc>
          <w:tcPr>
            <w:tcW w:w="208" w:type="pct"/>
            <w:tcBorders>
              <w:bottom w:val="dashSmallGap" w:sz="4" w:space="0" w:color="auto"/>
            </w:tcBorders>
            <w:vAlign w:val="center"/>
          </w:tcPr>
          <w:p w14:paraId="49ED5247" w14:textId="77777777" w:rsidR="00355F78" w:rsidRPr="00834CC0" w:rsidRDefault="00355F78" w:rsidP="00355F78">
            <w:pPr>
              <w:rPr>
                <w:rFonts w:asciiTheme="minorHAnsi" w:hAnsiTheme="minorHAnsi" w:cs="Calibri"/>
                <w:b/>
                <w:sz w:val="18"/>
                <w:szCs w:val="18"/>
              </w:rPr>
            </w:pPr>
            <w:r w:rsidRPr="00834CC0">
              <w:rPr>
                <w:rFonts w:asciiTheme="minorHAnsi" w:hAnsiTheme="minorHAnsi" w:cs="Calibri"/>
                <w:b/>
                <w:sz w:val="18"/>
                <w:szCs w:val="18"/>
              </w:rPr>
              <w:t>3</w:t>
            </w:r>
          </w:p>
        </w:tc>
        <w:tc>
          <w:tcPr>
            <w:tcW w:w="1407" w:type="pct"/>
            <w:tcBorders>
              <w:bottom w:val="dashSmallGap" w:sz="4" w:space="0" w:color="auto"/>
            </w:tcBorders>
            <w:vAlign w:val="center"/>
          </w:tcPr>
          <w:p w14:paraId="49ED5248" w14:textId="77777777" w:rsidR="00355F78" w:rsidRPr="00834CC0" w:rsidRDefault="00355F78" w:rsidP="00355F78">
            <w:pPr>
              <w:rPr>
                <w:rFonts w:asciiTheme="minorHAnsi" w:hAnsiTheme="minorHAnsi" w:cs="Calibri"/>
                <w:sz w:val="18"/>
                <w:szCs w:val="18"/>
              </w:rPr>
            </w:pPr>
            <w:r w:rsidRPr="00834CC0">
              <w:rPr>
                <w:rFonts w:asciiTheme="minorHAnsi" w:hAnsiTheme="minorHAnsi" w:cs="Calibri"/>
                <w:sz w:val="18"/>
                <w:szCs w:val="18"/>
              </w:rPr>
              <w:t>Νομός που αντιστοιχεί στην Δ/νση Εκπαίδευσης</w:t>
            </w:r>
          </w:p>
        </w:tc>
        <w:tc>
          <w:tcPr>
            <w:tcW w:w="296" w:type="pct"/>
            <w:tcBorders>
              <w:bottom w:val="dashSmallGap" w:sz="4" w:space="0" w:color="auto"/>
            </w:tcBorders>
            <w:vAlign w:val="center"/>
          </w:tcPr>
          <w:p w14:paraId="49ED5249" w14:textId="77777777" w:rsidR="00355F78" w:rsidRPr="00834CC0" w:rsidRDefault="00355F78" w:rsidP="00355F78">
            <w:pPr>
              <w:rPr>
                <w:rFonts w:asciiTheme="minorHAnsi" w:hAnsiTheme="minorHAnsi" w:cs="Calibri"/>
                <w:b/>
                <w:bCs/>
                <w:sz w:val="18"/>
                <w:szCs w:val="18"/>
              </w:rPr>
            </w:pPr>
            <w:r w:rsidRPr="00834CC0">
              <w:rPr>
                <w:rFonts w:asciiTheme="minorHAnsi" w:hAnsiTheme="minorHAnsi" w:cs="Calibri"/>
                <w:b/>
                <w:bCs/>
                <w:sz w:val="18"/>
                <w:szCs w:val="18"/>
              </w:rPr>
              <w:t>10</w:t>
            </w:r>
          </w:p>
        </w:tc>
        <w:tc>
          <w:tcPr>
            <w:tcW w:w="3089" w:type="pct"/>
            <w:tcBorders>
              <w:bottom w:val="dashSmallGap" w:sz="4" w:space="0" w:color="auto"/>
            </w:tcBorders>
            <w:vAlign w:val="center"/>
          </w:tcPr>
          <w:p w14:paraId="49ED524A" w14:textId="77777777" w:rsidR="00355F78" w:rsidRPr="00355F78" w:rsidRDefault="004A7F6F" w:rsidP="00355F78">
            <w:pPr>
              <w:rPr>
                <w:rFonts w:asciiTheme="minorHAnsi" w:hAnsiTheme="minorHAnsi" w:cs="Calibri"/>
                <w:sz w:val="18"/>
                <w:szCs w:val="18"/>
              </w:rPr>
            </w:pPr>
            <w:r w:rsidRPr="00834CC0">
              <w:rPr>
                <w:rFonts w:asciiTheme="minorHAnsi" w:hAnsiTheme="minorHAnsi" w:cs="Calibri"/>
                <w:sz w:val="18"/>
                <w:szCs w:val="18"/>
              </w:rPr>
              <w:t>Λεκτικό ειδικότητας</w:t>
            </w:r>
          </w:p>
        </w:tc>
      </w:tr>
      <w:tr w:rsidR="00355F78" w:rsidRPr="00355F78" w14:paraId="49ED5250" w14:textId="77777777" w:rsidTr="00CC0B90">
        <w:trPr>
          <w:trHeight w:val="284"/>
        </w:trPr>
        <w:tc>
          <w:tcPr>
            <w:tcW w:w="208" w:type="pct"/>
            <w:tcBorders>
              <w:bottom w:val="dashSmallGap" w:sz="4" w:space="0" w:color="auto"/>
            </w:tcBorders>
            <w:vAlign w:val="center"/>
          </w:tcPr>
          <w:p w14:paraId="49ED524C" w14:textId="77777777" w:rsidR="00355F78" w:rsidRPr="00355F78" w:rsidRDefault="00355F78" w:rsidP="00355F78">
            <w:pPr>
              <w:rPr>
                <w:rFonts w:asciiTheme="minorHAnsi" w:hAnsiTheme="minorHAnsi" w:cs="Calibri"/>
                <w:b/>
                <w:sz w:val="18"/>
                <w:szCs w:val="18"/>
              </w:rPr>
            </w:pPr>
            <w:r w:rsidRPr="00355F78">
              <w:rPr>
                <w:rFonts w:asciiTheme="minorHAnsi" w:hAnsiTheme="minorHAnsi" w:cs="Calibri"/>
                <w:b/>
                <w:sz w:val="18"/>
                <w:szCs w:val="18"/>
              </w:rPr>
              <w:t>4</w:t>
            </w:r>
          </w:p>
        </w:tc>
        <w:tc>
          <w:tcPr>
            <w:tcW w:w="1407" w:type="pct"/>
            <w:tcBorders>
              <w:bottom w:val="dashSmallGap" w:sz="4" w:space="0" w:color="auto"/>
            </w:tcBorders>
            <w:vAlign w:val="center"/>
          </w:tcPr>
          <w:p w14:paraId="49ED524D"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Ημερομηνία</w:t>
            </w:r>
          </w:p>
        </w:tc>
        <w:tc>
          <w:tcPr>
            <w:tcW w:w="296" w:type="pct"/>
            <w:tcBorders>
              <w:bottom w:val="dashSmallGap" w:sz="4" w:space="0" w:color="auto"/>
            </w:tcBorders>
            <w:vAlign w:val="center"/>
          </w:tcPr>
          <w:p w14:paraId="49ED524E"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sz w:val="18"/>
                <w:szCs w:val="18"/>
                <w:lang w:val="en-US"/>
              </w:rPr>
              <w:t>1</w:t>
            </w:r>
            <w:r w:rsidRPr="00355F78">
              <w:rPr>
                <w:rFonts w:asciiTheme="minorHAnsi" w:hAnsiTheme="minorHAnsi" w:cs="Calibri"/>
                <w:b/>
                <w:sz w:val="18"/>
                <w:szCs w:val="18"/>
              </w:rPr>
              <w:t>1</w:t>
            </w:r>
            <w:r w:rsidRPr="00355F78">
              <w:rPr>
                <w:rFonts w:asciiTheme="minorHAnsi" w:hAnsiTheme="minorHAnsi" w:cs="Calibri"/>
                <w:b/>
                <w:sz w:val="18"/>
                <w:szCs w:val="18"/>
                <w:lang w:val="en-US"/>
              </w:rPr>
              <w:t xml:space="preserve"> </w:t>
            </w:r>
          </w:p>
        </w:tc>
        <w:tc>
          <w:tcPr>
            <w:tcW w:w="3089" w:type="pct"/>
            <w:tcBorders>
              <w:bottom w:val="dashSmallGap" w:sz="4" w:space="0" w:color="auto"/>
            </w:tcBorders>
            <w:vAlign w:val="center"/>
          </w:tcPr>
          <w:p w14:paraId="49ED524F"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Ημ/νία  έναρξης είναι η ημερομηνία ανάληψης υπηρεσίας του αναπληρωτή.</w:t>
            </w:r>
          </w:p>
        </w:tc>
      </w:tr>
      <w:tr w:rsidR="00355F78" w:rsidRPr="00355F78" w14:paraId="49ED5255" w14:textId="77777777" w:rsidTr="00CC0B90">
        <w:trPr>
          <w:trHeight w:val="249"/>
        </w:trPr>
        <w:tc>
          <w:tcPr>
            <w:tcW w:w="208" w:type="pct"/>
            <w:tcBorders>
              <w:bottom w:val="dashSmallGap" w:sz="4" w:space="0" w:color="auto"/>
            </w:tcBorders>
            <w:vAlign w:val="center"/>
          </w:tcPr>
          <w:p w14:paraId="49ED5251"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5</w:t>
            </w:r>
          </w:p>
        </w:tc>
        <w:tc>
          <w:tcPr>
            <w:tcW w:w="1407" w:type="pct"/>
            <w:vAlign w:val="center"/>
          </w:tcPr>
          <w:p w14:paraId="49ED5252" w14:textId="77777777" w:rsidR="00355F78" w:rsidRPr="00355F78" w:rsidRDefault="00355F78" w:rsidP="00355F78">
            <w:pPr>
              <w:rPr>
                <w:rFonts w:asciiTheme="minorHAnsi" w:hAnsiTheme="minorHAnsi"/>
                <w:b/>
                <w:sz w:val="18"/>
                <w:szCs w:val="18"/>
              </w:rPr>
            </w:pPr>
            <w:r w:rsidRPr="00355F78">
              <w:rPr>
                <w:rFonts w:asciiTheme="minorHAnsi" w:hAnsiTheme="minorHAnsi"/>
                <w:sz w:val="18"/>
                <w:szCs w:val="18"/>
              </w:rPr>
              <w:t>Αρ. πρωτ. και ΑΔΑ Απόφασης Πρόσληψης</w:t>
            </w:r>
          </w:p>
        </w:tc>
        <w:tc>
          <w:tcPr>
            <w:tcW w:w="296" w:type="pct"/>
            <w:vAlign w:val="center"/>
          </w:tcPr>
          <w:p w14:paraId="49ED5253"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12</w:t>
            </w:r>
          </w:p>
        </w:tc>
        <w:tc>
          <w:tcPr>
            <w:tcW w:w="3089" w:type="pct"/>
            <w:vAlign w:val="center"/>
          </w:tcPr>
          <w:p w14:paraId="49ED5254"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Η ημερομηνία λήξης που είναι η 21</w:t>
            </w:r>
            <w:r w:rsidRPr="00355F78">
              <w:rPr>
                <w:rFonts w:asciiTheme="minorHAnsi" w:hAnsiTheme="minorHAnsi" w:cs="Calibri"/>
                <w:sz w:val="18"/>
                <w:szCs w:val="18"/>
                <w:vertAlign w:val="superscript"/>
              </w:rPr>
              <w:t>η</w:t>
            </w:r>
            <w:r w:rsidRPr="00355F78">
              <w:rPr>
                <w:rFonts w:asciiTheme="minorHAnsi" w:hAnsiTheme="minorHAnsi" w:cs="Calibri"/>
                <w:sz w:val="18"/>
                <w:szCs w:val="18"/>
              </w:rPr>
              <w:t xml:space="preserve">  Ιουνίου για Πρωτοβάθμια Εκπ/ση και η 30</w:t>
            </w:r>
            <w:r w:rsidRPr="00355F78">
              <w:rPr>
                <w:rFonts w:asciiTheme="minorHAnsi" w:hAnsiTheme="minorHAnsi" w:cs="Calibri"/>
                <w:sz w:val="18"/>
                <w:szCs w:val="18"/>
                <w:vertAlign w:val="superscript"/>
              </w:rPr>
              <w:t>η</w:t>
            </w:r>
            <w:r w:rsidRPr="00355F78">
              <w:rPr>
                <w:rFonts w:asciiTheme="minorHAnsi" w:hAnsiTheme="minorHAnsi" w:cs="Calibri"/>
                <w:sz w:val="18"/>
                <w:szCs w:val="18"/>
              </w:rPr>
              <w:t xml:space="preserve">  Ιουνίου για Δευτεροβάθμια Εκπ/ση</w:t>
            </w:r>
            <w:r w:rsidRPr="00355F78">
              <w:rPr>
                <w:rFonts w:asciiTheme="minorHAnsi" w:hAnsiTheme="minorHAnsi"/>
                <w:sz w:val="18"/>
                <w:szCs w:val="18"/>
                <w:highlight w:val="red"/>
              </w:rPr>
              <w:t xml:space="preserve"> </w:t>
            </w:r>
          </w:p>
        </w:tc>
      </w:tr>
      <w:tr w:rsidR="00355F78" w:rsidRPr="00355F78" w14:paraId="49ED525A" w14:textId="77777777" w:rsidTr="00CC0B90">
        <w:trPr>
          <w:trHeight w:val="370"/>
        </w:trPr>
        <w:tc>
          <w:tcPr>
            <w:tcW w:w="208" w:type="pct"/>
            <w:tcBorders>
              <w:top w:val="dashSmallGap" w:sz="4" w:space="0" w:color="auto"/>
            </w:tcBorders>
            <w:vAlign w:val="center"/>
          </w:tcPr>
          <w:p w14:paraId="49ED5256" w14:textId="77777777" w:rsidR="00355F78" w:rsidRPr="00355F78" w:rsidRDefault="00355F78" w:rsidP="00355F78">
            <w:pPr>
              <w:rPr>
                <w:rFonts w:asciiTheme="minorHAnsi" w:hAnsiTheme="minorHAnsi"/>
                <w:b/>
                <w:sz w:val="18"/>
                <w:szCs w:val="18"/>
              </w:rPr>
            </w:pPr>
            <w:r w:rsidRPr="00355F78">
              <w:rPr>
                <w:rFonts w:asciiTheme="minorHAnsi" w:hAnsiTheme="minorHAnsi"/>
                <w:b/>
                <w:sz w:val="18"/>
                <w:szCs w:val="18"/>
              </w:rPr>
              <w:t>6</w:t>
            </w:r>
          </w:p>
        </w:tc>
        <w:tc>
          <w:tcPr>
            <w:tcW w:w="1407" w:type="pct"/>
            <w:vAlign w:val="center"/>
          </w:tcPr>
          <w:p w14:paraId="49ED5257" w14:textId="77777777" w:rsidR="00355F78" w:rsidRPr="00355F78" w:rsidRDefault="00355F78" w:rsidP="00355F78">
            <w:pPr>
              <w:rPr>
                <w:rFonts w:asciiTheme="minorHAnsi" w:hAnsiTheme="minorHAnsi"/>
                <w:b/>
                <w:sz w:val="18"/>
                <w:szCs w:val="18"/>
              </w:rPr>
            </w:pPr>
            <w:r w:rsidRPr="00355F78">
              <w:rPr>
                <w:rFonts w:asciiTheme="minorHAnsi" w:hAnsiTheme="minorHAnsi" w:cs="Calibri"/>
                <w:sz w:val="18"/>
                <w:szCs w:val="18"/>
              </w:rPr>
              <w:t>Περιοχή</w:t>
            </w:r>
          </w:p>
        </w:tc>
        <w:tc>
          <w:tcPr>
            <w:tcW w:w="296" w:type="pct"/>
            <w:vAlign w:val="center"/>
          </w:tcPr>
          <w:p w14:paraId="49ED5258" w14:textId="77777777" w:rsidR="00355F78" w:rsidRPr="00355F78" w:rsidRDefault="00355F78" w:rsidP="00355F78">
            <w:pPr>
              <w:rPr>
                <w:rFonts w:asciiTheme="minorHAnsi" w:hAnsiTheme="minorHAnsi" w:cs="Calibri"/>
                <w:b/>
                <w:sz w:val="18"/>
                <w:szCs w:val="18"/>
                <w:lang w:val="en-US"/>
              </w:rPr>
            </w:pPr>
            <w:r w:rsidRPr="00355F78">
              <w:rPr>
                <w:rFonts w:asciiTheme="minorHAnsi" w:hAnsiTheme="minorHAnsi" w:cs="Calibri"/>
                <w:b/>
                <w:sz w:val="18"/>
                <w:szCs w:val="18"/>
              </w:rPr>
              <w:t>13</w:t>
            </w:r>
          </w:p>
        </w:tc>
        <w:tc>
          <w:tcPr>
            <w:tcW w:w="3089" w:type="pct"/>
            <w:vAlign w:val="center"/>
          </w:tcPr>
          <w:p w14:paraId="49ED5259"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Λεκτικό ειδικότητας αναπληρωτή</w:t>
            </w:r>
          </w:p>
        </w:tc>
      </w:tr>
      <w:tr w:rsidR="00355F78" w:rsidRPr="00355F78" w14:paraId="49ED525F" w14:textId="77777777" w:rsidTr="00CC0B90">
        <w:trPr>
          <w:trHeight w:val="787"/>
        </w:trPr>
        <w:tc>
          <w:tcPr>
            <w:tcW w:w="208" w:type="pct"/>
            <w:vAlign w:val="center"/>
          </w:tcPr>
          <w:p w14:paraId="49ED525B"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7</w:t>
            </w:r>
          </w:p>
        </w:tc>
        <w:tc>
          <w:tcPr>
            <w:tcW w:w="1407" w:type="pct"/>
            <w:vAlign w:val="center"/>
          </w:tcPr>
          <w:p w14:paraId="49ED525C"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Όνομα και επώνυμο Δ/ντη/τριας Εκπ/σης</w:t>
            </w:r>
          </w:p>
        </w:tc>
        <w:tc>
          <w:tcPr>
            <w:tcW w:w="296" w:type="pct"/>
            <w:vAlign w:val="center"/>
          </w:tcPr>
          <w:p w14:paraId="49ED525D"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14</w:t>
            </w:r>
          </w:p>
        </w:tc>
        <w:tc>
          <w:tcPr>
            <w:tcW w:w="3089" w:type="pct"/>
            <w:vAlign w:val="center"/>
          </w:tcPr>
          <w:p w14:paraId="49ED525E" w14:textId="77777777" w:rsidR="00355F78" w:rsidRPr="00355F78" w:rsidRDefault="00355F78" w:rsidP="00355F78">
            <w:pPr>
              <w:rPr>
                <w:rFonts w:asciiTheme="minorHAnsi" w:hAnsiTheme="minorHAnsi" w:cs="Calibri"/>
                <w:sz w:val="18"/>
                <w:szCs w:val="18"/>
              </w:rPr>
            </w:pPr>
            <w:r w:rsidRPr="00355F78">
              <w:rPr>
                <w:rFonts w:asciiTheme="minorHAnsi" w:hAnsiTheme="minorHAnsi"/>
                <w:sz w:val="18"/>
                <w:szCs w:val="18"/>
              </w:rPr>
              <w:t>Ποσό (αριθμ. και ολογράφως), σύμφωνα με την προϋπηρεσία και τυχόν οικογενειακό επίδομα του αναπληρωτή*</w:t>
            </w:r>
          </w:p>
        </w:tc>
      </w:tr>
      <w:tr w:rsidR="00355F78" w:rsidRPr="00355F78" w14:paraId="49ED5264" w14:textId="77777777" w:rsidTr="00CC0B90">
        <w:trPr>
          <w:trHeight w:val="370"/>
        </w:trPr>
        <w:tc>
          <w:tcPr>
            <w:tcW w:w="208" w:type="pct"/>
            <w:vAlign w:val="center"/>
          </w:tcPr>
          <w:p w14:paraId="49ED5260" w14:textId="77777777" w:rsidR="00355F78" w:rsidRPr="00355F78" w:rsidRDefault="00355F78" w:rsidP="00355F78">
            <w:pPr>
              <w:rPr>
                <w:rFonts w:asciiTheme="minorHAnsi" w:hAnsiTheme="minorHAnsi" w:cs="Calibri"/>
                <w:b/>
                <w:bCs/>
                <w:sz w:val="18"/>
                <w:szCs w:val="18"/>
              </w:rPr>
            </w:pPr>
          </w:p>
        </w:tc>
        <w:tc>
          <w:tcPr>
            <w:tcW w:w="1407" w:type="pct"/>
            <w:vAlign w:val="center"/>
          </w:tcPr>
          <w:p w14:paraId="49ED5261" w14:textId="77777777" w:rsidR="00355F78" w:rsidRPr="00355F78" w:rsidRDefault="00355F78" w:rsidP="00355F78">
            <w:pPr>
              <w:rPr>
                <w:rFonts w:asciiTheme="minorHAnsi" w:hAnsiTheme="minorHAnsi" w:cs="Calibri"/>
                <w:sz w:val="18"/>
                <w:szCs w:val="18"/>
              </w:rPr>
            </w:pPr>
          </w:p>
        </w:tc>
        <w:tc>
          <w:tcPr>
            <w:tcW w:w="296" w:type="pct"/>
            <w:vAlign w:val="center"/>
          </w:tcPr>
          <w:p w14:paraId="49ED5262" w14:textId="77777777" w:rsidR="00355F78" w:rsidRPr="00355F78" w:rsidRDefault="00355F78" w:rsidP="00355F78">
            <w:pPr>
              <w:rPr>
                <w:rFonts w:asciiTheme="minorHAnsi" w:hAnsiTheme="minorHAnsi" w:cs="Calibri"/>
                <w:b/>
                <w:bCs/>
                <w:sz w:val="18"/>
                <w:szCs w:val="18"/>
              </w:rPr>
            </w:pPr>
          </w:p>
        </w:tc>
        <w:tc>
          <w:tcPr>
            <w:tcW w:w="3089" w:type="pct"/>
            <w:vAlign w:val="center"/>
          </w:tcPr>
          <w:p w14:paraId="49ED5263" w14:textId="77777777" w:rsidR="00355F78" w:rsidRPr="00355F78" w:rsidRDefault="00355F78" w:rsidP="00355F78">
            <w:pPr>
              <w:rPr>
                <w:rFonts w:asciiTheme="minorHAnsi" w:hAnsiTheme="minorHAnsi" w:cs="Calibri"/>
                <w:sz w:val="18"/>
                <w:szCs w:val="18"/>
              </w:rPr>
            </w:pPr>
          </w:p>
        </w:tc>
      </w:tr>
    </w:tbl>
    <w:p w14:paraId="49ED5265" w14:textId="77777777" w:rsidR="00355F78" w:rsidRPr="00355F78" w:rsidRDefault="00355F78" w:rsidP="00355F78">
      <w:pPr>
        <w:ind w:left="108" w:hanging="180"/>
        <w:jc w:val="center"/>
        <w:rPr>
          <w:rFonts w:asciiTheme="minorHAnsi" w:hAnsiTheme="minorHAnsi" w:cs="Calibri"/>
          <w:sz w:val="18"/>
          <w:szCs w:val="18"/>
          <w:lang w:eastAsia="en-US"/>
        </w:rPr>
      </w:pPr>
    </w:p>
    <w:p w14:paraId="49ED5266" w14:textId="77777777" w:rsidR="00355F78" w:rsidRPr="00355F78" w:rsidRDefault="00355F78" w:rsidP="00355F78">
      <w:pPr>
        <w:rPr>
          <w:rFonts w:asciiTheme="minorHAnsi" w:hAnsiTheme="minorHAnsi" w:cs="Calibri"/>
        </w:rPr>
      </w:pPr>
    </w:p>
    <w:p w14:paraId="49ED5267" w14:textId="77777777" w:rsidR="00355F78" w:rsidRPr="00355F78" w:rsidRDefault="00355F78" w:rsidP="00355F78">
      <w:pPr>
        <w:jc w:val="both"/>
        <w:rPr>
          <w:rFonts w:asciiTheme="minorHAnsi" w:hAnsiTheme="minorHAnsi" w:cs="Calibri"/>
          <w:sz w:val="18"/>
          <w:szCs w:val="18"/>
        </w:rPr>
      </w:pPr>
      <w:r w:rsidRPr="00355F78">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49ED5268" w14:textId="77777777" w:rsidR="00355F78" w:rsidRPr="00355F78" w:rsidRDefault="00355F78" w:rsidP="00355F78">
      <w:pPr>
        <w:rPr>
          <w:rFonts w:asciiTheme="minorHAnsi" w:hAnsiTheme="minorHAnsi" w:cs="Calibri"/>
          <w:b/>
          <w:sz w:val="22"/>
          <w:szCs w:val="22"/>
        </w:rPr>
      </w:pPr>
    </w:p>
    <w:p w14:paraId="49ED5269" w14:textId="77777777" w:rsidR="00355F78" w:rsidRPr="00355F78" w:rsidRDefault="00355F78" w:rsidP="00355F78">
      <w:pPr>
        <w:rPr>
          <w:rFonts w:asciiTheme="minorHAnsi" w:hAnsiTheme="minorHAnsi"/>
          <w:sz w:val="22"/>
          <w:szCs w:val="22"/>
        </w:rPr>
      </w:pPr>
    </w:p>
    <w:p w14:paraId="49ED526A" w14:textId="77777777" w:rsidR="00355F78" w:rsidRPr="00355F78" w:rsidRDefault="00355F78" w:rsidP="00355F78">
      <w:pPr>
        <w:rPr>
          <w:rFonts w:asciiTheme="minorHAnsi" w:hAnsiTheme="minorHAnsi"/>
          <w:sz w:val="22"/>
          <w:szCs w:val="22"/>
        </w:rPr>
      </w:pPr>
      <w:r w:rsidRPr="00355F78">
        <w:rPr>
          <w:rFonts w:asciiTheme="minorHAnsi" w:hAnsiTheme="minorHAnsi"/>
          <w:sz w:val="22"/>
          <w:szCs w:val="22"/>
        </w:rPr>
        <w:br w:type="page"/>
      </w:r>
    </w:p>
    <w:p w14:paraId="49ED526B" w14:textId="77777777" w:rsidR="00355F78" w:rsidRPr="00355F78" w:rsidRDefault="00355F78" w:rsidP="00355F78">
      <w:pPr>
        <w:keepNext/>
        <w:pBdr>
          <w:top w:val="single" w:sz="4" w:space="1" w:color="auto"/>
          <w:left w:val="single" w:sz="4" w:space="0" w:color="auto"/>
          <w:bottom w:val="single" w:sz="4" w:space="1" w:color="auto"/>
          <w:right w:val="single" w:sz="4" w:space="8" w:color="auto"/>
        </w:pBdr>
        <w:shd w:val="clear" w:color="auto" w:fill="E0E0E0"/>
        <w:jc w:val="both"/>
        <w:outlineLvl w:val="1"/>
        <w:rPr>
          <w:rFonts w:asciiTheme="minorHAnsi" w:hAnsiTheme="minorHAnsi" w:cs="Calibri"/>
          <w:b/>
          <w:bCs/>
          <w:sz w:val="22"/>
          <w:szCs w:val="22"/>
        </w:rPr>
      </w:pPr>
      <w:bookmarkStart w:id="11" w:name="_Toc48810980"/>
      <w:bookmarkStart w:id="12" w:name="_Toc80086591"/>
      <w:r w:rsidRPr="00355F78">
        <w:rPr>
          <w:rFonts w:asciiTheme="minorHAnsi" w:hAnsiTheme="minorHAnsi" w:cs="Calibri"/>
          <w:b/>
          <w:bCs/>
          <w:sz w:val="22"/>
          <w:szCs w:val="22"/>
        </w:rPr>
        <w:lastRenderedPageBreak/>
        <w:t xml:space="preserve">ΥΠΟΔΕΙΓΜΑ 2.3: ΣΧΕΔΙΟ ΣΥΜΒΑΣΗΣ ΑΝΑΠΛΗΡΩΤΗ </w:t>
      </w:r>
      <w:r w:rsidR="00BD308D">
        <w:rPr>
          <w:rFonts w:ascii="Calibri" w:hAnsi="Calibri" w:cs="Calibri"/>
          <w:b/>
          <w:bCs/>
          <w:sz w:val="22"/>
          <w:szCs w:val="22"/>
        </w:rPr>
        <w:t>ΕΚΠΑΙΔΕΥΤΙΚΟΥ ΠΡΩΤΟΒΑΘΜΙΑΣ ή</w:t>
      </w:r>
      <w:r w:rsidRPr="00355F78">
        <w:rPr>
          <w:rFonts w:ascii="Calibri" w:hAnsi="Calibri" w:cs="Calibri"/>
          <w:b/>
          <w:bCs/>
          <w:sz w:val="22"/>
          <w:szCs w:val="22"/>
        </w:rPr>
        <w:t xml:space="preserve"> ΔΕΥΤΕΡΟΒΑΘΜΙΑΣ ΕΚΠΑΙΔΕΥΣΗΣ (ΜΕΙΩΜΕΝΟΥ ΩΡΑΡΙΟΥ)</w:t>
      </w:r>
      <w:bookmarkEnd w:id="11"/>
      <w:bookmarkEnd w:id="12"/>
    </w:p>
    <w:p w14:paraId="49ED526C" w14:textId="77777777" w:rsidR="00355F78" w:rsidRPr="00355F78" w:rsidRDefault="00355F78" w:rsidP="00355F78">
      <w:pPr>
        <w:rPr>
          <w:rFonts w:ascii="Calibri" w:hAnsi="Calibri" w:cs="Calibri"/>
          <w:b/>
        </w:rPr>
      </w:pPr>
    </w:p>
    <w:tbl>
      <w:tblPr>
        <w:tblW w:w="5000" w:type="pct"/>
        <w:jc w:val="center"/>
        <w:tblLayout w:type="fixed"/>
        <w:tblLook w:val="01E0" w:firstRow="1" w:lastRow="1" w:firstColumn="1" w:lastColumn="1" w:noHBand="0" w:noVBand="0"/>
      </w:tblPr>
      <w:tblGrid>
        <w:gridCol w:w="5134"/>
        <w:gridCol w:w="4863"/>
      </w:tblGrid>
      <w:tr w:rsidR="00355F78" w:rsidRPr="00355F78" w14:paraId="49ED526F" w14:textId="77777777" w:rsidTr="00CC0B90">
        <w:trPr>
          <w:trHeight w:val="599"/>
          <w:jc w:val="center"/>
        </w:trPr>
        <w:tc>
          <w:tcPr>
            <w:tcW w:w="2568" w:type="pct"/>
            <w:noWrap/>
            <w:vAlign w:val="center"/>
            <w:hideMark/>
          </w:tcPr>
          <w:p w14:paraId="49ED526D"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noProof/>
                <w:sz w:val="22"/>
                <w:szCs w:val="22"/>
              </w:rPr>
              <w:drawing>
                <wp:inline distT="0" distB="0" distL="0" distR="0" wp14:anchorId="49ED593C" wp14:editId="49ED593D">
                  <wp:extent cx="387985" cy="379730"/>
                  <wp:effectExtent l="19050" t="0" r="0"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14:paraId="49ED526E"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hAnsi="Calibri" w:cs="Calibri"/>
                <w:b/>
                <w:noProof/>
                <w:sz w:val="22"/>
                <w:szCs w:val="22"/>
              </w:rPr>
              <w:drawing>
                <wp:anchor distT="0" distB="0" distL="114300" distR="114300" simplePos="0" relativeHeight="251651072" behindDoc="0" locked="0" layoutInCell="1" allowOverlap="1" wp14:anchorId="49ED593E" wp14:editId="49ED593F">
                  <wp:simplePos x="0" y="0"/>
                  <wp:positionH relativeFrom="column">
                    <wp:posOffset>1087120</wp:posOffset>
                  </wp:positionH>
                  <wp:positionV relativeFrom="paragraph">
                    <wp:posOffset>-5772150</wp:posOffset>
                  </wp:positionV>
                  <wp:extent cx="539750" cy="370840"/>
                  <wp:effectExtent l="19050" t="0" r="0" b="0"/>
                  <wp:wrapSquare wrapText="bothSides"/>
                  <wp:docPr id="1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355F78" w:rsidRPr="00355F78" w14:paraId="49ED5276" w14:textId="77777777" w:rsidTr="00CC0B90">
        <w:trPr>
          <w:trHeight w:val="920"/>
          <w:jc w:val="center"/>
        </w:trPr>
        <w:tc>
          <w:tcPr>
            <w:tcW w:w="2568" w:type="pct"/>
            <w:noWrap/>
            <w:hideMark/>
          </w:tcPr>
          <w:p w14:paraId="49ED5270"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ΕΛΛΗΝΙΚΗ ΔΗΜΟΚΡΑΤΙΑ</w:t>
            </w:r>
          </w:p>
          <w:p w14:paraId="49ED5271" w14:textId="77777777" w:rsidR="00355F78" w:rsidRPr="00355F78" w:rsidRDefault="00355F78" w:rsidP="00355F78">
            <w:pPr>
              <w:tabs>
                <w:tab w:val="center" w:pos="4153"/>
                <w:tab w:val="right" w:pos="8306"/>
              </w:tabs>
              <w:jc w:val="center"/>
              <w:rPr>
                <w:rFonts w:ascii="Calibri" w:eastAsia="Calibri" w:hAnsi="Calibri" w:cs="Calibri"/>
                <w:sz w:val="22"/>
                <w:szCs w:val="22"/>
                <w:lang w:eastAsia="en-US"/>
              </w:rPr>
            </w:pPr>
            <w:r w:rsidRPr="00355F78">
              <w:rPr>
                <w:rFonts w:ascii="Calibri" w:eastAsia="Calibri" w:hAnsi="Calibri" w:cs="Calibri"/>
                <w:b/>
                <w:sz w:val="22"/>
                <w:szCs w:val="22"/>
                <w:lang w:eastAsia="en-US"/>
              </w:rPr>
              <w:t>ΥΠΟΥΡΓΕΙΟ ΠΑΙΔΕΙΑΣ ΚΑΙ ΘΡΗΣΚΕΥΜΑΤΩΝ</w:t>
            </w:r>
          </w:p>
          <w:p w14:paraId="49ED5272" w14:textId="77777777" w:rsidR="00355F78" w:rsidRPr="00355F78" w:rsidRDefault="00355F78" w:rsidP="00355F78">
            <w:pPr>
              <w:keepNext/>
              <w:tabs>
                <w:tab w:val="center" w:pos="4153"/>
                <w:tab w:val="right" w:pos="8306"/>
              </w:tabs>
              <w:jc w:val="center"/>
              <w:rPr>
                <w:rFonts w:ascii="Calibri" w:eastAsia="Calibri" w:hAnsi="Calibri" w:cs="Calibri"/>
                <w:sz w:val="22"/>
                <w:szCs w:val="22"/>
                <w:lang w:eastAsia="en-US"/>
              </w:rPr>
            </w:pPr>
            <w:r w:rsidRPr="00355F78">
              <w:rPr>
                <w:rFonts w:ascii="Calibri" w:hAnsi="Calibri" w:cs="Calibri"/>
                <w:sz w:val="22"/>
                <w:szCs w:val="22"/>
              </w:rPr>
              <w:t>-----</w:t>
            </w:r>
          </w:p>
        </w:tc>
        <w:tc>
          <w:tcPr>
            <w:tcW w:w="2432" w:type="pct"/>
          </w:tcPr>
          <w:p w14:paraId="49ED5273"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ΕΥΡΩΠΑΪΚΗ ΕΝΩΣΗ</w:t>
            </w:r>
          </w:p>
          <w:p w14:paraId="49ED5274"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ΕΥΡΩΠΑΪΚΟ ΚΟΙΝΩΝΙΚΟ ΤΑΜΕΙΟ (ΕΚΤ)</w:t>
            </w:r>
          </w:p>
          <w:p w14:paraId="49ED5275"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p>
        </w:tc>
      </w:tr>
      <w:tr w:rsidR="00355F78" w:rsidRPr="00355F78" w14:paraId="49ED527D" w14:textId="77777777" w:rsidTr="00CC0B90">
        <w:trPr>
          <w:trHeight w:val="756"/>
          <w:jc w:val="center"/>
        </w:trPr>
        <w:tc>
          <w:tcPr>
            <w:tcW w:w="2568" w:type="pct"/>
            <w:noWrap/>
          </w:tcPr>
          <w:p w14:paraId="49ED5277"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ΠΕΡΙΦΕΡΕΙΑΚΗ ΔΙΕΥΘΥΝΣΗ ΠΡΩΤΟΒΑΘΜΙΑΣ ΚΑΙ ΔΕΥΤΕΡΟΒΑΘΜΙΑΣ ΕΚΠΑΙΔΕΥΣΗΣ</w:t>
            </w:r>
          </w:p>
          <w:p w14:paraId="49ED5278" w14:textId="77777777" w:rsidR="00355F78" w:rsidRPr="00355F78" w:rsidRDefault="00355F78" w:rsidP="00355F78">
            <w:pPr>
              <w:ind w:right="675"/>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w:t>
            </w:r>
            <w:r w:rsidRPr="00355F78">
              <w:rPr>
                <w:rFonts w:ascii="Calibri" w:hAnsi="Calibri" w:cs="Calibri"/>
                <w:b/>
                <w:sz w:val="22"/>
                <w:szCs w:val="22"/>
                <w:vertAlign w:val="superscript"/>
              </w:rPr>
              <w:t>1</w:t>
            </w:r>
          </w:p>
          <w:p w14:paraId="49ED5279" w14:textId="77777777" w:rsidR="00355F78" w:rsidRPr="00355F78" w:rsidRDefault="00355F78" w:rsidP="00355F78">
            <w:pPr>
              <w:tabs>
                <w:tab w:val="right" w:pos="8306"/>
              </w:tabs>
              <w:jc w:val="center"/>
              <w:rPr>
                <w:rFonts w:ascii="Calibri" w:hAnsi="Calibri" w:cs="Calibri"/>
                <w:b/>
                <w:sz w:val="22"/>
                <w:szCs w:val="22"/>
                <w:vertAlign w:val="superscript"/>
              </w:rPr>
            </w:pPr>
            <w:r w:rsidRPr="00355F78">
              <w:rPr>
                <w:rFonts w:ascii="Calibri" w:eastAsia="Calibri" w:hAnsi="Calibri" w:cs="Calibri"/>
                <w:b/>
                <w:sz w:val="22"/>
                <w:szCs w:val="22"/>
                <w:highlight w:val="yellow"/>
                <w:lang w:eastAsia="en-US"/>
              </w:rPr>
              <w:t>ΔΙΕΥΘΥΝΣΗ ΠΡΩΤΟΒΑΘΜΙΑΣ / ΔΕΥΤΕΡΟΒΑΘΜΙΑΣ</w:t>
            </w:r>
            <w:r w:rsidRPr="00355F78">
              <w:rPr>
                <w:rFonts w:ascii="Calibri" w:eastAsia="Calibri" w:hAnsi="Calibri" w:cs="Calibri"/>
                <w:b/>
                <w:bCs/>
                <w:sz w:val="22"/>
                <w:szCs w:val="22"/>
                <w:lang w:eastAsia="en-US"/>
              </w:rPr>
              <w:t xml:space="preserve"> </w:t>
            </w:r>
            <w:r w:rsidRPr="00355F78">
              <w:rPr>
                <w:rFonts w:ascii="Calibri" w:eastAsia="Calibri" w:hAnsi="Calibri" w:cs="Calibri"/>
                <w:b/>
                <w:sz w:val="22"/>
                <w:szCs w:val="22"/>
                <w:lang w:eastAsia="en-US"/>
              </w:rPr>
              <w:t>ΕΚΠΑΙΔΕΥΣΗΣ …………………………..……</w:t>
            </w:r>
            <w:r w:rsidRPr="00355F78">
              <w:rPr>
                <w:rFonts w:ascii="Calibri" w:hAnsi="Calibri" w:cs="Calibri"/>
                <w:b/>
                <w:sz w:val="22"/>
                <w:szCs w:val="22"/>
                <w:vertAlign w:val="superscript"/>
              </w:rPr>
              <w:t>2</w:t>
            </w:r>
          </w:p>
          <w:p w14:paraId="49ED527A" w14:textId="77777777" w:rsidR="00355F78" w:rsidRPr="00355F78" w:rsidRDefault="00355F78" w:rsidP="00355F78">
            <w:pPr>
              <w:tabs>
                <w:tab w:val="right" w:pos="8306"/>
              </w:tabs>
              <w:jc w:val="center"/>
              <w:rPr>
                <w:rFonts w:ascii="Calibri" w:eastAsia="Calibri" w:hAnsi="Calibri" w:cs="Calibri"/>
                <w:b/>
                <w:sz w:val="22"/>
                <w:szCs w:val="22"/>
                <w:lang w:eastAsia="en-US"/>
              </w:rPr>
            </w:pPr>
          </w:p>
        </w:tc>
        <w:tc>
          <w:tcPr>
            <w:tcW w:w="2432" w:type="pct"/>
          </w:tcPr>
          <w:p w14:paraId="49ED527B" w14:textId="77777777" w:rsidR="00355F78" w:rsidRPr="00355F78" w:rsidRDefault="00355F78" w:rsidP="00355F78">
            <w:pPr>
              <w:keepNext/>
              <w:tabs>
                <w:tab w:val="center" w:pos="4153"/>
                <w:tab w:val="right" w:pos="8306"/>
              </w:tabs>
              <w:rPr>
                <w:rFonts w:ascii="Calibri" w:eastAsia="Calibri" w:hAnsi="Calibri" w:cs="Calibri"/>
                <w:b/>
                <w:sz w:val="22"/>
                <w:szCs w:val="22"/>
                <w:lang w:eastAsia="en-US"/>
              </w:rPr>
            </w:pPr>
          </w:p>
          <w:p w14:paraId="49ED527C" w14:textId="77777777" w:rsidR="00355F78" w:rsidRPr="00355F78" w:rsidRDefault="00355F78" w:rsidP="00355F78">
            <w:pPr>
              <w:tabs>
                <w:tab w:val="center" w:pos="4153"/>
                <w:tab w:val="right" w:pos="8306"/>
              </w:tabs>
              <w:jc w:val="center"/>
              <w:rPr>
                <w:rFonts w:ascii="Calibri" w:hAnsi="Calibri" w:cs="Calibri"/>
                <w:b/>
                <w:sz w:val="22"/>
                <w:szCs w:val="22"/>
              </w:rPr>
            </w:pPr>
          </w:p>
        </w:tc>
      </w:tr>
    </w:tbl>
    <w:p w14:paraId="49ED527E"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p>
    <w:p w14:paraId="49ED527F" w14:textId="77777777" w:rsidR="00355F78" w:rsidRPr="00355F78" w:rsidRDefault="00355F78" w:rsidP="00355F78">
      <w:pPr>
        <w:rPr>
          <w:rFonts w:asciiTheme="minorHAnsi" w:hAnsiTheme="minorHAnsi"/>
          <w:sz w:val="22"/>
          <w:szCs w:val="22"/>
        </w:rPr>
      </w:pPr>
    </w:p>
    <w:p w14:paraId="49ED5280"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 xml:space="preserve">ΣΥΜΒΑΣΗ ΕΡΓΑΣΙΑΣ ΙΔΙΩΤΙΚΟΥ ΔΙΚΑΙΟΥ ΟΡΙΣΜΕΝΟΥ ΧΡΟΝΟΥ </w:t>
      </w:r>
    </w:p>
    <w:p w14:paraId="49ED5281"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 xml:space="preserve">(ΑΝΑΠΛΗΡΩΤΗ ΕΚΠΑΙΔΕΥΤΙΚΟΥ ΜΕΙΩΜΕΝΟΥ ΩΡΑΡΙΟΥ) </w:t>
      </w:r>
    </w:p>
    <w:p w14:paraId="49ED5282" w14:textId="77777777" w:rsidR="00355F78" w:rsidRPr="00355F78" w:rsidRDefault="00355F78" w:rsidP="00355F78">
      <w:pPr>
        <w:jc w:val="both"/>
        <w:rPr>
          <w:rFonts w:ascii="Calibri" w:hAnsi="Calibri" w:cs="Calibri"/>
          <w:sz w:val="22"/>
          <w:szCs w:val="22"/>
        </w:rPr>
      </w:pPr>
    </w:p>
    <w:p w14:paraId="49ED5283" w14:textId="77777777" w:rsidR="00355F78" w:rsidRPr="00355F78" w:rsidRDefault="00355F78" w:rsidP="00355F78">
      <w:pPr>
        <w:spacing w:after="120" w:line="276" w:lineRule="auto"/>
        <w:jc w:val="both"/>
        <w:rPr>
          <w:rFonts w:asciiTheme="minorHAnsi" w:hAnsiTheme="minorHAnsi" w:cs="Calibri"/>
          <w:sz w:val="22"/>
          <w:szCs w:val="22"/>
        </w:rPr>
      </w:pPr>
      <w:r w:rsidRPr="00834CC0">
        <w:rPr>
          <w:rFonts w:asciiTheme="minorHAnsi" w:hAnsiTheme="minorHAnsi" w:cs="Calibri"/>
          <w:sz w:val="22"/>
          <w:szCs w:val="22"/>
        </w:rPr>
        <w:t>Στο Νομό ……………………………………</w:t>
      </w:r>
      <w:r w:rsidRPr="00834CC0">
        <w:rPr>
          <w:rFonts w:asciiTheme="minorHAnsi" w:hAnsiTheme="minorHAnsi" w:cs="Calibri"/>
          <w:b/>
          <w:sz w:val="22"/>
          <w:szCs w:val="22"/>
          <w:vertAlign w:val="superscript"/>
        </w:rPr>
        <w:t>3</w:t>
      </w:r>
      <w:r w:rsidRPr="00834CC0">
        <w:rPr>
          <w:rFonts w:asciiTheme="minorHAnsi" w:hAnsiTheme="minorHAnsi" w:cs="Calibri"/>
          <w:sz w:val="22"/>
          <w:szCs w:val="22"/>
        </w:rPr>
        <w:t xml:space="preserve"> σήμερα ……………….……………</w:t>
      </w:r>
      <w:r w:rsidRPr="00834CC0">
        <w:rPr>
          <w:rFonts w:asciiTheme="minorHAnsi" w:hAnsiTheme="minorHAnsi" w:cs="Calibri"/>
          <w:b/>
          <w:sz w:val="22"/>
          <w:szCs w:val="22"/>
          <w:vertAlign w:val="superscript"/>
        </w:rPr>
        <w:t>4</w:t>
      </w:r>
      <w:r w:rsidRPr="00834CC0">
        <w:rPr>
          <w:rFonts w:asciiTheme="minorHAnsi" w:hAnsiTheme="minorHAnsi" w:cs="Calibri"/>
          <w:sz w:val="22"/>
          <w:szCs w:val="22"/>
        </w:rPr>
        <w:t xml:space="preserve"> σύμφωνα με την υπ αρ. 104627/ΓΔ5/7-8-2020 ΥΑ (ΦΕΚ 3344/Β/2020)</w:t>
      </w:r>
      <w:r w:rsidR="00653832" w:rsidRPr="00834CC0">
        <w:rPr>
          <w:rFonts w:asciiTheme="minorHAnsi" w:hAnsiTheme="minorHAnsi" w:cs="Calibri"/>
          <w:sz w:val="22"/>
          <w:szCs w:val="22"/>
        </w:rPr>
        <w:t>, με την ΚΥΑ 100548/ΓΔ5 (ΦΕΚ 3785Β/13.08.2021)</w:t>
      </w:r>
      <w:r w:rsidRPr="00834CC0">
        <w:rPr>
          <w:rFonts w:asciiTheme="minorHAnsi" w:hAnsiTheme="minorHAnsi" w:cs="Calibri"/>
          <w:sz w:val="22"/>
          <w:szCs w:val="22"/>
        </w:rPr>
        <w:t xml:space="preserve"> και σε εφαρμογή της υπ’ αρ. πρωτ. ………………………………….……………</w:t>
      </w:r>
      <w:r w:rsidRPr="00834CC0">
        <w:rPr>
          <w:rFonts w:asciiTheme="minorHAnsi" w:hAnsiTheme="minorHAnsi" w:cs="Calibri"/>
          <w:b/>
          <w:sz w:val="22"/>
          <w:szCs w:val="22"/>
          <w:vertAlign w:val="superscript"/>
        </w:rPr>
        <w:t>5</w:t>
      </w:r>
      <w:r w:rsidRPr="00834CC0">
        <w:rPr>
          <w:rFonts w:asciiTheme="minorHAnsi" w:hAnsiTheme="minorHAnsi" w:cs="Calibri"/>
          <w:sz w:val="22"/>
          <w:szCs w:val="22"/>
        </w:rPr>
        <w:t xml:space="preserve"> (ΑΔΑ:…………………) Απόφασης Πρόσληψης, μεταξύ:</w:t>
      </w:r>
    </w:p>
    <w:p w14:paraId="49ED5284" w14:textId="77777777" w:rsidR="00355F78" w:rsidRPr="00355F78" w:rsidRDefault="00355F78" w:rsidP="00355F78">
      <w:pPr>
        <w:spacing w:after="120" w:line="276" w:lineRule="auto"/>
        <w:ind w:left="288" w:hanging="360"/>
        <w:jc w:val="both"/>
        <w:rPr>
          <w:rFonts w:asciiTheme="minorHAnsi" w:hAnsiTheme="minorHAnsi" w:cs="Calibri"/>
          <w:sz w:val="22"/>
          <w:szCs w:val="22"/>
        </w:rPr>
      </w:pPr>
      <w:r w:rsidRPr="00355F78">
        <w:rPr>
          <w:rFonts w:asciiTheme="minorHAnsi" w:hAnsiTheme="minorHAnsi" w:cs="Calibri"/>
          <w:sz w:val="22"/>
          <w:szCs w:val="22"/>
        </w:rPr>
        <w:t>α)</w:t>
      </w:r>
      <w:r w:rsidRPr="00355F78">
        <w:rPr>
          <w:rFonts w:asciiTheme="minorHAnsi" w:hAnsiTheme="minorHAnsi" w:cs="Calibri"/>
          <w:sz w:val="22"/>
          <w:szCs w:val="22"/>
        </w:rPr>
        <w:tab/>
        <w:t xml:space="preserve">αφενός του Υπουργείου Παιδείας και Θρησκευμάτων που εκπροσωπείται από το Διευθυντή/τρια της Διεύθυνσης </w:t>
      </w:r>
      <w:r w:rsidRPr="00355F78">
        <w:rPr>
          <w:rFonts w:asciiTheme="minorHAnsi" w:eastAsia="Calibri" w:hAnsiTheme="minorHAnsi" w:cs="Calibri"/>
          <w:sz w:val="22"/>
          <w:szCs w:val="22"/>
          <w:highlight w:val="yellow"/>
          <w:lang w:eastAsia="en-US"/>
        </w:rPr>
        <w:t>Πρωτοβάθμιας/Δευτεροβάθμιας</w:t>
      </w:r>
      <w:r w:rsidRPr="00355F78">
        <w:rPr>
          <w:rFonts w:asciiTheme="minorHAnsi" w:eastAsia="Calibri" w:hAnsiTheme="minorHAnsi" w:cs="Calibri"/>
          <w:sz w:val="22"/>
          <w:szCs w:val="22"/>
          <w:lang w:eastAsia="en-US"/>
        </w:rPr>
        <w:t xml:space="preserve"> </w:t>
      </w:r>
      <w:r w:rsidRPr="00355F78">
        <w:rPr>
          <w:rFonts w:asciiTheme="minorHAnsi" w:hAnsiTheme="minorHAnsi" w:cs="Calibri"/>
          <w:sz w:val="22"/>
          <w:szCs w:val="22"/>
        </w:rPr>
        <w:t>Εκπαίδευσης …………………………..……</w:t>
      </w:r>
      <w:r w:rsidRPr="00355F78">
        <w:rPr>
          <w:rFonts w:asciiTheme="minorHAnsi" w:hAnsiTheme="minorHAnsi" w:cs="Calibri"/>
          <w:b/>
          <w:sz w:val="22"/>
          <w:szCs w:val="22"/>
          <w:vertAlign w:val="superscript"/>
        </w:rPr>
        <w:t>6</w:t>
      </w:r>
      <w:r w:rsidRPr="00355F78">
        <w:rPr>
          <w:rFonts w:asciiTheme="minorHAnsi" w:hAnsiTheme="minorHAnsi" w:cs="Calibri"/>
          <w:sz w:val="22"/>
          <w:szCs w:val="22"/>
        </w:rPr>
        <w:t xml:space="preserve">  ………………………………………………</w:t>
      </w:r>
      <w:r w:rsidRPr="00355F78">
        <w:rPr>
          <w:rFonts w:asciiTheme="minorHAnsi" w:hAnsiTheme="minorHAnsi" w:cs="Calibri"/>
          <w:b/>
          <w:sz w:val="22"/>
          <w:szCs w:val="22"/>
          <w:vertAlign w:val="superscript"/>
        </w:rPr>
        <w:t>7</w:t>
      </w:r>
      <w:r w:rsidRPr="00355F78">
        <w:rPr>
          <w:rFonts w:asciiTheme="minorHAnsi" w:hAnsiTheme="minorHAnsi" w:cs="Calibri"/>
          <w:sz w:val="22"/>
          <w:szCs w:val="22"/>
        </w:rPr>
        <w:t>, καλούμενου εφεξής για συντομία «πρώτος συμβαλλόμενος»</w:t>
      </w:r>
    </w:p>
    <w:p w14:paraId="49ED5285" w14:textId="77777777" w:rsidR="00355F78" w:rsidRPr="00355F78" w:rsidRDefault="00355F78" w:rsidP="00355F78">
      <w:pPr>
        <w:spacing w:after="120" w:line="276" w:lineRule="auto"/>
        <w:ind w:left="288" w:hanging="360"/>
        <w:jc w:val="both"/>
        <w:rPr>
          <w:rFonts w:asciiTheme="minorHAnsi" w:hAnsiTheme="minorHAnsi" w:cs="Calibri"/>
          <w:sz w:val="22"/>
          <w:szCs w:val="22"/>
        </w:rPr>
      </w:pPr>
      <w:r w:rsidRPr="00355F78">
        <w:rPr>
          <w:rFonts w:asciiTheme="minorHAnsi" w:hAnsiTheme="minorHAnsi" w:cs="Calibri"/>
          <w:sz w:val="22"/>
          <w:szCs w:val="22"/>
        </w:rPr>
        <w:t>β)</w:t>
      </w:r>
      <w:r w:rsidRPr="00355F78">
        <w:rPr>
          <w:rFonts w:asciiTheme="minorHAnsi" w:hAnsiTheme="minorHAnsi" w:cs="Calibri"/>
          <w:sz w:val="22"/>
          <w:szCs w:val="22"/>
        </w:rPr>
        <w:tab/>
        <w:t>αφετέρου του/της …………………………………………………………</w:t>
      </w:r>
      <w:r w:rsidRPr="00355F78">
        <w:rPr>
          <w:rFonts w:asciiTheme="minorHAnsi" w:hAnsiTheme="minorHAnsi" w:cs="Calibri"/>
          <w:b/>
          <w:sz w:val="22"/>
          <w:szCs w:val="22"/>
          <w:vertAlign w:val="superscript"/>
        </w:rPr>
        <w:t>8</w:t>
      </w:r>
      <w:r w:rsidRPr="00355F78">
        <w:rPr>
          <w:rFonts w:asciiTheme="minorHAnsi" w:hAnsiTheme="minorHAnsi" w:cs="Calibri"/>
          <w:sz w:val="22"/>
          <w:szCs w:val="22"/>
        </w:rPr>
        <w:t xml:space="preserve"> του ……………………………</w:t>
      </w:r>
      <w:r w:rsidRPr="00355F78">
        <w:rPr>
          <w:rFonts w:asciiTheme="minorHAnsi" w:hAnsiTheme="minorHAnsi" w:cs="Calibri"/>
          <w:b/>
          <w:sz w:val="22"/>
          <w:szCs w:val="22"/>
          <w:vertAlign w:val="superscript"/>
        </w:rPr>
        <w:t>9</w:t>
      </w:r>
      <w:r w:rsidRPr="00355F78">
        <w:rPr>
          <w:rFonts w:asciiTheme="minorHAnsi" w:hAnsiTheme="minorHAnsi" w:cs="Calibri"/>
          <w:sz w:val="22"/>
          <w:szCs w:val="22"/>
        </w:rPr>
        <w:t>, Α.Δ.Τ. …………………….………, Α.Φ.Μ. ……………..………………, Δ.Ο.Υ. ………………………………,</w:t>
      </w:r>
      <w:r w:rsidRPr="00355F78">
        <w:rPr>
          <w:rFonts w:asciiTheme="minorHAnsi" w:hAnsiTheme="minorHAnsi" w:cs="Calibri"/>
          <w:b/>
          <w:sz w:val="22"/>
          <w:szCs w:val="22"/>
          <w:vertAlign w:val="superscript"/>
        </w:rPr>
        <w:t>10</w:t>
      </w:r>
      <w:r w:rsidRPr="00355F78">
        <w:rPr>
          <w:rFonts w:asciiTheme="minorHAnsi" w:hAnsiTheme="minorHAnsi" w:cs="Calibri"/>
          <w:sz w:val="22"/>
          <w:szCs w:val="22"/>
        </w:rPr>
        <w:t xml:space="preserve"> κατοίκου </w:t>
      </w:r>
      <w:r w:rsidRPr="00834CC0">
        <w:rPr>
          <w:rFonts w:asciiTheme="minorHAnsi" w:hAnsiTheme="minorHAnsi" w:cs="Calibri"/>
          <w:sz w:val="22"/>
          <w:szCs w:val="22"/>
        </w:rPr>
        <w:t>………………………………………………………………………</w:t>
      </w:r>
      <w:r w:rsidRPr="00834CC0">
        <w:rPr>
          <w:rFonts w:asciiTheme="minorHAnsi" w:hAnsiTheme="minorHAnsi" w:cs="Calibri"/>
          <w:b/>
          <w:sz w:val="22"/>
          <w:szCs w:val="22"/>
          <w:vertAlign w:val="superscript"/>
        </w:rPr>
        <w:t>11</w:t>
      </w:r>
      <w:r w:rsidRPr="00834CC0">
        <w:rPr>
          <w:rFonts w:asciiTheme="minorHAnsi" w:hAnsiTheme="minorHAnsi" w:cs="Calibri"/>
          <w:sz w:val="22"/>
          <w:szCs w:val="22"/>
        </w:rPr>
        <w:t xml:space="preserve">, </w:t>
      </w:r>
      <w:r w:rsidR="00B15EC9" w:rsidRPr="00834CC0">
        <w:rPr>
          <w:rFonts w:asciiTheme="minorHAnsi" w:hAnsiTheme="minorHAnsi" w:cs="Calibri"/>
          <w:sz w:val="22"/>
          <w:szCs w:val="22"/>
        </w:rPr>
        <w:t>ε</w:t>
      </w:r>
      <w:r w:rsidRPr="00834CC0">
        <w:rPr>
          <w:rFonts w:asciiTheme="minorHAnsi" w:hAnsiTheme="minorHAnsi" w:cs="Calibri"/>
          <w:sz w:val="22"/>
          <w:szCs w:val="22"/>
        </w:rPr>
        <w:t xml:space="preserve">κπαιδευτικού </w:t>
      </w:r>
      <w:r w:rsidR="00B15EC9" w:rsidRPr="00834CC0">
        <w:rPr>
          <w:rFonts w:asciiTheme="minorHAnsi" w:hAnsiTheme="minorHAnsi" w:cs="Calibri"/>
          <w:sz w:val="22"/>
          <w:szCs w:val="22"/>
        </w:rPr>
        <w:t xml:space="preserve">ειδικότητας </w:t>
      </w:r>
      <w:r w:rsidRPr="00834CC0">
        <w:rPr>
          <w:rFonts w:asciiTheme="minorHAnsi" w:hAnsiTheme="minorHAnsi" w:cs="Calibri"/>
          <w:sz w:val="22"/>
          <w:szCs w:val="22"/>
        </w:rPr>
        <w:t>………</w:t>
      </w:r>
      <w:r w:rsidRPr="00834CC0">
        <w:rPr>
          <w:rFonts w:asciiTheme="minorHAnsi" w:hAnsiTheme="minorHAnsi" w:cs="Calibri"/>
          <w:b/>
          <w:sz w:val="22"/>
          <w:szCs w:val="22"/>
          <w:vertAlign w:val="superscript"/>
        </w:rPr>
        <w:t>12</w:t>
      </w:r>
      <w:r w:rsidRPr="00834CC0">
        <w:rPr>
          <w:rFonts w:asciiTheme="minorHAnsi" w:hAnsiTheme="minorHAnsi" w:cs="Calibri"/>
          <w:sz w:val="22"/>
          <w:szCs w:val="22"/>
        </w:rPr>
        <w:t>, καλούμενου εφεξής</w:t>
      </w:r>
      <w:r w:rsidRPr="00355F78">
        <w:rPr>
          <w:rFonts w:asciiTheme="minorHAnsi" w:hAnsiTheme="minorHAnsi" w:cs="Calibri"/>
          <w:sz w:val="22"/>
          <w:szCs w:val="22"/>
        </w:rPr>
        <w:t xml:space="preserve"> για συντομία «δεύτερος συμβαλλόμενος»</w:t>
      </w:r>
    </w:p>
    <w:p w14:paraId="49ED5286" w14:textId="77777777" w:rsidR="00355F78" w:rsidRPr="00355F78" w:rsidRDefault="00355F78" w:rsidP="00355F78">
      <w:pPr>
        <w:spacing w:after="120" w:line="276" w:lineRule="auto"/>
        <w:ind w:left="288" w:hanging="360"/>
        <w:jc w:val="center"/>
        <w:rPr>
          <w:rFonts w:ascii="Calibri" w:hAnsi="Calibri" w:cs="Calibri"/>
          <w:b/>
          <w:sz w:val="22"/>
          <w:szCs w:val="22"/>
        </w:rPr>
      </w:pPr>
      <w:r w:rsidRPr="00355F78">
        <w:rPr>
          <w:rFonts w:ascii="Calibri" w:hAnsi="Calibri" w:cs="Calibri"/>
          <w:b/>
          <w:sz w:val="22"/>
          <w:szCs w:val="22"/>
        </w:rPr>
        <w:t>συμφωνήθηκαν και συνομολογήθηκαν τα ακόλουθα:</w:t>
      </w:r>
    </w:p>
    <w:p w14:paraId="49ED5287" w14:textId="77777777" w:rsidR="00355F78" w:rsidRPr="00355F78" w:rsidRDefault="00355F78" w:rsidP="00355F78">
      <w:pPr>
        <w:numPr>
          <w:ilvl w:val="0"/>
          <w:numId w:val="18"/>
        </w:numPr>
        <w:spacing w:after="120" w:line="276" w:lineRule="auto"/>
        <w:jc w:val="both"/>
        <w:rPr>
          <w:rFonts w:ascii="Calibri" w:hAnsi="Calibri" w:cs="Calibri"/>
          <w:sz w:val="22"/>
          <w:szCs w:val="22"/>
        </w:rPr>
      </w:pPr>
      <w:r w:rsidRPr="00355F78">
        <w:rPr>
          <w:rFonts w:ascii="Calibri" w:hAnsi="Calibri" w:cs="Calibri"/>
          <w:sz w:val="22"/>
          <w:szCs w:val="22"/>
        </w:rPr>
        <w:t>Ο πρώτος συμβαλλόμενος προσλαμβάνει το δεύτερο συμβαλλόμενο για τη διδασκαλία μαθημάτων ειδικότητας ………………………………………</w:t>
      </w:r>
      <w:r w:rsidRPr="00355F78">
        <w:rPr>
          <w:rFonts w:ascii="Calibri" w:hAnsi="Calibri" w:cs="Calibri"/>
          <w:sz w:val="22"/>
          <w:szCs w:val="22"/>
          <w:vertAlign w:val="superscript"/>
        </w:rPr>
        <w:t>1</w:t>
      </w:r>
      <w:r w:rsidR="00B15EC9">
        <w:rPr>
          <w:rFonts w:ascii="Calibri" w:hAnsi="Calibri" w:cs="Calibri"/>
          <w:sz w:val="22"/>
          <w:szCs w:val="22"/>
          <w:vertAlign w:val="superscript"/>
        </w:rPr>
        <w:t>2</w:t>
      </w:r>
      <w:r w:rsidRPr="00355F78">
        <w:rPr>
          <w:rFonts w:ascii="Calibri" w:hAnsi="Calibri" w:cs="Calibri"/>
          <w:sz w:val="22"/>
          <w:szCs w:val="22"/>
        </w:rPr>
        <w:t xml:space="preserve"> με μειωμένο ωράριο διδασκαλίας για ……………………..………… </w:t>
      </w:r>
      <w:r w:rsidRPr="00355F78">
        <w:rPr>
          <w:rFonts w:ascii="Calibri" w:hAnsi="Calibri" w:cs="Calibri"/>
          <w:sz w:val="22"/>
          <w:szCs w:val="22"/>
          <w:vertAlign w:val="superscript"/>
        </w:rPr>
        <w:t>1</w:t>
      </w:r>
      <w:r w:rsidR="00B15EC9">
        <w:rPr>
          <w:rFonts w:ascii="Calibri" w:hAnsi="Calibri" w:cs="Calibri"/>
          <w:sz w:val="22"/>
          <w:szCs w:val="22"/>
          <w:vertAlign w:val="superscript"/>
        </w:rPr>
        <w:t>3</w:t>
      </w:r>
      <w:r w:rsidRPr="00355F78">
        <w:rPr>
          <w:rFonts w:ascii="Calibri" w:hAnsi="Calibri" w:cs="Calibri"/>
          <w:sz w:val="22"/>
          <w:szCs w:val="22"/>
          <w:vertAlign w:val="superscript"/>
        </w:rPr>
        <w:t xml:space="preserve"> </w:t>
      </w:r>
      <w:r w:rsidRPr="00355F78">
        <w:rPr>
          <w:rFonts w:ascii="Calibri" w:hAnsi="Calibri" w:cs="Calibri"/>
          <w:sz w:val="22"/>
          <w:szCs w:val="22"/>
        </w:rPr>
        <w:t>διδακτικές ώρες την εβδομάδα σε σχολεία αρμοδιότητας της Δ/νσης Εκπαίδευσης που τοποθετείται ή διατίθεται, κατ’ εφαρμογή των κείμενων διατάξεων, με απόφαση ή αποφάσεις του Δ/ντή Εκπ/σης, οι οποίες θα αποτελούν αναπόσπαστο στοιχείο της παρούσας σύμβασης.</w:t>
      </w:r>
      <w:r w:rsidRPr="00355F78">
        <w:rPr>
          <w:rFonts w:ascii="Calibri" w:hAnsi="Calibri" w:cs="Calibri"/>
        </w:rPr>
        <w:t xml:space="preserve"> </w:t>
      </w:r>
      <w:r w:rsidRPr="00355F78">
        <w:rPr>
          <w:rFonts w:ascii="Calibri" w:hAnsi="Calibri" w:cs="Calibri"/>
          <w:sz w:val="22"/>
          <w:szCs w:val="22"/>
        </w:rPr>
        <w:t>Στις σχολικές μονάδες τηρείται Απουσιολόγιο το οποίο ενημερώνεται σε ημερήσια βάση και το οποίο υπογράφεται από τον δεύτερο συμβαλλόμενο υποχρεωτικά.</w:t>
      </w:r>
    </w:p>
    <w:p w14:paraId="49ED5288" w14:textId="77777777" w:rsidR="00355F78" w:rsidRPr="00355F78" w:rsidRDefault="00355F78" w:rsidP="00355F78">
      <w:pPr>
        <w:numPr>
          <w:ilvl w:val="0"/>
          <w:numId w:val="18"/>
        </w:numPr>
        <w:spacing w:after="120" w:line="276" w:lineRule="auto"/>
        <w:jc w:val="both"/>
        <w:rPr>
          <w:rFonts w:ascii="Calibri" w:hAnsi="Calibri" w:cs="Calibri"/>
          <w:sz w:val="22"/>
          <w:szCs w:val="22"/>
        </w:rPr>
      </w:pPr>
      <w:r w:rsidRPr="00355F78">
        <w:rPr>
          <w:rFonts w:ascii="Calibri" w:hAnsi="Calibri" w:cs="Calibri"/>
          <w:sz w:val="22"/>
          <w:szCs w:val="22"/>
        </w:rPr>
        <w:t xml:space="preserve">Η διάρκεια της παρούσας Σύμβασης ορίζεται από </w:t>
      </w:r>
      <w:r w:rsidRPr="00355F78">
        <w:rPr>
          <w:rFonts w:ascii="Calibri" w:hAnsi="Calibri" w:cs="Calibri"/>
          <w:b/>
          <w:sz w:val="22"/>
          <w:szCs w:val="22"/>
          <w:vertAlign w:val="superscript"/>
        </w:rPr>
        <w:t>1</w:t>
      </w:r>
      <w:r w:rsidR="00B15EC9">
        <w:rPr>
          <w:rFonts w:ascii="Calibri" w:hAnsi="Calibri" w:cs="Calibri"/>
          <w:b/>
          <w:sz w:val="22"/>
          <w:szCs w:val="22"/>
          <w:vertAlign w:val="superscript"/>
        </w:rPr>
        <w:t>4</w:t>
      </w:r>
      <w:r w:rsidRPr="00355F78">
        <w:rPr>
          <w:rFonts w:ascii="Calibri" w:hAnsi="Calibri" w:cs="Calibri"/>
          <w:sz w:val="22"/>
          <w:szCs w:val="22"/>
        </w:rPr>
        <w:t>……… έως την λήξη του διδακτικού έτους ………</w:t>
      </w:r>
      <w:r w:rsidRPr="00355F78">
        <w:rPr>
          <w:rFonts w:ascii="Calibri" w:hAnsi="Calibri" w:cs="Calibri"/>
          <w:b/>
          <w:sz w:val="22"/>
          <w:szCs w:val="22"/>
          <w:vertAlign w:val="superscript"/>
        </w:rPr>
        <w:t>1</w:t>
      </w:r>
      <w:r w:rsidR="00B15EC9">
        <w:rPr>
          <w:rFonts w:ascii="Calibri" w:hAnsi="Calibri" w:cs="Calibri"/>
          <w:b/>
          <w:sz w:val="22"/>
          <w:szCs w:val="22"/>
          <w:vertAlign w:val="superscript"/>
        </w:rPr>
        <w:t>5</w:t>
      </w:r>
      <w:r w:rsidRPr="00355F78">
        <w:rPr>
          <w:rFonts w:ascii="Calibri" w:hAnsi="Calibri" w:cs="Calibri"/>
          <w:sz w:val="22"/>
          <w:szCs w:val="22"/>
        </w:rPr>
        <w:t xml:space="preserve"> </w:t>
      </w:r>
      <w:r w:rsidRPr="00834CC0">
        <w:rPr>
          <w:rFonts w:ascii="Calibri" w:hAnsi="Calibri" w:cs="Calibri"/>
          <w:sz w:val="22"/>
          <w:szCs w:val="22"/>
        </w:rPr>
        <w:t>Ιουνίου 202</w:t>
      </w:r>
      <w:r w:rsidR="007E31A6" w:rsidRPr="00834CC0">
        <w:rPr>
          <w:rFonts w:ascii="Calibri" w:hAnsi="Calibri" w:cs="Calibri"/>
          <w:sz w:val="22"/>
          <w:szCs w:val="22"/>
        </w:rPr>
        <w:t>2</w:t>
      </w:r>
      <w:r w:rsidRPr="00834CC0">
        <w:rPr>
          <w:rFonts w:asciiTheme="minorHAnsi" w:hAnsiTheme="minorHAnsi"/>
          <w:sz w:val="22"/>
          <w:szCs w:val="22"/>
        </w:rPr>
        <w:t>, ή όπως ισχύει κάθε φορά,</w:t>
      </w:r>
      <w:r w:rsidRPr="00834CC0">
        <w:rPr>
          <w:rFonts w:ascii="Calibri" w:hAnsi="Calibri" w:cs="Calibri"/>
          <w:sz w:val="22"/>
          <w:szCs w:val="22"/>
        </w:rPr>
        <w:t xml:space="preserve"> οπότε και λύεται  αυτοδίκαια</w:t>
      </w:r>
      <w:r w:rsidRPr="00834CC0">
        <w:rPr>
          <w:rFonts w:ascii="Calibri" w:hAnsi="Calibri" w:cs="Calibri"/>
          <w:b/>
          <w:sz w:val="22"/>
          <w:szCs w:val="22"/>
        </w:rPr>
        <w:t>.</w:t>
      </w:r>
      <w:r w:rsidRPr="00834CC0">
        <w:rPr>
          <w:rFonts w:ascii="Calibri" w:hAnsi="Calibri" w:cs="Calibri"/>
          <w:sz w:val="22"/>
          <w:szCs w:val="22"/>
        </w:rPr>
        <w:t xml:space="preserve"> </w:t>
      </w:r>
      <w:r w:rsidRPr="00834CC0">
        <w:rPr>
          <w:rFonts w:asciiTheme="minorHAnsi" w:hAnsiTheme="minorHAnsi" w:cs="Calibri"/>
          <w:sz w:val="22"/>
          <w:szCs w:val="22"/>
        </w:rPr>
        <w:t>Επίσης, η παρούσα σύμβαση</w:t>
      </w:r>
      <w:r w:rsidRPr="00355F78">
        <w:rPr>
          <w:rFonts w:asciiTheme="minorHAnsi" w:hAnsiTheme="minorHAnsi" w:cs="Calibri"/>
          <w:sz w:val="22"/>
          <w:szCs w:val="22"/>
        </w:rPr>
        <w:t xml:space="preserve"> λύεται </w:t>
      </w:r>
      <w:r w:rsidRPr="00355F78">
        <w:rPr>
          <w:rFonts w:asciiTheme="minorHAnsi" w:hAnsiTheme="minorHAnsi"/>
          <w:sz w:val="22"/>
          <w:szCs w:val="22"/>
        </w:rPr>
        <w:t>με καταγγελία για σπουδαίο λόγο σύμφωνα με το άρθρο 53 του π.δ. 410/1988 (Α’ 191) σε συνδυασμό με την παρ. 3 του άρθρου 4 του ν. 4057/2012 (Α’ 54).</w:t>
      </w:r>
      <w:r w:rsidRPr="00355F78">
        <w:rPr>
          <w:rFonts w:ascii="Calibri" w:hAnsi="Calibri" w:cs="Calibri"/>
          <w:sz w:val="22"/>
          <w:szCs w:val="22"/>
        </w:rPr>
        <w:t xml:space="preserve"> </w:t>
      </w:r>
    </w:p>
    <w:p w14:paraId="49ED5289" w14:textId="77777777" w:rsidR="00355F78" w:rsidRPr="00355F78" w:rsidRDefault="00355F78" w:rsidP="00355F78">
      <w:pPr>
        <w:numPr>
          <w:ilvl w:val="0"/>
          <w:numId w:val="18"/>
        </w:numPr>
        <w:spacing w:after="120" w:line="276" w:lineRule="auto"/>
        <w:jc w:val="both"/>
        <w:rPr>
          <w:rFonts w:ascii="Calibri" w:hAnsi="Calibri" w:cs="Calibri"/>
          <w:sz w:val="22"/>
          <w:szCs w:val="22"/>
        </w:rPr>
      </w:pPr>
      <w:r w:rsidRPr="00355F78">
        <w:rPr>
          <w:rFonts w:ascii="Calibri" w:hAnsi="Calibri" w:cs="Calibri"/>
          <w:sz w:val="22"/>
          <w:szCs w:val="22"/>
        </w:rPr>
        <w:t>Το ύψος των μικτών μηνιαίων αποδοχών ανέρχεται στο ποσό των  …………………………………………… ………..……………………………………………………………………………………………………………………………………………………</w:t>
      </w:r>
      <w:r w:rsidRPr="00355F78">
        <w:rPr>
          <w:rFonts w:ascii="Calibri" w:hAnsi="Calibri" w:cs="Calibri"/>
          <w:b/>
          <w:sz w:val="22"/>
          <w:szCs w:val="22"/>
          <w:vertAlign w:val="superscript"/>
        </w:rPr>
        <w:t>1</w:t>
      </w:r>
      <w:r w:rsidR="00B15EC9">
        <w:rPr>
          <w:rFonts w:ascii="Calibri" w:hAnsi="Calibri" w:cs="Calibri"/>
          <w:b/>
          <w:sz w:val="22"/>
          <w:szCs w:val="22"/>
          <w:vertAlign w:val="superscript"/>
        </w:rPr>
        <w:t>6</w:t>
      </w:r>
      <w:r w:rsidRPr="00355F78">
        <w:rPr>
          <w:rFonts w:ascii="Calibri" w:hAnsi="Calibri" w:cs="Calibri"/>
          <w:sz w:val="22"/>
          <w:szCs w:val="22"/>
        </w:rPr>
        <w:t>, κατ’ εφαρμογή των κείμενων διατάξεων,</w:t>
      </w:r>
      <w:r w:rsidRPr="00355F78">
        <w:rPr>
          <w:rFonts w:asciiTheme="minorHAnsi" w:hAnsiTheme="minorHAnsi" w:cs="Calibri"/>
          <w:sz w:val="22"/>
          <w:szCs w:val="22"/>
        </w:rPr>
        <w:t xml:space="preserve"> όπως ισχύουν, </w:t>
      </w:r>
      <w:r w:rsidRPr="00355F78">
        <w:rPr>
          <w:rFonts w:ascii="Calibri" w:hAnsi="Calibri" w:cs="Calibri"/>
          <w:sz w:val="22"/>
          <w:szCs w:val="22"/>
        </w:rPr>
        <w:t xml:space="preserve">και το οποίο θα αναπροσαρμόζεται ανάλογα </w:t>
      </w:r>
      <w:r w:rsidRPr="00355F78">
        <w:rPr>
          <w:rFonts w:ascii="Calibri" w:hAnsi="Calibri" w:cs="Calibri"/>
          <w:sz w:val="22"/>
          <w:szCs w:val="22"/>
        </w:rPr>
        <w:lastRenderedPageBreak/>
        <w:t>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14:paraId="49ED528A" w14:textId="77777777" w:rsidR="00355F78" w:rsidRPr="00355F78" w:rsidRDefault="00355F78" w:rsidP="005724BE">
      <w:pPr>
        <w:numPr>
          <w:ilvl w:val="0"/>
          <w:numId w:val="18"/>
        </w:numPr>
        <w:spacing w:after="120" w:line="276" w:lineRule="auto"/>
        <w:jc w:val="both"/>
        <w:rPr>
          <w:rFonts w:ascii="Calibri" w:hAnsi="Calibri" w:cs="Calibri"/>
          <w:sz w:val="22"/>
          <w:szCs w:val="22"/>
        </w:rPr>
      </w:pPr>
      <w:r w:rsidRPr="00834CC0">
        <w:rPr>
          <w:rFonts w:ascii="Calibri" w:hAnsi="Calibri" w:cs="Calibri"/>
          <w:sz w:val="22"/>
          <w:szCs w:val="22"/>
        </w:rPr>
        <w:t>Η παρούσα σύμβαση συνάπτεται στο πλαίσιο της Πράξης:</w:t>
      </w:r>
      <w:r w:rsidR="00224310" w:rsidRPr="00834CC0">
        <w:rPr>
          <w:rFonts w:ascii="Calibri" w:hAnsi="Calibri" w:cs="Calibri"/>
          <w:b/>
          <w:sz w:val="22"/>
          <w:szCs w:val="22"/>
        </w:rPr>
        <w:t xml:space="preserve"> «Πρόγραμμα μέτρων εξατομικευμένης υποστήριξης μαθητών με αναπηρίες ή/και ειδικές εκπαιδευτικές ανάγκες, σχολικό έτος 2021-2022»  με κωδικό ΟΠΣ 5131503, του Ε.Π. «Ανάπτυξη Ανθρώπινου Δυναμικού, Εκπαίδευση και Δια Βίου Μάθηση 2014-2020»,</w:t>
      </w:r>
      <w:r w:rsidR="005724BE" w:rsidRPr="00834CC0">
        <w:t xml:space="preserve"> </w:t>
      </w:r>
      <w:r w:rsidR="005724BE" w:rsidRPr="00834CC0">
        <w:rPr>
          <w:rFonts w:ascii="Calibri" w:hAnsi="Calibri" w:cs="Calibri"/>
          <w:b/>
          <w:sz w:val="22"/>
          <w:szCs w:val="22"/>
        </w:rPr>
        <w:t xml:space="preserve">ΕΣΠΑ 2014-2020, </w:t>
      </w:r>
      <w:r w:rsidRPr="00834CC0">
        <w:rPr>
          <w:rFonts w:ascii="Calibri" w:hAnsi="Calibri" w:cs="Calibri"/>
          <w:sz w:val="22"/>
          <w:szCs w:val="22"/>
        </w:rPr>
        <w:t>που συγχρηματοδοτείται από το Ευρωπαϊκό Κοινωνικό Ταμείο</w:t>
      </w:r>
      <w:r w:rsidRPr="00355F78">
        <w:rPr>
          <w:rFonts w:ascii="Calibri" w:hAnsi="Calibri" w:cs="Calibri"/>
          <w:sz w:val="22"/>
          <w:szCs w:val="22"/>
        </w:rPr>
        <w:t xml:space="preserve"> (ΕΚΤ) </w:t>
      </w:r>
      <w:r w:rsidRPr="00355F78">
        <w:rPr>
          <w:rFonts w:ascii="Calibri" w:eastAsia="Calibri" w:hAnsi="Calibri" w:cs="Calibri"/>
          <w:sz w:val="22"/>
          <w:szCs w:val="22"/>
          <w:lang w:eastAsia="en-US"/>
        </w:rPr>
        <w:t>και το Ελληνικό Δημόσιο</w:t>
      </w:r>
      <w:r w:rsidRPr="00355F78">
        <w:rPr>
          <w:rFonts w:ascii="Calibri" w:hAnsi="Calibri" w:cs="Calibri"/>
          <w:sz w:val="22"/>
          <w:szCs w:val="22"/>
        </w:rPr>
        <w:t>, με Δικαιούχο την Επιτελική Δομή ΕΣΠΑ, Τομέα Παιδείας</w:t>
      </w:r>
      <w:r w:rsidRPr="00355F78">
        <w:rPr>
          <w:rFonts w:ascii="Calibri" w:eastAsia="Calibri" w:hAnsi="Calibri" w:cs="Calibri"/>
          <w:sz w:val="22"/>
          <w:szCs w:val="22"/>
          <w:lang w:eastAsia="en-US"/>
        </w:rPr>
        <w:t xml:space="preserve"> </w:t>
      </w:r>
      <w:r w:rsidRPr="00355F78">
        <w:rPr>
          <w:rFonts w:ascii="Calibri" w:hAnsi="Calibri" w:cs="Calibri"/>
          <w:sz w:val="22"/>
          <w:szCs w:val="22"/>
        </w:rPr>
        <w:t>του Υπουργείου Παιδείας και Θρησκευμάτων.</w:t>
      </w:r>
    </w:p>
    <w:p w14:paraId="49ED528B" w14:textId="77777777" w:rsidR="00355F78" w:rsidRPr="00355F78" w:rsidRDefault="00355F78" w:rsidP="00355F78">
      <w:pPr>
        <w:numPr>
          <w:ilvl w:val="0"/>
          <w:numId w:val="18"/>
        </w:numPr>
        <w:spacing w:after="120" w:line="276" w:lineRule="auto"/>
        <w:jc w:val="both"/>
        <w:rPr>
          <w:rFonts w:ascii="Calibri" w:hAnsi="Calibri" w:cs="Calibri"/>
          <w:sz w:val="22"/>
          <w:szCs w:val="22"/>
        </w:rPr>
      </w:pPr>
      <w:r w:rsidRPr="00355F78">
        <w:rPr>
          <w:rFonts w:ascii="Calibri" w:hAnsi="Calibri" w:cs="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14:paraId="49ED528C" w14:textId="77777777" w:rsidR="00355F78" w:rsidRPr="00355F78" w:rsidRDefault="00355F78" w:rsidP="00355F78">
      <w:pPr>
        <w:jc w:val="both"/>
        <w:rPr>
          <w:rFonts w:ascii="Calibri" w:hAnsi="Calibri" w:cs="Calibri"/>
          <w:sz w:val="22"/>
          <w:szCs w:val="22"/>
        </w:rPr>
      </w:pPr>
    </w:p>
    <w:p w14:paraId="49ED528D" w14:textId="77777777" w:rsidR="00355F78" w:rsidRPr="00355F78" w:rsidRDefault="00355F78" w:rsidP="00355F78">
      <w:pPr>
        <w:jc w:val="both"/>
        <w:rPr>
          <w:rFonts w:ascii="Calibri" w:hAnsi="Calibri" w:cs="Calibri"/>
          <w:sz w:val="22"/>
          <w:szCs w:val="22"/>
        </w:rPr>
      </w:pPr>
    </w:p>
    <w:tbl>
      <w:tblPr>
        <w:tblW w:w="0" w:type="auto"/>
        <w:tblInd w:w="529" w:type="dxa"/>
        <w:tblLook w:val="01E0" w:firstRow="1" w:lastRow="1" w:firstColumn="1" w:lastColumn="1" w:noHBand="0" w:noVBand="0"/>
      </w:tblPr>
      <w:tblGrid>
        <w:gridCol w:w="4643"/>
        <w:gridCol w:w="4643"/>
      </w:tblGrid>
      <w:tr w:rsidR="00355F78" w:rsidRPr="00355F78" w14:paraId="49ED5291" w14:textId="77777777" w:rsidTr="00CC0B90">
        <w:tc>
          <w:tcPr>
            <w:tcW w:w="4643" w:type="dxa"/>
            <w:hideMark/>
          </w:tcPr>
          <w:p w14:paraId="49ED528E" w14:textId="77777777" w:rsidR="00355F78" w:rsidRPr="00B15EC9" w:rsidRDefault="00355F78" w:rsidP="00355F78">
            <w:pPr>
              <w:jc w:val="center"/>
              <w:rPr>
                <w:rFonts w:ascii="Calibri" w:hAnsi="Calibri" w:cs="Calibri"/>
                <w:b/>
                <w:sz w:val="22"/>
                <w:szCs w:val="22"/>
              </w:rPr>
            </w:pPr>
            <w:r w:rsidRPr="00B15EC9">
              <w:rPr>
                <w:rFonts w:ascii="Calibri" w:hAnsi="Calibri" w:cs="Calibri"/>
                <w:b/>
                <w:sz w:val="22"/>
                <w:szCs w:val="22"/>
              </w:rPr>
              <w:t>(Ονοματεπώνυμο, υπογραφή και σφραγίδα</w:t>
            </w:r>
          </w:p>
          <w:p w14:paraId="49ED528F" w14:textId="77777777" w:rsidR="00355F78" w:rsidRPr="00B15EC9" w:rsidRDefault="00355F78" w:rsidP="00355F78">
            <w:pPr>
              <w:jc w:val="center"/>
              <w:rPr>
                <w:rFonts w:ascii="Calibri" w:hAnsi="Calibri" w:cs="Calibri"/>
                <w:b/>
                <w:sz w:val="22"/>
                <w:szCs w:val="22"/>
              </w:rPr>
            </w:pPr>
            <w:r w:rsidRPr="00B15EC9">
              <w:rPr>
                <w:rFonts w:ascii="Calibri" w:hAnsi="Calibri" w:cs="Calibri"/>
                <w:b/>
                <w:sz w:val="22"/>
                <w:szCs w:val="22"/>
              </w:rPr>
              <w:t>του Διευθυντή Εκπαίδευσης)</w:t>
            </w:r>
          </w:p>
        </w:tc>
        <w:tc>
          <w:tcPr>
            <w:tcW w:w="4643" w:type="dxa"/>
            <w:hideMark/>
          </w:tcPr>
          <w:p w14:paraId="49ED5290" w14:textId="77777777" w:rsidR="00355F78" w:rsidRPr="00B15EC9" w:rsidRDefault="00355F78" w:rsidP="00355F78">
            <w:pPr>
              <w:jc w:val="center"/>
              <w:rPr>
                <w:rFonts w:ascii="Calibri" w:hAnsi="Calibri" w:cs="Calibri"/>
                <w:b/>
                <w:sz w:val="22"/>
                <w:szCs w:val="22"/>
              </w:rPr>
            </w:pPr>
            <w:r w:rsidRPr="00B15EC9">
              <w:rPr>
                <w:rFonts w:ascii="Calibri" w:hAnsi="Calibri" w:cs="Calibri"/>
                <w:b/>
                <w:sz w:val="22"/>
                <w:szCs w:val="22"/>
              </w:rPr>
              <w:t>(Ονοματεπώνυμο και υπογραφή του Εκπαιδευτικού)</w:t>
            </w:r>
          </w:p>
        </w:tc>
      </w:tr>
    </w:tbl>
    <w:p w14:paraId="49ED5292" w14:textId="77777777" w:rsidR="00355F78" w:rsidRPr="00355F78" w:rsidRDefault="00355F78" w:rsidP="00355F78">
      <w:pPr>
        <w:jc w:val="center"/>
        <w:rPr>
          <w:rFonts w:ascii="Calibri" w:hAnsi="Calibri" w:cs="Calibri"/>
          <w:sz w:val="22"/>
          <w:szCs w:val="22"/>
        </w:rPr>
      </w:pPr>
    </w:p>
    <w:p w14:paraId="49ED5293" w14:textId="77777777" w:rsidR="00355F78" w:rsidRPr="00355F78" w:rsidRDefault="00355F78" w:rsidP="00355F78">
      <w:pPr>
        <w:rPr>
          <w:rFonts w:ascii="Calibri" w:hAnsi="Calibri" w:cs="Calibri"/>
          <w:sz w:val="22"/>
          <w:szCs w:val="22"/>
        </w:rPr>
      </w:pPr>
      <w:r w:rsidRPr="00355F78">
        <w:rPr>
          <w:rFonts w:ascii="Calibri" w:hAnsi="Calibri" w:cs="Calibri"/>
          <w:sz w:val="22"/>
          <w:szCs w:val="22"/>
        </w:rPr>
        <w:br w:type="page"/>
      </w:r>
    </w:p>
    <w:p w14:paraId="49ED5294" w14:textId="77777777" w:rsidR="00355F78" w:rsidRPr="00355F78" w:rsidRDefault="00355F78" w:rsidP="00355F78">
      <w:pPr>
        <w:pBdr>
          <w:top w:val="single" w:sz="4" w:space="1" w:color="auto"/>
        </w:pBdr>
        <w:rPr>
          <w:rFonts w:ascii="Calibri" w:hAnsi="Calibri" w:cs="Calibri"/>
          <w:b/>
          <w:i/>
        </w:rPr>
      </w:pPr>
      <w:r w:rsidRPr="00355F78">
        <w:rPr>
          <w:rFonts w:ascii="Calibri" w:hAnsi="Calibri" w:cs="Calibri"/>
          <w:b/>
          <w:i/>
        </w:rPr>
        <w:lastRenderedPageBreak/>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99"/>
        <w:gridCol w:w="4169"/>
        <w:gridCol w:w="432"/>
        <w:gridCol w:w="4997"/>
      </w:tblGrid>
      <w:tr w:rsidR="00C325A8" w:rsidRPr="0065437D" w14:paraId="04EB6961" w14:textId="77777777" w:rsidTr="00C10686">
        <w:tc>
          <w:tcPr>
            <w:tcW w:w="199" w:type="pct"/>
            <w:vAlign w:val="center"/>
            <w:hideMark/>
          </w:tcPr>
          <w:p w14:paraId="3F65DEBF" w14:textId="77777777" w:rsidR="00C325A8" w:rsidRPr="00A509E6" w:rsidRDefault="00C325A8" w:rsidP="00C10686">
            <w:pPr>
              <w:rPr>
                <w:rFonts w:asciiTheme="minorHAnsi" w:hAnsiTheme="minorHAnsi" w:cs="Calibri"/>
                <w:b/>
                <w:sz w:val="18"/>
                <w:szCs w:val="18"/>
              </w:rPr>
            </w:pPr>
            <w:r w:rsidRPr="00A509E6">
              <w:rPr>
                <w:rFonts w:asciiTheme="minorHAnsi" w:hAnsiTheme="minorHAnsi" w:cs="Calibri"/>
                <w:b/>
                <w:sz w:val="18"/>
                <w:szCs w:val="18"/>
              </w:rPr>
              <w:t>1</w:t>
            </w:r>
          </w:p>
        </w:tc>
        <w:tc>
          <w:tcPr>
            <w:tcW w:w="2085" w:type="pct"/>
            <w:vAlign w:val="center"/>
            <w:hideMark/>
          </w:tcPr>
          <w:p w14:paraId="421F25BF" w14:textId="77777777" w:rsidR="00C325A8" w:rsidRPr="00A509E6" w:rsidRDefault="00C325A8" w:rsidP="00C10686">
            <w:pPr>
              <w:rPr>
                <w:rFonts w:asciiTheme="minorHAnsi" w:hAnsiTheme="minorHAnsi" w:cs="Calibri"/>
                <w:sz w:val="18"/>
                <w:szCs w:val="18"/>
              </w:rPr>
            </w:pPr>
            <w:r w:rsidRPr="00A509E6">
              <w:rPr>
                <w:rFonts w:asciiTheme="minorHAnsi" w:hAnsiTheme="minorHAnsi" w:cs="Calibri"/>
                <w:sz w:val="18"/>
                <w:szCs w:val="18"/>
              </w:rPr>
              <w:t>Περιφέρεια</w:t>
            </w:r>
          </w:p>
        </w:tc>
        <w:tc>
          <w:tcPr>
            <w:tcW w:w="216" w:type="pct"/>
            <w:vAlign w:val="center"/>
          </w:tcPr>
          <w:p w14:paraId="3FF7DA7E" w14:textId="77777777" w:rsidR="00C325A8" w:rsidRPr="00A509E6" w:rsidRDefault="00C325A8" w:rsidP="00C10686">
            <w:pPr>
              <w:rPr>
                <w:rFonts w:asciiTheme="minorHAnsi" w:hAnsiTheme="minorHAnsi" w:cs="Calibri"/>
                <w:b/>
                <w:sz w:val="18"/>
                <w:szCs w:val="18"/>
              </w:rPr>
            </w:pPr>
            <w:r w:rsidRPr="00A509E6">
              <w:rPr>
                <w:rFonts w:asciiTheme="minorHAnsi" w:hAnsiTheme="minorHAnsi" w:cs="Calibri"/>
                <w:b/>
                <w:sz w:val="18"/>
                <w:szCs w:val="18"/>
              </w:rPr>
              <w:t>9</w:t>
            </w:r>
          </w:p>
        </w:tc>
        <w:tc>
          <w:tcPr>
            <w:tcW w:w="2499" w:type="pct"/>
          </w:tcPr>
          <w:p w14:paraId="2285DFE7" w14:textId="77777777" w:rsidR="00C325A8" w:rsidRPr="00A509E6" w:rsidRDefault="00C325A8" w:rsidP="00C10686">
            <w:r w:rsidRPr="00A509E6">
              <w:t>Πατρώνυμο εκπαιδευτικού</w:t>
            </w:r>
          </w:p>
        </w:tc>
      </w:tr>
      <w:tr w:rsidR="00C325A8" w:rsidRPr="0065437D" w14:paraId="6EB2704F" w14:textId="77777777" w:rsidTr="00C10686">
        <w:tc>
          <w:tcPr>
            <w:tcW w:w="199" w:type="pct"/>
            <w:vAlign w:val="center"/>
            <w:hideMark/>
          </w:tcPr>
          <w:p w14:paraId="56365427" w14:textId="77777777" w:rsidR="00C325A8" w:rsidRPr="00A509E6" w:rsidRDefault="00C325A8" w:rsidP="00C10686">
            <w:pPr>
              <w:rPr>
                <w:rFonts w:asciiTheme="minorHAnsi" w:hAnsiTheme="minorHAnsi" w:cs="Calibri"/>
                <w:b/>
                <w:sz w:val="18"/>
                <w:szCs w:val="18"/>
              </w:rPr>
            </w:pPr>
            <w:r w:rsidRPr="00A509E6">
              <w:rPr>
                <w:rFonts w:asciiTheme="minorHAnsi" w:hAnsiTheme="minorHAnsi" w:cs="Calibri"/>
                <w:b/>
                <w:sz w:val="18"/>
                <w:szCs w:val="18"/>
              </w:rPr>
              <w:t>2</w:t>
            </w:r>
          </w:p>
        </w:tc>
        <w:tc>
          <w:tcPr>
            <w:tcW w:w="2085" w:type="pct"/>
            <w:vAlign w:val="center"/>
            <w:hideMark/>
          </w:tcPr>
          <w:p w14:paraId="7D47328F" w14:textId="77777777" w:rsidR="00C325A8" w:rsidRPr="00A509E6" w:rsidRDefault="00C325A8" w:rsidP="00C10686">
            <w:pPr>
              <w:rPr>
                <w:rFonts w:asciiTheme="minorHAnsi" w:hAnsiTheme="minorHAnsi" w:cs="Calibri"/>
                <w:sz w:val="18"/>
                <w:szCs w:val="18"/>
              </w:rPr>
            </w:pPr>
            <w:r w:rsidRPr="00A509E6">
              <w:rPr>
                <w:rFonts w:asciiTheme="minorHAnsi" w:hAnsiTheme="minorHAnsi" w:cs="Calibri"/>
                <w:sz w:val="18"/>
                <w:szCs w:val="18"/>
              </w:rPr>
              <w:t>Δ/νση Εκπαίδευσης</w:t>
            </w:r>
          </w:p>
        </w:tc>
        <w:tc>
          <w:tcPr>
            <w:tcW w:w="216" w:type="pct"/>
            <w:vAlign w:val="center"/>
          </w:tcPr>
          <w:p w14:paraId="2F6B8259" w14:textId="77777777" w:rsidR="00C325A8" w:rsidRPr="00A509E6" w:rsidRDefault="00C325A8" w:rsidP="00C10686">
            <w:pPr>
              <w:rPr>
                <w:rFonts w:asciiTheme="minorHAnsi" w:hAnsiTheme="minorHAnsi" w:cs="Calibri"/>
                <w:b/>
                <w:sz w:val="18"/>
                <w:szCs w:val="18"/>
              </w:rPr>
            </w:pPr>
            <w:r w:rsidRPr="00A509E6">
              <w:rPr>
                <w:rFonts w:asciiTheme="minorHAnsi" w:hAnsiTheme="minorHAnsi" w:cs="Calibri"/>
                <w:b/>
                <w:sz w:val="18"/>
                <w:szCs w:val="18"/>
              </w:rPr>
              <w:t>10</w:t>
            </w:r>
          </w:p>
        </w:tc>
        <w:tc>
          <w:tcPr>
            <w:tcW w:w="2499" w:type="pct"/>
            <w:vAlign w:val="center"/>
          </w:tcPr>
          <w:p w14:paraId="4A746779" w14:textId="77777777" w:rsidR="00C325A8" w:rsidRPr="00A509E6" w:rsidRDefault="00C325A8" w:rsidP="00C10686">
            <w:r w:rsidRPr="00A509E6">
              <w:rPr>
                <w:rFonts w:asciiTheme="minorHAnsi" w:hAnsiTheme="minorHAnsi" w:cs="Calibri"/>
                <w:sz w:val="18"/>
                <w:szCs w:val="18"/>
              </w:rPr>
              <w:t>Α.Δ.Τ., Α.Φ.Μ., Δ.Ο.Υ. εκπαιδευτικού</w:t>
            </w:r>
          </w:p>
        </w:tc>
      </w:tr>
      <w:tr w:rsidR="00C325A8" w:rsidRPr="0065437D" w14:paraId="74B2712F" w14:textId="77777777" w:rsidTr="00C10686">
        <w:tc>
          <w:tcPr>
            <w:tcW w:w="199" w:type="pct"/>
            <w:vAlign w:val="center"/>
            <w:hideMark/>
          </w:tcPr>
          <w:p w14:paraId="4E8B815B" w14:textId="77777777" w:rsidR="00C325A8" w:rsidRPr="00A509E6" w:rsidRDefault="00C325A8" w:rsidP="00C10686">
            <w:pPr>
              <w:rPr>
                <w:rFonts w:asciiTheme="minorHAnsi" w:hAnsiTheme="minorHAnsi" w:cs="Calibri"/>
                <w:b/>
                <w:sz w:val="18"/>
                <w:szCs w:val="18"/>
              </w:rPr>
            </w:pPr>
            <w:r w:rsidRPr="00A509E6">
              <w:rPr>
                <w:rFonts w:asciiTheme="minorHAnsi" w:hAnsiTheme="minorHAnsi" w:cs="Calibri"/>
                <w:b/>
                <w:sz w:val="18"/>
                <w:szCs w:val="18"/>
              </w:rPr>
              <w:t>3</w:t>
            </w:r>
          </w:p>
        </w:tc>
        <w:tc>
          <w:tcPr>
            <w:tcW w:w="2085" w:type="pct"/>
            <w:vAlign w:val="center"/>
            <w:hideMark/>
          </w:tcPr>
          <w:p w14:paraId="58EE673C" w14:textId="77777777" w:rsidR="00C325A8" w:rsidRPr="00A509E6" w:rsidRDefault="00C325A8" w:rsidP="00C10686">
            <w:pPr>
              <w:rPr>
                <w:rFonts w:asciiTheme="minorHAnsi" w:hAnsiTheme="minorHAnsi" w:cs="Calibri"/>
                <w:sz w:val="18"/>
                <w:szCs w:val="18"/>
              </w:rPr>
            </w:pPr>
            <w:r w:rsidRPr="00A509E6">
              <w:rPr>
                <w:rFonts w:asciiTheme="minorHAnsi" w:hAnsiTheme="minorHAnsi" w:cs="Calibri"/>
                <w:sz w:val="18"/>
                <w:szCs w:val="18"/>
              </w:rPr>
              <w:t>Νομός που αντιστοιχεί στην Δ/νση Εκπαίδευσης</w:t>
            </w:r>
          </w:p>
        </w:tc>
        <w:tc>
          <w:tcPr>
            <w:tcW w:w="216" w:type="pct"/>
            <w:vAlign w:val="center"/>
          </w:tcPr>
          <w:p w14:paraId="4CFB4735" w14:textId="77777777" w:rsidR="00C325A8" w:rsidRPr="00A509E6" w:rsidRDefault="00C325A8" w:rsidP="00C10686">
            <w:pPr>
              <w:rPr>
                <w:rFonts w:asciiTheme="minorHAnsi" w:hAnsiTheme="minorHAnsi" w:cs="Calibri"/>
                <w:b/>
                <w:sz w:val="18"/>
                <w:szCs w:val="18"/>
              </w:rPr>
            </w:pPr>
            <w:r w:rsidRPr="00A509E6">
              <w:rPr>
                <w:rFonts w:asciiTheme="minorHAnsi" w:hAnsiTheme="minorHAnsi" w:cs="Calibri"/>
                <w:b/>
                <w:sz w:val="18"/>
                <w:szCs w:val="18"/>
              </w:rPr>
              <w:t>11</w:t>
            </w:r>
          </w:p>
        </w:tc>
        <w:tc>
          <w:tcPr>
            <w:tcW w:w="2499" w:type="pct"/>
            <w:vAlign w:val="center"/>
          </w:tcPr>
          <w:p w14:paraId="5EE790FF" w14:textId="77777777" w:rsidR="00C325A8" w:rsidRPr="00A509E6" w:rsidRDefault="00C325A8" w:rsidP="00C10686">
            <w:pPr>
              <w:rPr>
                <w:rFonts w:asciiTheme="minorHAnsi" w:hAnsiTheme="minorHAnsi" w:cs="Calibri"/>
                <w:sz w:val="18"/>
                <w:szCs w:val="18"/>
              </w:rPr>
            </w:pPr>
            <w:r w:rsidRPr="00A509E6">
              <w:rPr>
                <w:rFonts w:asciiTheme="minorHAnsi" w:hAnsiTheme="minorHAnsi" w:cs="Calibri"/>
                <w:sz w:val="18"/>
                <w:szCs w:val="18"/>
              </w:rPr>
              <w:t>Ταχ. δ/νση εκπαιδευτικού</w:t>
            </w:r>
          </w:p>
        </w:tc>
      </w:tr>
      <w:tr w:rsidR="00C325A8" w:rsidRPr="00834CC0" w14:paraId="74EBE02D" w14:textId="77777777" w:rsidTr="00C10686">
        <w:tc>
          <w:tcPr>
            <w:tcW w:w="199" w:type="pct"/>
            <w:vAlign w:val="center"/>
            <w:hideMark/>
          </w:tcPr>
          <w:p w14:paraId="7CACFD26" w14:textId="77777777" w:rsidR="00C325A8" w:rsidRPr="00834CC0" w:rsidRDefault="00C325A8" w:rsidP="00C10686">
            <w:pPr>
              <w:rPr>
                <w:rFonts w:asciiTheme="minorHAnsi" w:hAnsiTheme="minorHAnsi" w:cs="Calibri"/>
                <w:b/>
                <w:sz w:val="18"/>
                <w:szCs w:val="18"/>
              </w:rPr>
            </w:pPr>
            <w:r w:rsidRPr="00834CC0">
              <w:rPr>
                <w:rFonts w:asciiTheme="minorHAnsi" w:hAnsiTheme="minorHAnsi" w:cs="Calibri"/>
                <w:b/>
                <w:sz w:val="18"/>
                <w:szCs w:val="18"/>
              </w:rPr>
              <w:t>4</w:t>
            </w:r>
          </w:p>
        </w:tc>
        <w:tc>
          <w:tcPr>
            <w:tcW w:w="2085" w:type="pct"/>
            <w:vAlign w:val="center"/>
            <w:hideMark/>
          </w:tcPr>
          <w:p w14:paraId="13789C5C" w14:textId="77777777" w:rsidR="00C325A8" w:rsidRPr="00834CC0" w:rsidRDefault="00C325A8" w:rsidP="00C10686">
            <w:pPr>
              <w:rPr>
                <w:rFonts w:asciiTheme="minorHAnsi" w:hAnsiTheme="minorHAnsi" w:cs="Calibri"/>
                <w:sz w:val="18"/>
                <w:szCs w:val="18"/>
              </w:rPr>
            </w:pPr>
            <w:r w:rsidRPr="00834CC0">
              <w:rPr>
                <w:rFonts w:asciiTheme="minorHAnsi" w:hAnsiTheme="minorHAnsi" w:cs="Calibri"/>
                <w:sz w:val="18"/>
                <w:szCs w:val="18"/>
              </w:rPr>
              <w:t>Ημερομηνία</w:t>
            </w:r>
          </w:p>
        </w:tc>
        <w:tc>
          <w:tcPr>
            <w:tcW w:w="216" w:type="pct"/>
            <w:vAlign w:val="center"/>
          </w:tcPr>
          <w:p w14:paraId="15132B26" w14:textId="77777777" w:rsidR="00C325A8" w:rsidRPr="00834CC0" w:rsidRDefault="00C325A8" w:rsidP="00C10686">
            <w:pPr>
              <w:rPr>
                <w:rFonts w:asciiTheme="minorHAnsi" w:hAnsiTheme="minorHAnsi" w:cs="Calibri"/>
                <w:b/>
                <w:sz w:val="18"/>
                <w:szCs w:val="18"/>
              </w:rPr>
            </w:pPr>
            <w:r w:rsidRPr="00834CC0">
              <w:rPr>
                <w:rFonts w:asciiTheme="minorHAnsi" w:hAnsiTheme="minorHAnsi" w:cs="Calibri"/>
                <w:b/>
                <w:sz w:val="18"/>
                <w:szCs w:val="18"/>
              </w:rPr>
              <w:t>12</w:t>
            </w:r>
          </w:p>
        </w:tc>
        <w:tc>
          <w:tcPr>
            <w:tcW w:w="2499" w:type="pct"/>
            <w:vAlign w:val="center"/>
          </w:tcPr>
          <w:p w14:paraId="1B6B0D59" w14:textId="77777777" w:rsidR="00C325A8" w:rsidRPr="00834CC0" w:rsidRDefault="00C325A8" w:rsidP="00C10686">
            <w:pPr>
              <w:rPr>
                <w:rFonts w:asciiTheme="minorHAnsi" w:hAnsiTheme="minorHAnsi" w:cs="Calibri"/>
                <w:sz w:val="18"/>
                <w:szCs w:val="18"/>
              </w:rPr>
            </w:pPr>
            <w:r w:rsidRPr="00834CC0">
              <w:rPr>
                <w:rFonts w:asciiTheme="minorHAnsi" w:hAnsiTheme="minorHAnsi" w:cs="Calibri"/>
                <w:sz w:val="18"/>
                <w:szCs w:val="18"/>
              </w:rPr>
              <w:t>Λεκτικό ειδικότητας</w:t>
            </w:r>
          </w:p>
        </w:tc>
      </w:tr>
      <w:tr w:rsidR="00C325A8" w:rsidRPr="00834CC0" w14:paraId="1996261E" w14:textId="77777777" w:rsidTr="00C10686">
        <w:tc>
          <w:tcPr>
            <w:tcW w:w="199" w:type="pct"/>
            <w:vAlign w:val="center"/>
            <w:hideMark/>
          </w:tcPr>
          <w:p w14:paraId="18041E2E" w14:textId="77777777" w:rsidR="00C325A8" w:rsidRPr="00834CC0" w:rsidRDefault="00C325A8" w:rsidP="00C10686">
            <w:pPr>
              <w:rPr>
                <w:rFonts w:asciiTheme="minorHAnsi" w:hAnsiTheme="minorHAnsi" w:cs="Calibri"/>
                <w:b/>
                <w:sz w:val="18"/>
                <w:szCs w:val="18"/>
              </w:rPr>
            </w:pPr>
            <w:r w:rsidRPr="00834CC0">
              <w:rPr>
                <w:rFonts w:asciiTheme="minorHAnsi" w:hAnsiTheme="minorHAnsi" w:cs="Calibri"/>
                <w:b/>
                <w:sz w:val="18"/>
                <w:szCs w:val="18"/>
              </w:rPr>
              <w:t>5</w:t>
            </w:r>
          </w:p>
        </w:tc>
        <w:tc>
          <w:tcPr>
            <w:tcW w:w="2085" w:type="pct"/>
            <w:vAlign w:val="center"/>
            <w:hideMark/>
          </w:tcPr>
          <w:p w14:paraId="710679B0" w14:textId="77777777" w:rsidR="00C325A8" w:rsidRPr="00834CC0" w:rsidRDefault="00C325A8" w:rsidP="00C10686">
            <w:pPr>
              <w:rPr>
                <w:rFonts w:asciiTheme="minorHAnsi" w:hAnsiTheme="minorHAnsi" w:cs="Calibri"/>
                <w:sz w:val="18"/>
                <w:szCs w:val="18"/>
              </w:rPr>
            </w:pPr>
            <w:r w:rsidRPr="00834CC0">
              <w:rPr>
                <w:rFonts w:asciiTheme="minorHAnsi" w:hAnsiTheme="minorHAnsi" w:cs="Calibri"/>
                <w:sz w:val="18"/>
                <w:szCs w:val="18"/>
              </w:rPr>
              <w:t>Αρ. πρωτ. Απόφασης Πρόσληψης</w:t>
            </w:r>
          </w:p>
        </w:tc>
        <w:tc>
          <w:tcPr>
            <w:tcW w:w="216" w:type="pct"/>
            <w:vAlign w:val="center"/>
          </w:tcPr>
          <w:p w14:paraId="207750DF" w14:textId="77777777" w:rsidR="00C325A8" w:rsidRPr="00834CC0" w:rsidRDefault="00C325A8" w:rsidP="00C10686">
            <w:pPr>
              <w:rPr>
                <w:rFonts w:asciiTheme="minorHAnsi" w:hAnsiTheme="minorHAnsi" w:cs="Calibri"/>
                <w:b/>
                <w:sz w:val="18"/>
                <w:szCs w:val="18"/>
              </w:rPr>
            </w:pPr>
            <w:r w:rsidRPr="00834CC0">
              <w:rPr>
                <w:rFonts w:asciiTheme="minorHAnsi" w:hAnsiTheme="minorHAnsi" w:cs="Calibri"/>
                <w:b/>
                <w:sz w:val="18"/>
                <w:szCs w:val="18"/>
              </w:rPr>
              <w:t>13</w:t>
            </w:r>
          </w:p>
        </w:tc>
        <w:tc>
          <w:tcPr>
            <w:tcW w:w="2499" w:type="pct"/>
            <w:vAlign w:val="center"/>
          </w:tcPr>
          <w:p w14:paraId="1C663F46" w14:textId="77777777" w:rsidR="00C325A8" w:rsidRPr="00834CC0" w:rsidRDefault="00C325A8" w:rsidP="00C10686">
            <w:pPr>
              <w:rPr>
                <w:rFonts w:asciiTheme="minorHAnsi" w:hAnsiTheme="minorHAnsi" w:cs="Calibri"/>
                <w:sz w:val="18"/>
                <w:szCs w:val="18"/>
              </w:rPr>
            </w:pPr>
            <w:r w:rsidRPr="00834CC0">
              <w:rPr>
                <w:rFonts w:asciiTheme="minorHAnsi" w:hAnsiTheme="minorHAnsi" w:cs="Calibri"/>
                <w:sz w:val="18"/>
                <w:szCs w:val="18"/>
              </w:rPr>
              <w:t>Συμπληρώνονται οι ώρες (αριθμ. και ολογράφως)</w:t>
            </w:r>
          </w:p>
        </w:tc>
      </w:tr>
      <w:tr w:rsidR="00C325A8" w:rsidRPr="00834CC0" w14:paraId="6CAC4533" w14:textId="77777777" w:rsidTr="00C10686">
        <w:tc>
          <w:tcPr>
            <w:tcW w:w="199" w:type="pct"/>
            <w:vAlign w:val="center"/>
            <w:hideMark/>
          </w:tcPr>
          <w:p w14:paraId="3040FD87" w14:textId="77777777" w:rsidR="00C325A8" w:rsidRPr="00834CC0" w:rsidRDefault="00C325A8" w:rsidP="00C10686">
            <w:pPr>
              <w:rPr>
                <w:rFonts w:asciiTheme="minorHAnsi" w:hAnsiTheme="minorHAnsi" w:cs="Calibri"/>
                <w:b/>
                <w:sz w:val="18"/>
                <w:szCs w:val="18"/>
              </w:rPr>
            </w:pPr>
            <w:r w:rsidRPr="00834CC0">
              <w:rPr>
                <w:rFonts w:asciiTheme="minorHAnsi" w:hAnsiTheme="minorHAnsi" w:cs="Calibri"/>
                <w:b/>
                <w:sz w:val="18"/>
                <w:szCs w:val="18"/>
              </w:rPr>
              <w:t>6</w:t>
            </w:r>
          </w:p>
        </w:tc>
        <w:tc>
          <w:tcPr>
            <w:tcW w:w="2085" w:type="pct"/>
            <w:vAlign w:val="center"/>
            <w:hideMark/>
          </w:tcPr>
          <w:p w14:paraId="484AF976" w14:textId="77777777" w:rsidR="00C325A8" w:rsidRPr="00834CC0" w:rsidRDefault="00C325A8" w:rsidP="00C10686">
            <w:pPr>
              <w:rPr>
                <w:rFonts w:asciiTheme="minorHAnsi" w:hAnsiTheme="minorHAnsi" w:cs="Calibri"/>
                <w:sz w:val="18"/>
                <w:szCs w:val="18"/>
              </w:rPr>
            </w:pPr>
            <w:r w:rsidRPr="00834CC0">
              <w:rPr>
                <w:rFonts w:asciiTheme="minorHAnsi" w:hAnsiTheme="minorHAnsi" w:cs="Calibri"/>
                <w:sz w:val="18"/>
                <w:szCs w:val="18"/>
              </w:rPr>
              <w:t>Περιοχή</w:t>
            </w:r>
          </w:p>
        </w:tc>
        <w:tc>
          <w:tcPr>
            <w:tcW w:w="216" w:type="pct"/>
            <w:vAlign w:val="center"/>
          </w:tcPr>
          <w:p w14:paraId="7F510066" w14:textId="77777777" w:rsidR="00C325A8" w:rsidRPr="00834CC0" w:rsidRDefault="00C325A8" w:rsidP="00C10686">
            <w:pPr>
              <w:rPr>
                <w:rFonts w:asciiTheme="minorHAnsi" w:hAnsiTheme="minorHAnsi" w:cs="Calibri"/>
                <w:b/>
                <w:sz w:val="18"/>
                <w:szCs w:val="18"/>
              </w:rPr>
            </w:pPr>
            <w:r w:rsidRPr="00834CC0">
              <w:rPr>
                <w:rFonts w:asciiTheme="minorHAnsi" w:hAnsiTheme="minorHAnsi" w:cs="Calibri"/>
                <w:b/>
                <w:sz w:val="18"/>
                <w:szCs w:val="18"/>
              </w:rPr>
              <w:t>14</w:t>
            </w:r>
          </w:p>
        </w:tc>
        <w:tc>
          <w:tcPr>
            <w:tcW w:w="2499" w:type="pct"/>
            <w:vAlign w:val="center"/>
          </w:tcPr>
          <w:p w14:paraId="618955C5" w14:textId="77777777" w:rsidR="00C325A8" w:rsidRPr="00834CC0" w:rsidRDefault="00C325A8" w:rsidP="00C10686">
            <w:pPr>
              <w:rPr>
                <w:rFonts w:asciiTheme="minorHAnsi" w:hAnsiTheme="minorHAnsi" w:cs="Calibri"/>
                <w:sz w:val="18"/>
                <w:szCs w:val="18"/>
              </w:rPr>
            </w:pPr>
            <w:r w:rsidRPr="00834CC0">
              <w:rPr>
                <w:rFonts w:asciiTheme="minorHAnsi" w:hAnsiTheme="minorHAnsi" w:cs="Calibri"/>
                <w:sz w:val="18"/>
                <w:szCs w:val="18"/>
              </w:rPr>
              <w:t xml:space="preserve">Ημ/νία έναρξης είναι η ημερομηνία ανάληψης υπηρεσίας του εκπαιδευτικού </w:t>
            </w:r>
          </w:p>
        </w:tc>
      </w:tr>
      <w:tr w:rsidR="00C325A8" w:rsidRPr="00834CC0" w14:paraId="46FF0F72" w14:textId="77777777" w:rsidTr="00C10686">
        <w:tc>
          <w:tcPr>
            <w:tcW w:w="199" w:type="pct"/>
            <w:vAlign w:val="center"/>
            <w:hideMark/>
          </w:tcPr>
          <w:p w14:paraId="27E79F2E" w14:textId="77777777" w:rsidR="00C325A8" w:rsidRPr="00834CC0" w:rsidRDefault="00C325A8" w:rsidP="00C10686">
            <w:pPr>
              <w:rPr>
                <w:rFonts w:asciiTheme="minorHAnsi" w:hAnsiTheme="minorHAnsi" w:cs="Calibri"/>
                <w:b/>
                <w:sz w:val="18"/>
                <w:szCs w:val="18"/>
              </w:rPr>
            </w:pPr>
            <w:r w:rsidRPr="00834CC0">
              <w:rPr>
                <w:rFonts w:asciiTheme="minorHAnsi" w:hAnsiTheme="minorHAnsi" w:cs="Calibri"/>
                <w:b/>
                <w:sz w:val="18"/>
                <w:szCs w:val="18"/>
              </w:rPr>
              <w:t>7</w:t>
            </w:r>
          </w:p>
        </w:tc>
        <w:tc>
          <w:tcPr>
            <w:tcW w:w="2085" w:type="pct"/>
            <w:vAlign w:val="center"/>
            <w:hideMark/>
          </w:tcPr>
          <w:p w14:paraId="7BD25FAE" w14:textId="77777777" w:rsidR="00C325A8" w:rsidRPr="00834CC0" w:rsidRDefault="00C325A8" w:rsidP="00C10686">
            <w:pPr>
              <w:rPr>
                <w:rFonts w:asciiTheme="minorHAnsi" w:hAnsiTheme="minorHAnsi" w:cs="Calibri"/>
                <w:sz w:val="18"/>
                <w:szCs w:val="18"/>
              </w:rPr>
            </w:pPr>
            <w:r w:rsidRPr="00834CC0">
              <w:rPr>
                <w:rFonts w:asciiTheme="minorHAnsi" w:hAnsiTheme="minorHAnsi" w:cs="Calibri"/>
                <w:sz w:val="18"/>
                <w:szCs w:val="18"/>
              </w:rPr>
              <w:t>Όνομα και επώνυμο Δ/ντη/τριας Εκπ/σης</w:t>
            </w:r>
          </w:p>
        </w:tc>
        <w:tc>
          <w:tcPr>
            <w:tcW w:w="216" w:type="pct"/>
            <w:vAlign w:val="center"/>
          </w:tcPr>
          <w:p w14:paraId="50AD8A59" w14:textId="77777777" w:rsidR="00C325A8" w:rsidRPr="00834CC0" w:rsidRDefault="00C325A8" w:rsidP="00C10686">
            <w:pPr>
              <w:rPr>
                <w:rFonts w:asciiTheme="minorHAnsi" w:hAnsiTheme="minorHAnsi" w:cs="Calibri"/>
                <w:b/>
                <w:sz w:val="18"/>
                <w:szCs w:val="18"/>
              </w:rPr>
            </w:pPr>
            <w:r w:rsidRPr="00834CC0">
              <w:rPr>
                <w:rFonts w:asciiTheme="minorHAnsi" w:hAnsiTheme="minorHAnsi" w:cs="Calibri"/>
                <w:b/>
                <w:sz w:val="18"/>
                <w:szCs w:val="18"/>
              </w:rPr>
              <w:t>15</w:t>
            </w:r>
          </w:p>
        </w:tc>
        <w:tc>
          <w:tcPr>
            <w:tcW w:w="2499" w:type="pct"/>
            <w:vAlign w:val="center"/>
          </w:tcPr>
          <w:p w14:paraId="2CA16727" w14:textId="77777777" w:rsidR="00C325A8" w:rsidRPr="00834CC0" w:rsidRDefault="00C325A8" w:rsidP="00C10686">
            <w:pPr>
              <w:rPr>
                <w:rFonts w:asciiTheme="minorHAnsi" w:hAnsiTheme="minorHAnsi" w:cs="Calibri"/>
                <w:sz w:val="18"/>
                <w:szCs w:val="18"/>
              </w:rPr>
            </w:pPr>
            <w:r w:rsidRPr="00834CC0">
              <w:rPr>
                <w:rFonts w:asciiTheme="minorHAnsi" w:hAnsiTheme="minorHAnsi" w:cs="Calibri"/>
                <w:sz w:val="18"/>
                <w:szCs w:val="18"/>
              </w:rPr>
              <w:t>21 για την Α/θμια και 30 για την Β/θμια Εκπαίδευση</w:t>
            </w:r>
            <w:r w:rsidRPr="00834CC0">
              <w:rPr>
                <w:rFonts w:asciiTheme="minorHAnsi" w:hAnsiTheme="minorHAnsi"/>
                <w:sz w:val="18"/>
                <w:szCs w:val="18"/>
              </w:rPr>
              <w:t xml:space="preserve"> </w:t>
            </w:r>
          </w:p>
        </w:tc>
      </w:tr>
      <w:tr w:rsidR="00C325A8" w:rsidRPr="0065437D" w14:paraId="79E5F9CA" w14:textId="77777777" w:rsidTr="00C10686">
        <w:tc>
          <w:tcPr>
            <w:tcW w:w="199" w:type="pct"/>
            <w:vAlign w:val="center"/>
          </w:tcPr>
          <w:p w14:paraId="42005ECE" w14:textId="77777777" w:rsidR="00C325A8" w:rsidRPr="00834CC0" w:rsidRDefault="00C325A8" w:rsidP="00C10686">
            <w:pPr>
              <w:rPr>
                <w:rFonts w:asciiTheme="minorHAnsi" w:hAnsiTheme="minorHAnsi" w:cs="Calibri"/>
                <w:b/>
                <w:sz w:val="18"/>
                <w:szCs w:val="18"/>
              </w:rPr>
            </w:pPr>
            <w:r w:rsidRPr="00834CC0">
              <w:rPr>
                <w:rFonts w:asciiTheme="minorHAnsi" w:hAnsiTheme="minorHAnsi" w:cs="Calibri"/>
                <w:b/>
                <w:sz w:val="18"/>
                <w:szCs w:val="18"/>
              </w:rPr>
              <w:t>8</w:t>
            </w:r>
          </w:p>
        </w:tc>
        <w:tc>
          <w:tcPr>
            <w:tcW w:w="2085" w:type="pct"/>
          </w:tcPr>
          <w:p w14:paraId="2341EF3C" w14:textId="77777777" w:rsidR="00C325A8" w:rsidRPr="00834CC0" w:rsidRDefault="00C325A8" w:rsidP="00C10686">
            <w:pPr>
              <w:rPr>
                <w:rFonts w:asciiTheme="minorHAnsi" w:hAnsiTheme="minorHAnsi" w:cs="Calibri"/>
                <w:sz w:val="18"/>
                <w:szCs w:val="18"/>
              </w:rPr>
            </w:pPr>
            <w:r w:rsidRPr="00834CC0">
              <w:t>Όνομα και επώνυμο εκπαιδευτικού</w:t>
            </w:r>
          </w:p>
        </w:tc>
        <w:tc>
          <w:tcPr>
            <w:tcW w:w="216" w:type="pct"/>
            <w:vAlign w:val="center"/>
          </w:tcPr>
          <w:p w14:paraId="3383A7F1" w14:textId="77777777" w:rsidR="00C325A8" w:rsidRPr="00834CC0" w:rsidRDefault="00C325A8" w:rsidP="00C10686">
            <w:pPr>
              <w:rPr>
                <w:rFonts w:asciiTheme="minorHAnsi" w:hAnsiTheme="minorHAnsi" w:cs="Calibri"/>
                <w:b/>
                <w:sz w:val="18"/>
                <w:szCs w:val="18"/>
              </w:rPr>
            </w:pPr>
            <w:r w:rsidRPr="00834CC0">
              <w:rPr>
                <w:rFonts w:asciiTheme="minorHAnsi" w:hAnsiTheme="minorHAnsi" w:cs="Calibri"/>
                <w:b/>
                <w:sz w:val="18"/>
                <w:szCs w:val="18"/>
              </w:rPr>
              <w:t>16</w:t>
            </w:r>
          </w:p>
        </w:tc>
        <w:tc>
          <w:tcPr>
            <w:tcW w:w="2499" w:type="pct"/>
            <w:vAlign w:val="center"/>
          </w:tcPr>
          <w:p w14:paraId="5CCE858A" w14:textId="77777777" w:rsidR="00C325A8" w:rsidRPr="00834CC0" w:rsidRDefault="00C325A8" w:rsidP="00C10686">
            <w:pPr>
              <w:rPr>
                <w:rFonts w:asciiTheme="minorHAnsi" w:hAnsiTheme="minorHAnsi" w:cs="Calibri"/>
                <w:sz w:val="18"/>
                <w:szCs w:val="18"/>
              </w:rPr>
            </w:pPr>
            <w:r w:rsidRPr="00834CC0">
              <w:rPr>
                <w:rFonts w:asciiTheme="minorHAnsi" w:hAnsiTheme="minorHAnsi" w:cs="Calibri"/>
                <w:sz w:val="18"/>
                <w:szCs w:val="18"/>
              </w:rPr>
              <w:t>Ποσό (αριθμ. και ολογράφως), σύμφωνα με την προϋπηρεσία και τα επιδόματα του εκπαιδευτικού*</w:t>
            </w:r>
          </w:p>
        </w:tc>
      </w:tr>
    </w:tbl>
    <w:p w14:paraId="49ED52C6" w14:textId="77777777" w:rsidR="00355F78" w:rsidRPr="00355F78" w:rsidRDefault="00355F78" w:rsidP="00355F78">
      <w:pPr>
        <w:ind w:left="108" w:hanging="180"/>
        <w:jc w:val="center"/>
        <w:rPr>
          <w:rFonts w:ascii="Calibri" w:hAnsi="Calibri" w:cs="Calibri"/>
          <w:sz w:val="18"/>
          <w:szCs w:val="18"/>
          <w:lang w:eastAsia="en-US"/>
        </w:rPr>
      </w:pPr>
    </w:p>
    <w:p w14:paraId="49ED52C7" w14:textId="77777777" w:rsidR="00355F78" w:rsidRPr="00355F78" w:rsidRDefault="00355F78" w:rsidP="00355F78">
      <w:pPr>
        <w:jc w:val="both"/>
        <w:rPr>
          <w:rFonts w:ascii="Calibri" w:hAnsi="Calibri" w:cs="Calibri"/>
          <w:sz w:val="18"/>
          <w:szCs w:val="18"/>
        </w:rPr>
      </w:pPr>
      <w:r w:rsidRPr="00355F78">
        <w:rPr>
          <w:rFonts w:ascii="Calibri" w:hAnsi="Calibri" w:cs="Calibri"/>
          <w:sz w:val="18"/>
          <w:szCs w:val="18"/>
        </w:rPr>
        <w:t xml:space="preserve">*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παρανομαστή τις ώρες πλήρους ωραρίου του εισαγωγικού μισθολογικού κλιμακίου </w:t>
      </w:r>
      <w:r w:rsidRPr="00355F78">
        <w:rPr>
          <w:rFonts w:ascii="Calibri" w:hAnsi="Calibri" w:cs="Calibri"/>
          <w:sz w:val="18"/>
          <w:szCs w:val="18"/>
          <w:lang w:val="en-US"/>
        </w:rPr>
        <w:t>MK</w:t>
      </w:r>
      <w:r w:rsidRPr="00355F78">
        <w:rPr>
          <w:rFonts w:ascii="Calibri" w:hAnsi="Calibri" w:cs="Calibri"/>
          <w:sz w:val="18"/>
          <w:szCs w:val="18"/>
        </w:rPr>
        <w:t>1.</w:t>
      </w:r>
    </w:p>
    <w:p w14:paraId="49ED52C8" w14:textId="77777777" w:rsidR="00355F78" w:rsidRPr="00355F78" w:rsidRDefault="00355F78" w:rsidP="00355F78">
      <w:pPr>
        <w:rPr>
          <w:rFonts w:ascii="Calibri" w:hAnsi="Calibri" w:cs="Calibri"/>
        </w:rPr>
      </w:pPr>
    </w:p>
    <w:p w14:paraId="49ED52C9" w14:textId="77777777" w:rsidR="00355F78" w:rsidRPr="00355F78" w:rsidRDefault="00355F78" w:rsidP="00355F78">
      <w:pPr>
        <w:rPr>
          <w:rFonts w:asciiTheme="minorHAnsi" w:hAnsiTheme="minorHAnsi"/>
          <w:sz w:val="22"/>
          <w:szCs w:val="22"/>
        </w:rPr>
      </w:pPr>
    </w:p>
    <w:p w14:paraId="49ED52CA" w14:textId="77777777" w:rsidR="00355F78" w:rsidRPr="00355F78" w:rsidRDefault="00355F78" w:rsidP="00355F78">
      <w:pPr>
        <w:rPr>
          <w:rFonts w:asciiTheme="minorHAnsi" w:hAnsiTheme="minorHAnsi"/>
          <w:sz w:val="22"/>
          <w:szCs w:val="22"/>
        </w:rPr>
      </w:pPr>
    </w:p>
    <w:p w14:paraId="49ED52CB" w14:textId="77777777" w:rsidR="00355F78" w:rsidRPr="00355F78" w:rsidRDefault="00355F78" w:rsidP="00355F78">
      <w:pPr>
        <w:rPr>
          <w:rFonts w:asciiTheme="minorHAnsi" w:hAnsiTheme="minorHAnsi"/>
          <w:sz w:val="22"/>
          <w:szCs w:val="22"/>
        </w:rPr>
      </w:pPr>
      <w:r w:rsidRPr="00355F78">
        <w:rPr>
          <w:rFonts w:asciiTheme="minorHAnsi" w:hAnsiTheme="minorHAnsi"/>
          <w:sz w:val="22"/>
          <w:szCs w:val="22"/>
        </w:rPr>
        <w:br w:type="page"/>
      </w:r>
    </w:p>
    <w:p w14:paraId="49ED52CC" w14:textId="77777777" w:rsidR="00355F78" w:rsidRPr="00355F78" w:rsidRDefault="00355F78" w:rsidP="00355F78">
      <w:pPr>
        <w:keepNext/>
        <w:pBdr>
          <w:top w:val="single" w:sz="4" w:space="1" w:color="auto"/>
          <w:left w:val="single" w:sz="4" w:space="0" w:color="auto"/>
          <w:bottom w:val="single" w:sz="4" w:space="1" w:color="auto"/>
          <w:right w:val="single" w:sz="4" w:space="8" w:color="auto"/>
        </w:pBdr>
        <w:shd w:val="clear" w:color="auto" w:fill="E0E0E0"/>
        <w:jc w:val="both"/>
        <w:outlineLvl w:val="1"/>
        <w:rPr>
          <w:rFonts w:asciiTheme="minorHAnsi" w:hAnsiTheme="minorHAnsi" w:cs="Calibri"/>
          <w:b/>
          <w:bCs/>
          <w:sz w:val="22"/>
          <w:szCs w:val="22"/>
        </w:rPr>
      </w:pPr>
      <w:bookmarkStart w:id="13" w:name="_Toc48810981"/>
      <w:bookmarkStart w:id="14" w:name="_Toc80086592"/>
      <w:r w:rsidRPr="00355F78">
        <w:rPr>
          <w:rFonts w:asciiTheme="minorHAnsi" w:hAnsiTheme="minorHAnsi" w:cs="Calibri"/>
          <w:b/>
          <w:bCs/>
          <w:sz w:val="22"/>
          <w:szCs w:val="22"/>
        </w:rPr>
        <w:lastRenderedPageBreak/>
        <w:t xml:space="preserve">ΥΠΟΔΕΙΓΜΑ 2.4: </w:t>
      </w:r>
      <w:r w:rsidRPr="00355F78">
        <w:rPr>
          <w:rFonts w:ascii="Calibri" w:hAnsi="Calibri" w:cs="Calibri"/>
          <w:b/>
          <w:bCs/>
          <w:sz w:val="22"/>
          <w:szCs w:val="22"/>
        </w:rPr>
        <w:t>ΣΧΕΔΙΟ ΠΕΡΙΛΗΨΗΣ ΣΥΜΒΑΣΗΣ ΑΝΑΠΛΗΡΩ</w:t>
      </w:r>
      <w:r w:rsidR="00BD308D">
        <w:rPr>
          <w:rFonts w:ascii="Calibri" w:hAnsi="Calibri" w:cs="Calibri"/>
          <w:b/>
          <w:bCs/>
          <w:sz w:val="22"/>
          <w:szCs w:val="22"/>
        </w:rPr>
        <w:t xml:space="preserve">ΤΗ ΕΚΠΑΙΔΕΥΤΙΚΟΥ ΠΡΩΤΟΒΑΘΜΙΑΣ ή </w:t>
      </w:r>
      <w:r w:rsidRPr="00355F78">
        <w:rPr>
          <w:rFonts w:ascii="Calibri" w:hAnsi="Calibri" w:cs="Calibri"/>
          <w:b/>
          <w:bCs/>
          <w:sz w:val="22"/>
          <w:szCs w:val="22"/>
        </w:rPr>
        <w:t xml:space="preserve">ΔΕΥΤΕΡΟΒΑΘΜΙΑΣ ΕΚΠΑΙΔΕΥΣΗΣ </w:t>
      </w:r>
      <w:r w:rsidR="00BD308D">
        <w:rPr>
          <w:rFonts w:ascii="Calibri" w:hAnsi="Calibri" w:cs="Calibri"/>
          <w:b/>
          <w:bCs/>
          <w:sz w:val="22"/>
          <w:szCs w:val="22"/>
        </w:rPr>
        <w:t>(</w:t>
      </w:r>
      <w:r w:rsidRPr="00355F78">
        <w:rPr>
          <w:rFonts w:ascii="Calibri" w:hAnsi="Calibri" w:cs="Calibri"/>
          <w:b/>
          <w:bCs/>
          <w:sz w:val="22"/>
          <w:szCs w:val="22"/>
        </w:rPr>
        <w:t>ΜΕΙΩΜΕΝΟΥ ΩΡΑΡΙΟΥ</w:t>
      </w:r>
      <w:bookmarkEnd w:id="13"/>
      <w:r w:rsidR="00BD308D">
        <w:rPr>
          <w:rFonts w:ascii="Calibri" w:hAnsi="Calibri" w:cs="Calibri"/>
          <w:b/>
          <w:bCs/>
          <w:sz w:val="22"/>
          <w:szCs w:val="22"/>
        </w:rPr>
        <w:t>)</w:t>
      </w:r>
      <w:bookmarkEnd w:id="14"/>
    </w:p>
    <w:p w14:paraId="49ED52CD" w14:textId="77777777" w:rsidR="00355F78" w:rsidRPr="00355F78" w:rsidRDefault="00355F78" w:rsidP="00355F78">
      <w:pPr>
        <w:tabs>
          <w:tab w:val="center" w:pos="4153"/>
          <w:tab w:val="right" w:pos="8306"/>
        </w:tabs>
        <w:jc w:val="right"/>
        <w:rPr>
          <w:rFonts w:ascii="Calibri" w:hAnsi="Calibri" w:cs="Calibri"/>
          <w:b/>
        </w:rPr>
      </w:pPr>
      <w:r w:rsidRPr="00355F78">
        <w:rPr>
          <w:rFonts w:ascii="Calibri" w:eastAsia="Calibri" w:hAnsi="Calibri" w:cs="Calibri"/>
          <w:b/>
          <w:sz w:val="22"/>
          <w:szCs w:val="22"/>
          <w:lang w:eastAsia="en-US"/>
        </w:rPr>
        <w:t xml:space="preserve">                                                                                             ΑΝΑΡΤΗΤΕΑ ΣΤΟ ΔΙΑΔΙΚΤΥΟ</w:t>
      </w:r>
    </w:p>
    <w:tbl>
      <w:tblPr>
        <w:tblW w:w="5000" w:type="pct"/>
        <w:jc w:val="center"/>
        <w:tblLayout w:type="fixed"/>
        <w:tblLook w:val="01E0" w:firstRow="1" w:lastRow="1" w:firstColumn="1" w:lastColumn="1" w:noHBand="0" w:noVBand="0"/>
      </w:tblPr>
      <w:tblGrid>
        <w:gridCol w:w="5134"/>
        <w:gridCol w:w="4863"/>
      </w:tblGrid>
      <w:tr w:rsidR="00355F78" w:rsidRPr="00355F78" w14:paraId="49ED52D0" w14:textId="77777777" w:rsidTr="00CC0B90">
        <w:trPr>
          <w:trHeight w:val="599"/>
          <w:jc w:val="center"/>
        </w:trPr>
        <w:tc>
          <w:tcPr>
            <w:tcW w:w="2568" w:type="pct"/>
            <w:noWrap/>
            <w:vAlign w:val="center"/>
            <w:hideMark/>
          </w:tcPr>
          <w:p w14:paraId="49ED52CE"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noProof/>
                <w:sz w:val="22"/>
                <w:szCs w:val="22"/>
              </w:rPr>
              <w:drawing>
                <wp:inline distT="0" distB="0" distL="0" distR="0" wp14:anchorId="49ED5940" wp14:editId="49ED5941">
                  <wp:extent cx="387985" cy="379730"/>
                  <wp:effectExtent l="19050" t="0" r="0" b="0"/>
                  <wp:docPr id="1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14:paraId="49ED52CF"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hAnsi="Calibri" w:cs="Calibri"/>
                <w:b/>
                <w:noProof/>
                <w:sz w:val="22"/>
                <w:szCs w:val="22"/>
              </w:rPr>
              <w:drawing>
                <wp:anchor distT="0" distB="0" distL="114300" distR="114300" simplePos="0" relativeHeight="251655168" behindDoc="0" locked="0" layoutInCell="1" allowOverlap="1" wp14:anchorId="49ED5942" wp14:editId="49ED5943">
                  <wp:simplePos x="0" y="0"/>
                  <wp:positionH relativeFrom="column">
                    <wp:posOffset>1087120</wp:posOffset>
                  </wp:positionH>
                  <wp:positionV relativeFrom="paragraph">
                    <wp:posOffset>-5772150</wp:posOffset>
                  </wp:positionV>
                  <wp:extent cx="539750" cy="370840"/>
                  <wp:effectExtent l="19050" t="0" r="0" b="0"/>
                  <wp:wrapSquare wrapText="bothSides"/>
                  <wp:docPr id="1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355F78" w:rsidRPr="00355F78" w14:paraId="49ED52D7" w14:textId="77777777" w:rsidTr="00CC0B90">
        <w:trPr>
          <w:trHeight w:val="920"/>
          <w:jc w:val="center"/>
        </w:trPr>
        <w:tc>
          <w:tcPr>
            <w:tcW w:w="2568" w:type="pct"/>
            <w:noWrap/>
            <w:hideMark/>
          </w:tcPr>
          <w:p w14:paraId="49ED52D1"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ΕΛΛΗΝΙΚΗ ΔΗΜΟΚΡΑΤΙΑ</w:t>
            </w:r>
          </w:p>
          <w:p w14:paraId="49ED52D2" w14:textId="77777777" w:rsidR="00355F78" w:rsidRPr="00355F78" w:rsidRDefault="00355F78" w:rsidP="00355F78">
            <w:pPr>
              <w:tabs>
                <w:tab w:val="center" w:pos="4153"/>
                <w:tab w:val="right" w:pos="8306"/>
              </w:tabs>
              <w:jc w:val="center"/>
              <w:rPr>
                <w:rFonts w:ascii="Calibri" w:eastAsia="Calibri" w:hAnsi="Calibri" w:cs="Calibri"/>
                <w:sz w:val="22"/>
                <w:szCs w:val="22"/>
                <w:lang w:eastAsia="en-US"/>
              </w:rPr>
            </w:pPr>
            <w:r w:rsidRPr="00355F78">
              <w:rPr>
                <w:rFonts w:ascii="Calibri" w:eastAsia="Calibri" w:hAnsi="Calibri" w:cs="Calibri"/>
                <w:b/>
                <w:sz w:val="22"/>
                <w:szCs w:val="22"/>
                <w:lang w:eastAsia="en-US"/>
              </w:rPr>
              <w:t>ΥΠΟΥΡΓΕΙΟ ΠΑΙΔΕΙΑΣ ΚΑΙ ΘΡΗΣΚΕΥΜΑΤΩΝ</w:t>
            </w:r>
          </w:p>
          <w:p w14:paraId="49ED52D3" w14:textId="77777777" w:rsidR="00355F78" w:rsidRPr="00355F78" w:rsidRDefault="00355F78" w:rsidP="00355F78">
            <w:pPr>
              <w:keepNext/>
              <w:tabs>
                <w:tab w:val="center" w:pos="4153"/>
                <w:tab w:val="right" w:pos="8306"/>
              </w:tabs>
              <w:jc w:val="center"/>
              <w:rPr>
                <w:rFonts w:ascii="Calibri" w:eastAsia="Calibri" w:hAnsi="Calibri" w:cs="Calibri"/>
                <w:sz w:val="22"/>
                <w:szCs w:val="22"/>
                <w:lang w:eastAsia="en-US"/>
              </w:rPr>
            </w:pPr>
            <w:r w:rsidRPr="00355F78">
              <w:rPr>
                <w:rFonts w:ascii="Calibri" w:hAnsi="Calibri" w:cs="Calibri"/>
                <w:sz w:val="22"/>
                <w:szCs w:val="22"/>
              </w:rPr>
              <w:t>-----</w:t>
            </w:r>
          </w:p>
        </w:tc>
        <w:tc>
          <w:tcPr>
            <w:tcW w:w="2432" w:type="pct"/>
          </w:tcPr>
          <w:p w14:paraId="4246E892" w14:textId="77777777" w:rsidR="00FD34FA" w:rsidRPr="00355F78" w:rsidRDefault="00FD34FA" w:rsidP="00FD34FA">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ΕΥΡΩΠΑΪΚΗ ΕΝΩΣΗ</w:t>
            </w:r>
          </w:p>
          <w:p w14:paraId="49ED52D5"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ΕΥΡΩΠΑΪΚΟ ΚΟΙΝΩΝΙΚΟ ΤΑΜΕΙΟ (ΕΚΤ)</w:t>
            </w:r>
          </w:p>
          <w:p w14:paraId="49ED52D6"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p>
        </w:tc>
      </w:tr>
      <w:tr w:rsidR="00355F78" w:rsidRPr="00355F78" w14:paraId="49ED52DE" w14:textId="77777777" w:rsidTr="00CC0B90">
        <w:trPr>
          <w:trHeight w:val="756"/>
          <w:jc w:val="center"/>
        </w:trPr>
        <w:tc>
          <w:tcPr>
            <w:tcW w:w="2568" w:type="pct"/>
            <w:noWrap/>
          </w:tcPr>
          <w:p w14:paraId="49ED52D8" w14:textId="77777777" w:rsidR="00355F78" w:rsidRPr="00355F78" w:rsidRDefault="00355F78" w:rsidP="00355F78">
            <w:pPr>
              <w:tabs>
                <w:tab w:val="center" w:pos="4153"/>
                <w:tab w:val="right" w:pos="8306"/>
              </w:tabs>
              <w:jc w:val="center"/>
              <w:rPr>
                <w:rFonts w:asciiTheme="minorHAnsi" w:eastAsia="Calibri" w:hAnsiTheme="minorHAnsi" w:cs="Calibri"/>
                <w:b/>
                <w:sz w:val="22"/>
                <w:szCs w:val="22"/>
                <w:lang w:eastAsia="en-US"/>
              </w:rPr>
            </w:pPr>
            <w:r w:rsidRPr="00355F78">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14:paraId="49ED52D9" w14:textId="77777777" w:rsidR="00355F78" w:rsidRPr="00355F78" w:rsidRDefault="00355F78" w:rsidP="00355F78">
            <w:pPr>
              <w:ind w:right="675"/>
              <w:jc w:val="center"/>
              <w:rPr>
                <w:rFonts w:asciiTheme="minorHAnsi" w:eastAsia="Calibri" w:hAnsiTheme="minorHAnsi" w:cs="Calibri"/>
                <w:b/>
                <w:sz w:val="22"/>
                <w:szCs w:val="22"/>
                <w:lang w:eastAsia="en-US"/>
              </w:rPr>
            </w:pPr>
            <w:r w:rsidRPr="00355F78">
              <w:rPr>
                <w:rFonts w:asciiTheme="minorHAnsi" w:eastAsia="Calibri" w:hAnsiTheme="minorHAnsi" w:cs="Calibri"/>
                <w:b/>
                <w:sz w:val="22"/>
                <w:szCs w:val="22"/>
                <w:lang w:eastAsia="en-US"/>
              </w:rPr>
              <w:t>…..……………………………</w:t>
            </w:r>
            <w:r w:rsidRPr="00355F78">
              <w:rPr>
                <w:rFonts w:asciiTheme="minorHAnsi" w:hAnsiTheme="minorHAnsi" w:cs="Calibri"/>
                <w:b/>
                <w:sz w:val="22"/>
                <w:szCs w:val="22"/>
                <w:vertAlign w:val="superscript"/>
              </w:rPr>
              <w:t>1</w:t>
            </w:r>
          </w:p>
          <w:p w14:paraId="49ED52DA" w14:textId="77777777" w:rsidR="00355F78" w:rsidRPr="00355F78" w:rsidRDefault="00355F78" w:rsidP="00355F78">
            <w:pPr>
              <w:tabs>
                <w:tab w:val="right" w:pos="8306"/>
              </w:tabs>
              <w:jc w:val="center"/>
              <w:rPr>
                <w:rFonts w:asciiTheme="minorHAnsi" w:hAnsiTheme="minorHAnsi" w:cs="Calibri"/>
                <w:b/>
                <w:sz w:val="22"/>
                <w:szCs w:val="22"/>
                <w:vertAlign w:val="superscript"/>
              </w:rPr>
            </w:pPr>
            <w:r w:rsidRPr="00355F78">
              <w:rPr>
                <w:rFonts w:asciiTheme="minorHAnsi" w:eastAsia="Calibri" w:hAnsiTheme="minorHAnsi" w:cs="Calibri"/>
                <w:b/>
                <w:sz w:val="22"/>
                <w:szCs w:val="22"/>
                <w:lang w:eastAsia="en-US"/>
              </w:rPr>
              <w:t xml:space="preserve">ΔΙΕΥΘΥΝΣΗ </w:t>
            </w:r>
            <w:r w:rsidRPr="00355F78">
              <w:rPr>
                <w:rFonts w:asciiTheme="minorHAnsi" w:eastAsia="Calibri" w:hAnsiTheme="minorHAnsi" w:cs="Calibri"/>
                <w:b/>
                <w:sz w:val="22"/>
                <w:szCs w:val="22"/>
                <w:highlight w:val="yellow"/>
                <w:lang w:eastAsia="en-US"/>
              </w:rPr>
              <w:t>ΠΡΩΤΟΒΑΘΜΙΑΣ/ΔΕΥΤΕΡΟΒΑΘΜΙΑΣ</w:t>
            </w:r>
            <w:r w:rsidRPr="00355F78">
              <w:rPr>
                <w:rFonts w:asciiTheme="minorHAnsi" w:eastAsia="Calibri" w:hAnsiTheme="minorHAnsi" w:cs="Calibri"/>
                <w:b/>
                <w:sz w:val="22"/>
                <w:szCs w:val="22"/>
                <w:lang w:eastAsia="en-US"/>
              </w:rPr>
              <w:t xml:space="preserve"> ΕΚΠΑΙΔΕΥΣΗΣ …………………………..……</w:t>
            </w:r>
            <w:r w:rsidRPr="00355F78">
              <w:rPr>
                <w:rFonts w:asciiTheme="minorHAnsi" w:hAnsiTheme="minorHAnsi" w:cs="Calibri"/>
                <w:b/>
                <w:sz w:val="22"/>
                <w:szCs w:val="22"/>
                <w:vertAlign w:val="superscript"/>
              </w:rPr>
              <w:t>2</w:t>
            </w:r>
          </w:p>
          <w:p w14:paraId="49ED52DB" w14:textId="77777777" w:rsidR="00355F78" w:rsidRPr="00355F78" w:rsidRDefault="00355F78" w:rsidP="00355F78">
            <w:pPr>
              <w:tabs>
                <w:tab w:val="right" w:pos="8306"/>
              </w:tabs>
              <w:jc w:val="center"/>
              <w:rPr>
                <w:rFonts w:asciiTheme="minorHAnsi" w:eastAsia="Calibri" w:hAnsiTheme="minorHAnsi" w:cs="Calibri"/>
                <w:b/>
                <w:sz w:val="22"/>
                <w:szCs w:val="22"/>
                <w:lang w:eastAsia="en-US"/>
              </w:rPr>
            </w:pPr>
          </w:p>
        </w:tc>
        <w:tc>
          <w:tcPr>
            <w:tcW w:w="2432" w:type="pct"/>
          </w:tcPr>
          <w:p w14:paraId="49ED52DC" w14:textId="77777777" w:rsidR="00355F78" w:rsidRPr="00355F78" w:rsidRDefault="00355F78" w:rsidP="00355F78">
            <w:pPr>
              <w:keepNext/>
              <w:tabs>
                <w:tab w:val="center" w:pos="4153"/>
                <w:tab w:val="right" w:pos="8306"/>
              </w:tabs>
              <w:rPr>
                <w:rFonts w:ascii="Calibri" w:eastAsia="Calibri" w:hAnsi="Calibri" w:cs="Calibri"/>
                <w:b/>
                <w:sz w:val="22"/>
                <w:szCs w:val="22"/>
                <w:lang w:eastAsia="en-US"/>
              </w:rPr>
            </w:pPr>
          </w:p>
          <w:p w14:paraId="49ED52DD" w14:textId="77777777" w:rsidR="00355F78" w:rsidRPr="00355F78" w:rsidRDefault="00355F78" w:rsidP="00355F78">
            <w:pPr>
              <w:tabs>
                <w:tab w:val="center" w:pos="4153"/>
                <w:tab w:val="right" w:pos="8306"/>
              </w:tabs>
              <w:jc w:val="center"/>
              <w:rPr>
                <w:rFonts w:ascii="Calibri" w:hAnsi="Calibri" w:cs="Calibri"/>
                <w:b/>
                <w:sz w:val="22"/>
                <w:szCs w:val="22"/>
              </w:rPr>
            </w:pPr>
          </w:p>
        </w:tc>
      </w:tr>
    </w:tbl>
    <w:p w14:paraId="49ED52DF"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p>
    <w:p w14:paraId="49ED52E0" w14:textId="77777777" w:rsidR="00355F78" w:rsidRPr="00355F78" w:rsidRDefault="00355F78" w:rsidP="00355F78">
      <w:pPr>
        <w:tabs>
          <w:tab w:val="center" w:pos="4153"/>
          <w:tab w:val="right" w:pos="8306"/>
        </w:tabs>
        <w:spacing w:line="276" w:lineRule="auto"/>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ΠΕΡΙΛΗΨΗ ΣΥΜΒΑΣΗΣ ΕΡΓΑΣΙΑΣ ΙΔΙΩΤΙΚΟΥ ΔΙΚΑΙΟΥ ΟΡΙΣΜΕΝΟΥ ΧΡΟΝΟΥ (ΜΕΙΩΜΕΝΟΥ ΩΡΑΡΙΟΥ)</w:t>
      </w:r>
    </w:p>
    <w:p w14:paraId="49ED52E1" w14:textId="77777777" w:rsidR="00355F78" w:rsidRPr="00355F78" w:rsidRDefault="00355F78" w:rsidP="00355F78">
      <w:pPr>
        <w:spacing w:before="100" w:beforeAutospacing="1" w:after="120" w:line="276" w:lineRule="auto"/>
        <w:jc w:val="both"/>
        <w:rPr>
          <w:rFonts w:asciiTheme="minorHAnsi" w:hAnsiTheme="minorHAnsi" w:cs="Calibri"/>
          <w:sz w:val="22"/>
          <w:szCs w:val="22"/>
        </w:rPr>
      </w:pPr>
      <w:r w:rsidRPr="00834CC0">
        <w:rPr>
          <w:rFonts w:asciiTheme="minorHAnsi" w:hAnsiTheme="minorHAnsi" w:cs="Calibri"/>
          <w:sz w:val="22"/>
          <w:szCs w:val="22"/>
        </w:rPr>
        <w:t>Στον Νομό ……………………………</w:t>
      </w:r>
      <w:r w:rsidRPr="00834CC0">
        <w:rPr>
          <w:rFonts w:asciiTheme="minorHAnsi" w:hAnsiTheme="minorHAnsi" w:cs="Calibri"/>
          <w:b/>
          <w:sz w:val="22"/>
          <w:szCs w:val="22"/>
          <w:vertAlign w:val="superscript"/>
        </w:rPr>
        <w:t>3</w:t>
      </w:r>
      <w:r w:rsidRPr="00834CC0">
        <w:rPr>
          <w:rFonts w:asciiTheme="minorHAnsi" w:hAnsiTheme="minorHAnsi" w:cs="Calibri"/>
          <w:sz w:val="22"/>
          <w:szCs w:val="22"/>
        </w:rPr>
        <w:t xml:space="preserve"> σήμερα ……………….……………</w:t>
      </w:r>
      <w:r w:rsidRPr="00834CC0">
        <w:rPr>
          <w:rFonts w:asciiTheme="minorHAnsi" w:hAnsiTheme="minorHAnsi" w:cs="Calibri"/>
          <w:b/>
          <w:sz w:val="22"/>
          <w:szCs w:val="22"/>
          <w:vertAlign w:val="superscript"/>
        </w:rPr>
        <w:t>4</w:t>
      </w:r>
      <w:r w:rsidRPr="00834CC0">
        <w:rPr>
          <w:rFonts w:asciiTheme="minorHAnsi" w:hAnsiTheme="minorHAnsi" w:cs="Calibri"/>
          <w:sz w:val="22"/>
          <w:szCs w:val="22"/>
        </w:rPr>
        <w:t xml:space="preserve"> σύμφωνα με την υπ αρ. 104627/ΓΔ5/7-8-2020 ΥΑ (ΦΕΚ 3344/Β/2020)</w:t>
      </w:r>
      <w:r w:rsidR="00314D70" w:rsidRPr="00834CC0">
        <w:rPr>
          <w:rFonts w:asciiTheme="minorHAnsi" w:hAnsiTheme="minorHAnsi" w:cs="Calibri"/>
          <w:sz w:val="22"/>
          <w:szCs w:val="22"/>
        </w:rPr>
        <w:t xml:space="preserve">, με την ΚΥΑ 100548/ΓΔ5 (ΦΕΚ 3785Β/13.08.2021) </w:t>
      </w:r>
      <w:r w:rsidRPr="00834CC0">
        <w:rPr>
          <w:rFonts w:asciiTheme="minorHAnsi" w:hAnsiTheme="minorHAnsi" w:cs="Calibri"/>
          <w:sz w:val="22"/>
          <w:szCs w:val="22"/>
        </w:rPr>
        <w:t xml:space="preserve"> και σε εφαρμογή της υπ’ αρ. πρωτ.</w:t>
      </w:r>
      <w:r w:rsidRPr="00355F78">
        <w:rPr>
          <w:rFonts w:asciiTheme="minorHAnsi" w:hAnsiTheme="minorHAnsi" w:cs="Calibri"/>
          <w:sz w:val="22"/>
          <w:szCs w:val="22"/>
        </w:rPr>
        <w:t xml:space="preserve"> ………………………………….……………</w:t>
      </w:r>
      <w:r w:rsidRPr="00355F78">
        <w:rPr>
          <w:rFonts w:asciiTheme="minorHAnsi" w:hAnsiTheme="minorHAnsi" w:cs="Calibri"/>
          <w:b/>
          <w:sz w:val="22"/>
          <w:szCs w:val="22"/>
          <w:vertAlign w:val="superscript"/>
        </w:rPr>
        <w:t>5</w:t>
      </w:r>
      <w:r w:rsidRPr="00355F78">
        <w:rPr>
          <w:rFonts w:asciiTheme="minorHAnsi" w:hAnsiTheme="minorHAnsi" w:cs="Calibri"/>
          <w:sz w:val="22"/>
          <w:szCs w:val="22"/>
        </w:rPr>
        <w:t xml:space="preserve"> (ΑΔΑ:…………………) Απόφασης Πρόσληψης, μεταξύ:</w:t>
      </w:r>
    </w:p>
    <w:p w14:paraId="49ED52E2" w14:textId="77777777" w:rsidR="00355F78" w:rsidRPr="00355F78" w:rsidRDefault="00355F78" w:rsidP="00355F78">
      <w:pPr>
        <w:spacing w:line="276" w:lineRule="auto"/>
        <w:ind w:left="288" w:hanging="360"/>
        <w:jc w:val="both"/>
        <w:rPr>
          <w:rFonts w:asciiTheme="minorHAnsi" w:eastAsia="Calibri" w:hAnsiTheme="minorHAnsi" w:cs="Calibri"/>
          <w:sz w:val="22"/>
          <w:szCs w:val="22"/>
          <w:lang w:eastAsia="en-US"/>
        </w:rPr>
      </w:pPr>
      <w:r w:rsidRPr="00355F78">
        <w:rPr>
          <w:rFonts w:asciiTheme="minorHAnsi" w:eastAsia="Calibri" w:hAnsiTheme="minorHAnsi" w:cs="Calibri"/>
          <w:sz w:val="22"/>
          <w:szCs w:val="22"/>
          <w:lang w:eastAsia="en-US"/>
        </w:rPr>
        <w:t>α)</w:t>
      </w:r>
      <w:r w:rsidRPr="00355F78">
        <w:rPr>
          <w:rFonts w:asciiTheme="minorHAnsi" w:eastAsia="Calibri" w:hAnsiTheme="minorHAnsi" w:cs="Calibri"/>
          <w:sz w:val="22"/>
          <w:szCs w:val="22"/>
          <w:lang w:eastAsia="en-US"/>
        </w:rPr>
        <w:tab/>
        <w:t xml:space="preserve">του Υπουργείου Παιδείας και Θρησκευμάτων που εκπροσωπείται από το Διευθυντή/τρια της Διεύθυνσης </w:t>
      </w:r>
      <w:r w:rsidRPr="00355F78">
        <w:rPr>
          <w:rFonts w:asciiTheme="minorHAnsi" w:eastAsia="Calibri" w:hAnsiTheme="minorHAnsi" w:cs="Calibri"/>
          <w:sz w:val="22"/>
          <w:szCs w:val="22"/>
          <w:highlight w:val="yellow"/>
          <w:lang w:eastAsia="en-US"/>
        </w:rPr>
        <w:t>Πρωτοβάθμιας/Δευτεροβάθμιας</w:t>
      </w:r>
      <w:r w:rsidRPr="00355F78">
        <w:rPr>
          <w:rFonts w:asciiTheme="minorHAnsi" w:eastAsia="Calibri" w:hAnsiTheme="minorHAnsi" w:cs="Calibri"/>
          <w:sz w:val="22"/>
          <w:szCs w:val="22"/>
          <w:lang w:eastAsia="en-US"/>
        </w:rPr>
        <w:t xml:space="preserve"> Εκπαίδευσης </w:t>
      </w:r>
      <w:r w:rsidRPr="00355F78">
        <w:rPr>
          <w:rFonts w:asciiTheme="minorHAnsi" w:hAnsiTheme="minorHAnsi" w:cs="Calibri"/>
          <w:sz w:val="22"/>
          <w:szCs w:val="22"/>
        </w:rPr>
        <w:t>……………………</w:t>
      </w:r>
      <w:r w:rsidRPr="00355F78">
        <w:rPr>
          <w:rFonts w:asciiTheme="minorHAnsi" w:hAnsiTheme="minorHAnsi" w:cs="Calibri"/>
          <w:b/>
          <w:bCs/>
          <w:sz w:val="22"/>
          <w:szCs w:val="22"/>
          <w:vertAlign w:val="superscript"/>
        </w:rPr>
        <w:t xml:space="preserve">6 </w:t>
      </w:r>
      <w:r w:rsidRPr="00355F78">
        <w:rPr>
          <w:rFonts w:asciiTheme="minorHAnsi" w:hAnsiTheme="minorHAnsi" w:cs="Calibri"/>
          <w:sz w:val="22"/>
          <w:szCs w:val="22"/>
        </w:rPr>
        <w:t xml:space="preserve"> ……………………………………………………………</w:t>
      </w:r>
      <w:r w:rsidRPr="00355F78">
        <w:rPr>
          <w:rFonts w:asciiTheme="minorHAnsi" w:hAnsiTheme="minorHAnsi" w:cs="Calibri"/>
          <w:b/>
          <w:bCs/>
          <w:sz w:val="22"/>
          <w:szCs w:val="22"/>
          <w:vertAlign w:val="superscript"/>
        </w:rPr>
        <w:t xml:space="preserve">7 </w:t>
      </w:r>
      <w:r w:rsidRPr="00355F78">
        <w:rPr>
          <w:rFonts w:asciiTheme="minorHAnsi" w:eastAsia="Calibri" w:hAnsiTheme="minorHAnsi" w:cs="Calibri"/>
          <w:sz w:val="22"/>
          <w:szCs w:val="22"/>
          <w:lang w:eastAsia="en-US"/>
        </w:rPr>
        <w:t>και</w:t>
      </w:r>
    </w:p>
    <w:p w14:paraId="49ED52E3" w14:textId="77777777" w:rsidR="00355F78" w:rsidRPr="00355F78" w:rsidRDefault="00355F78" w:rsidP="00355F78">
      <w:pPr>
        <w:spacing w:line="276" w:lineRule="auto"/>
        <w:ind w:left="288" w:hanging="360"/>
        <w:jc w:val="both"/>
        <w:rPr>
          <w:rFonts w:asciiTheme="minorHAnsi" w:hAnsiTheme="minorHAnsi" w:cs="Calibri"/>
          <w:sz w:val="22"/>
          <w:szCs w:val="22"/>
        </w:rPr>
      </w:pPr>
      <w:r w:rsidRPr="00834CC0">
        <w:rPr>
          <w:rFonts w:asciiTheme="minorHAnsi" w:hAnsiTheme="minorHAnsi" w:cs="Calibri"/>
          <w:sz w:val="22"/>
          <w:szCs w:val="22"/>
        </w:rPr>
        <w:t>β)</w:t>
      </w:r>
      <w:r w:rsidRPr="00834CC0">
        <w:rPr>
          <w:rFonts w:asciiTheme="minorHAnsi" w:hAnsiTheme="minorHAnsi" w:cs="Calibri"/>
          <w:sz w:val="22"/>
          <w:szCs w:val="22"/>
        </w:rPr>
        <w:tab/>
        <w:t>του/</w:t>
      </w:r>
      <w:r w:rsidRPr="00834CC0">
        <w:rPr>
          <w:rFonts w:asciiTheme="minorHAnsi" w:eastAsia="Calibri" w:hAnsiTheme="minorHAnsi" w:cs="Calibri"/>
          <w:sz w:val="22"/>
          <w:szCs w:val="22"/>
          <w:lang w:eastAsia="en-US"/>
        </w:rPr>
        <w:t>της</w:t>
      </w:r>
      <w:r w:rsidRPr="00834CC0">
        <w:rPr>
          <w:rFonts w:asciiTheme="minorHAnsi" w:hAnsiTheme="minorHAnsi" w:cs="Calibri"/>
          <w:sz w:val="22"/>
          <w:szCs w:val="22"/>
        </w:rPr>
        <w:t xml:space="preserve"> …………………………………………………………</w:t>
      </w:r>
      <w:r w:rsidRPr="00834CC0">
        <w:rPr>
          <w:rFonts w:asciiTheme="minorHAnsi" w:hAnsiTheme="minorHAnsi" w:cs="Calibri"/>
          <w:b/>
          <w:bCs/>
          <w:sz w:val="22"/>
          <w:szCs w:val="22"/>
          <w:vertAlign w:val="superscript"/>
        </w:rPr>
        <w:t>8</w:t>
      </w:r>
      <w:r w:rsidRPr="00834CC0">
        <w:rPr>
          <w:rFonts w:asciiTheme="minorHAnsi" w:hAnsiTheme="minorHAnsi" w:cs="Calibri"/>
          <w:sz w:val="22"/>
          <w:szCs w:val="22"/>
        </w:rPr>
        <w:t xml:space="preserve"> του ……………………………</w:t>
      </w:r>
      <w:r w:rsidRPr="00834CC0">
        <w:rPr>
          <w:rFonts w:asciiTheme="minorHAnsi" w:hAnsiTheme="minorHAnsi" w:cs="Calibri"/>
          <w:b/>
          <w:bCs/>
          <w:sz w:val="22"/>
          <w:szCs w:val="22"/>
          <w:vertAlign w:val="superscript"/>
        </w:rPr>
        <w:t>9</w:t>
      </w:r>
      <w:r w:rsidRPr="00834CC0">
        <w:rPr>
          <w:rFonts w:asciiTheme="minorHAnsi" w:hAnsiTheme="minorHAnsi" w:cs="Calibri"/>
          <w:sz w:val="22"/>
          <w:szCs w:val="22"/>
        </w:rPr>
        <w:t xml:space="preserve"> </w:t>
      </w:r>
      <w:r w:rsidR="002C14D8" w:rsidRPr="00834CC0">
        <w:rPr>
          <w:rFonts w:asciiTheme="minorHAnsi" w:hAnsiTheme="minorHAnsi" w:cs="Calibri"/>
          <w:sz w:val="22"/>
          <w:szCs w:val="22"/>
        </w:rPr>
        <w:t>Ε</w:t>
      </w:r>
      <w:r w:rsidRPr="00834CC0">
        <w:rPr>
          <w:rFonts w:asciiTheme="minorHAnsi" w:hAnsiTheme="minorHAnsi" w:cs="Calibri"/>
          <w:sz w:val="22"/>
          <w:szCs w:val="22"/>
        </w:rPr>
        <w:t xml:space="preserve">κπαιδευτικού </w:t>
      </w:r>
      <w:r w:rsidR="00314D70" w:rsidRPr="00834CC0">
        <w:rPr>
          <w:rFonts w:asciiTheme="minorHAnsi" w:hAnsiTheme="minorHAnsi" w:cs="Calibri"/>
          <w:sz w:val="22"/>
          <w:szCs w:val="22"/>
        </w:rPr>
        <w:t>ειδικότητας</w:t>
      </w:r>
      <w:r w:rsidRPr="00834CC0">
        <w:rPr>
          <w:rFonts w:asciiTheme="minorHAnsi" w:hAnsiTheme="minorHAnsi" w:cs="Calibri"/>
          <w:sz w:val="22"/>
          <w:szCs w:val="22"/>
        </w:rPr>
        <w:t xml:space="preserve"> …………..</w:t>
      </w:r>
      <w:r w:rsidRPr="00834CC0">
        <w:rPr>
          <w:rFonts w:asciiTheme="minorHAnsi" w:hAnsiTheme="minorHAnsi" w:cs="Calibri"/>
          <w:b/>
          <w:bCs/>
          <w:sz w:val="22"/>
          <w:szCs w:val="22"/>
          <w:vertAlign w:val="superscript"/>
        </w:rPr>
        <w:t>10</w:t>
      </w:r>
      <w:r w:rsidRPr="00355F78">
        <w:rPr>
          <w:rFonts w:asciiTheme="minorHAnsi" w:hAnsiTheme="minorHAnsi" w:cs="Calibri"/>
          <w:sz w:val="22"/>
          <w:szCs w:val="22"/>
        </w:rPr>
        <w:t xml:space="preserve"> </w:t>
      </w:r>
    </w:p>
    <w:p w14:paraId="49ED52E4" w14:textId="77777777" w:rsidR="00355F78" w:rsidRPr="00834CC0" w:rsidRDefault="00355F78" w:rsidP="00355F78">
      <w:pPr>
        <w:spacing w:before="120" w:after="120" w:line="276" w:lineRule="auto"/>
        <w:jc w:val="both"/>
        <w:rPr>
          <w:rFonts w:ascii="Calibri" w:eastAsia="Calibri" w:hAnsi="Calibri" w:cs="Calibri"/>
          <w:sz w:val="22"/>
          <w:szCs w:val="22"/>
          <w:lang w:eastAsia="en-US"/>
        </w:rPr>
      </w:pPr>
      <w:r w:rsidRPr="00834CC0">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Πράξης: </w:t>
      </w:r>
      <w:r w:rsidR="0029028C" w:rsidRPr="00834CC0">
        <w:rPr>
          <w:rFonts w:ascii="Calibri" w:hAnsi="Calibri" w:cs="Calibri"/>
          <w:b/>
          <w:sz w:val="22"/>
          <w:szCs w:val="22"/>
        </w:rPr>
        <w:t xml:space="preserve">«Πρόγραμμα μέτρων εξατομικευμένης υποστήριξης μαθητών με αναπηρίες ή/και ειδικές εκπαιδευτικές ανάγκες, σχολικό έτος 2021-2022» με κωδικό ΟΠΣ 5131503 </w:t>
      </w:r>
      <w:r w:rsidRPr="00834CC0">
        <w:rPr>
          <w:rFonts w:ascii="Calibri" w:eastAsia="Calibri" w:hAnsi="Calibri" w:cs="Calibri"/>
          <w:b/>
          <w:sz w:val="22"/>
          <w:szCs w:val="22"/>
          <w:lang w:eastAsia="en-US"/>
        </w:rPr>
        <w:t>του Ε.Π. «Ανάπτυξη Ανθρώπινου Δυναμικού, Εκπαίδευση και Διά Βίου Μάθηση, 2014-2020»,</w:t>
      </w:r>
      <w:r w:rsidR="005724BE" w:rsidRPr="00834CC0">
        <w:rPr>
          <w:b/>
        </w:rPr>
        <w:t xml:space="preserve"> </w:t>
      </w:r>
      <w:r w:rsidR="005724BE" w:rsidRPr="00834CC0">
        <w:rPr>
          <w:rFonts w:ascii="Calibri" w:eastAsia="Calibri" w:hAnsi="Calibri" w:cs="Calibri"/>
          <w:b/>
          <w:sz w:val="22"/>
          <w:szCs w:val="22"/>
          <w:lang w:eastAsia="en-US"/>
        </w:rPr>
        <w:t>ΕΣΠΑ 2014-2020,</w:t>
      </w:r>
      <w:r w:rsidR="005724BE" w:rsidRPr="00834CC0">
        <w:rPr>
          <w:rFonts w:ascii="Calibri" w:eastAsia="Calibri" w:hAnsi="Calibri" w:cs="Calibri"/>
          <w:sz w:val="22"/>
          <w:szCs w:val="22"/>
          <w:lang w:eastAsia="en-US"/>
        </w:rPr>
        <w:t xml:space="preserve"> </w:t>
      </w:r>
      <w:r w:rsidRPr="00834CC0">
        <w:rPr>
          <w:rFonts w:ascii="Calibri" w:eastAsia="Calibri" w:hAnsi="Calibri" w:cs="Calibri"/>
          <w:sz w:val="22"/>
          <w:szCs w:val="22"/>
          <w:lang w:eastAsia="en-US"/>
        </w:rPr>
        <w:t>που συγχρηματοδοτείται από το Ευρωπαϊκό Κοινωνικό Ταμείο (ΕΚΤ) και το Ελληνικό Δημόσιο, με δικαιούχο την Επιτελική Δομή ΕΣΠΑ, Τομέα Παιδείας του Υπουργείου Παιδείας και Θρησκευμάτων.</w:t>
      </w:r>
    </w:p>
    <w:p w14:paraId="49ED52E5" w14:textId="77777777" w:rsidR="00355F78" w:rsidRPr="00355F78" w:rsidRDefault="00355F78" w:rsidP="00355F78">
      <w:pPr>
        <w:spacing w:line="276" w:lineRule="auto"/>
        <w:jc w:val="both"/>
        <w:rPr>
          <w:rFonts w:asciiTheme="minorHAnsi" w:eastAsia="Calibri" w:hAnsiTheme="minorHAnsi" w:cs="Calibri"/>
          <w:sz w:val="22"/>
          <w:szCs w:val="22"/>
          <w:lang w:eastAsia="en-US"/>
        </w:rPr>
      </w:pPr>
      <w:r w:rsidRPr="00834CC0">
        <w:rPr>
          <w:rFonts w:asciiTheme="minorHAnsi" w:eastAsia="Calibri" w:hAnsiTheme="minorHAnsi" w:cs="Calibri"/>
          <w:sz w:val="22"/>
          <w:szCs w:val="22"/>
          <w:lang w:eastAsia="en-US"/>
        </w:rPr>
        <w:t xml:space="preserve">Η διάρκεια της παρούσας Σύμβασης ορίζεται </w:t>
      </w:r>
      <w:r w:rsidRPr="00834CC0">
        <w:rPr>
          <w:rFonts w:ascii="Calibri" w:eastAsia="Calibri" w:hAnsi="Calibri" w:cs="Calibri"/>
          <w:sz w:val="22"/>
          <w:szCs w:val="22"/>
          <w:lang w:eastAsia="en-US"/>
        </w:rPr>
        <w:t xml:space="preserve">από </w:t>
      </w:r>
      <w:r w:rsidRPr="00834CC0">
        <w:rPr>
          <w:rFonts w:asciiTheme="minorHAnsi" w:hAnsiTheme="minorHAnsi" w:cs="Calibri"/>
          <w:sz w:val="22"/>
          <w:szCs w:val="22"/>
          <w:vertAlign w:val="superscript"/>
        </w:rPr>
        <w:t>11</w:t>
      </w:r>
      <w:r w:rsidRPr="00834CC0">
        <w:rPr>
          <w:rFonts w:asciiTheme="minorHAnsi" w:hAnsiTheme="minorHAnsi" w:cs="Calibri"/>
          <w:sz w:val="22"/>
          <w:szCs w:val="22"/>
        </w:rPr>
        <w:t xml:space="preserve">………… </w:t>
      </w:r>
      <w:r w:rsidRPr="00834CC0">
        <w:rPr>
          <w:rFonts w:ascii="Calibri" w:hAnsi="Calibri" w:cs="Calibri"/>
          <w:sz w:val="22"/>
          <w:szCs w:val="22"/>
        </w:rPr>
        <w:t>έως την λήξη του διδακτικού έτους</w:t>
      </w:r>
      <w:r w:rsidRPr="00834CC0">
        <w:rPr>
          <w:rFonts w:asciiTheme="minorHAnsi" w:hAnsiTheme="minorHAnsi" w:cs="Calibri"/>
          <w:sz w:val="22"/>
          <w:szCs w:val="22"/>
        </w:rPr>
        <w:t xml:space="preserve"> </w:t>
      </w:r>
      <w:r w:rsidRPr="00834CC0">
        <w:rPr>
          <w:rFonts w:asciiTheme="minorHAnsi" w:hAnsiTheme="minorHAnsi" w:cs="Calibri"/>
          <w:sz w:val="22"/>
          <w:szCs w:val="22"/>
          <w:vertAlign w:val="superscript"/>
        </w:rPr>
        <w:t>12</w:t>
      </w:r>
      <w:r w:rsidRPr="00834CC0">
        <w:rPr>
          <w:rFonts w:asciiTheme="minorHAnsi" w:hAnsiTheme="minorHAnsi" w:cs="Calibri"/>
          <w:sz w:val="22"/>
          <w:szCs w:val="22"/>
        </w:rPr>
        <w:t>……. Ιουνίου 202</w:t>
      </w:r>
      <w:r w:rsidR="00EB22AF" w:rsidRPr="00834CC0">
        <w:rPr>
          <w:rFonts w:asciiTheme="minorHAnsi" w:hAnsiTheme="minorHAnsi" w:cs="Calibri"/>
          <w:sz w:val="22"/>
          <w:szCs w:val="22"/>
        </w:rPr>
        <w:t>2</w:t>
      </w:r>
      <w:r w:rsidRPr="00834CC0">
        <w:rPr>
          <w:rFonts w:ascii="Calibri" w:hAnsi="Calibri" w:cs="Calibri"/>
          <w:sz w:val="22"/>
          <w:szCs w:val="22"/>
        </w:rPr>
        <w:t>, ή όπως ισχύει κάθε φορά.</w:t>
      </w:r>
      <w:r w:rsidRPr="00834CC0">
        <w:rPr>
          <w:rFonts w:asciiTheme="minorHAnsi" w:eastAsia="Calibri" w:hAnsiTheme="minorHAnsi" w:cs="Calibri"/>
          <w:sz w:val="22"/>
          <w:szCs w:val="22"/>
          <w:lang w:eastAsia="en-US"/>
        </w:rPr>
        <w:t xml:space="preserve"> Αντικείμενο της σύμβασης είναι η διδασκαλία μαθημάτων ειδικότητας</w:t>
      </w:r>
      <w:r w:rsidRPr="00355F78">
        <w:rPr>
          <w:rFonts w:asciiTheme="minorHAnsi" w:eastAsia="Calibri" w:hAnsiTheme="minorHAnsi" w:cs="Calibri"/>
          <w:sz w:val="22"/>
          <w:szCs w:val="22"/>
          <w:lang w:eastAsia="en-US"/>
        </w:rPr>
        <w:t xml:space="preserve"> ……………………</w:t>
      </w:r>
      <w:r w:rsidRPr="00355F78">
        <w:rPr>
          <w:rFonts w:asciiTheme="minorHAnsi" w:hAnsiTheme="minorHAnsi"/>
          <w:b/>
          <w:sz w:val="22"/>
          <w:szCs w:val="22"/>
          <w:vertAlign w:val="superscript"/>
        </w:rPr>
        <w:t>13</w:t>
      </w:r>
      <w:r w:rsidRPr="00355F78">
        <w:rPr>
          <w:rFonts w:asciiTheme="minorHAnsi" w:eastAsia="Calibri" w:hAnsiTheme="minorHAnsi" w:cs="Calibri"/>
          <w:sz w:val="22"/>
          <w:szCs w:val="22"/>
          <w:lang w:eastAsia="en-US"/>
        </w:rPr>
        <w:t>.με μειωμένο ωράριο διδασκαλίας για ……………………..…………</w:t>
      </w:r>
      <w:r w:rsidRPr="00355F78">
        <w:rPr>
          <w:rFonts w:asciiTheme="minorHAnsi" w:hAnsiTheme="minorHAnsi"/>
          <w:b/>
          <w:sz w:val="22"/>
          <w:szCs w:val="22"/>
          <w:vertAlign w:val="superscript"/>
        </w:rPr>
        <w:t>14</w:t>
      </w:r>
      <w:r w:rsidRPr="00355F78">
        <w:rPr>
          <w:rFonts w:asciiTheme="minorHAnsi" w:eastAsia="Calibri" w:hAnsiTheme="minorHAnsi" w:cs="Calibri"/>
          <w:sz w:val="22"/>
          <w:szCs w:val="22"/>
          <w:lang w:eastAsia="en-US"/>
        </w:rPr>
        <w:t xml:space="preserve">. διδακτικές ώρες την εβδομάδα, σε σχολεία αρμοδιότητας της Δ/νσης Εκπαίδευσης που </w:t>
      </w:r>
      <w:r w:rsidRPr="00355F78">
        <w:rPr>
          <w:rFonts w:ascii="Calibri" w:hAnsi="Calibri" w:cs="Calibri"/>
          <w:sz w:val="22"/>
          <w:szCs w:val="22"/>
        </w:rPr>
        <w:t>τοποθετείται ή διατίθεται</w:t>
      </w:r>
      <w:r w:rsidRPr="00355F78">
        <w:rPr>
          <w:rFonts w:asciiTheme="minorHAnsi" w:eastAsia="Calibri" w:hAnsiTheme="minorHAnsi" w:cs="Calibri"/>
          <w:sz w:val="22"/>
          <w:szCs w:val="22"/>
          <w:lang w:eastAsia="en-US"/>
        </w:rPr>
        <w:t xml:space="preserve"> σύμφωνα με τις κείμενες διατάξεις.</w:t>
      </w:r>
    </w:p>
    <w:p w14:paraId="49ED52E6" w14:textId="77777777" w:rsidR="00355F78" w:rsidRPr="00355F78" w:rsidRDefault="00355F78" w:rsidP="00355F78">
      <w:pPr>
        <w:spacing w:before="120" w:after="120" w:line="276" w:lineRule="auto"/>
        <w:jc w:val="both"/>
        <w:rPr>
          <w:rFonts w:ascii="Calibri" w:eastAsia="Calibri" w:hAnsi="Calibri" w:cs="Calibri"/>
          <w:sz w:val="22"/>
          <w:szCs w:val="22"/>
          <w:lang w:eastAsia="en-US"/>
        </w:rPr>
      </w:pPr>
      <w:r w:rsidRPr="00355F78">
        <w:rPr>
          <w:rFonts w:ascii="Calibri" w:eastAsia="Calibri" w:hAnsi="Calibri" w:cs="Calibri"/>
          <w:sz w:val="22"/>
          <w:szCs w:val="22"/>
          <w:lang w:eastAsia="en-US"/>
        </w:rPr>
        <w:t>Το ύψος των μικτών αποδοχών ανέρχεται στο ποσό των ………………..</w:t>
      </w:r>
      <w:r w:rsidRPr="00355F78">
        <w:rPr>
          <w:rFonts w:asciiTheme="minorHAnsi" w:hAnsiTheme="minorHAnsi" w:cs="Calibri"/>
          <w:sz w:val="22"/>
          <w:szCs w:val="22"/>
          <w:vertAlign w:val="superscript"/>
        </w:rPr>
        <w:t xml:space="preserve">15 </w:t>
      </w:r>
      <w:r w:rsidRPr="00355F78">
        <w:rPr>
          <w:rFonts w:ascii="Calibri" w:eastAsia="Calibri" w:hAnsi="Calibri" w:cs="Calibri"/>
          <w:sz w:val="22"/>
          <w:szCs w:val="22"/>
          <w:lang w:eastAsia="en-US"/>
        </w:rPr>
        <w:t xml:space="preserve">Ευρώ, </w:t>
      </w:r>
      <w:r w:rsidRPr="00355F78">
        <w:rPr>
          <w:rFonts w:asciiTheme="minorHAnsi" w:hAnsiTheme="minorHAnsi"/>
          <w:sz w:val="22"/>
          <w:szCs w:val="22"/>
        </w:rPr>
        <w:t>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14:paraId="49ED52E7" w14:textId="77777777" w:rsidR="00355F78" w:rsidRPr="00355F78" w:rsidRDefault="00355F78" w:rsidP="00355F78">
      <w:pPr>
        <w:spacing w:line="276" w:lineRule="auto"/>
        <w:ind w:left="288" w:hanging="360"/>
        <w:jc w:val="both"/>
        <w:rPr>
          <w:rFonts w:ascii="Calibri" w:eastAsia="Calibri" w:hAnsi="Calibri" w:cs="Calibri"/>
          <w:sz w:val="22"/>
          <w:szCs w:val="22"/>
          <w:lang w:eastAsia="en-US"/>
        </w:rPr>
      </w:pPr>
    </w:p>
    <w:p w14:paraId="49ED52E8" w14:textId="77777777" w:rsidR="00355F78" w:rsidRPr="00355F78" w:rsidRDefault="00355F78" w:rsidP="00355F78">
      <w:pPr>
        <w:spacing w:before="120" w:after="120" w:line="276" w:lineRule="auto"/>
        <w:ind w:left="288" w:hanging="360"/>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 xml:space="preserve">Ο Διευθυντής της </w:t>
      </w:r>
      <w:r w:rsidRPr="00355F78">
        <w:rPr>
          <w:rFonts w:ascii="Calibri" w:eastAsia="Calibri" w:hAnsi="Calibri" w:cs="Calibri"/>
          <w:b/>
          <w:sz w:val="22"/>
          <w:szCs w:val="22"/>
          <w:highlight w:val="yellow"/>
          <w:lang w:eastAsia="en-US"/>
        </w:rPr>
        <w:t>Πρωτοβάθμιας/Δευτεροβάθμιας</w:t>
      </w:r>
      <w:r w:rsidRPr="00355F78">
        <w:rPr>
          <w:rFonts w:ascii="Calibri" w:eastAsia="Calibri" w:hAnsi="Calibri" w:cs="Calibri"/>
          <w:b/>
          <w:sz w:val="22"/>
          <w:szCs w:val="22"/>
          <w:lang w:eastAsia="en-US"/>
        </w:rPr>
        <w:t xml:space="preserve"> Διεύθυνσης Εκπαίδευσης.</w:t>
      </w:r>
    </w:p>
    <w:p w14:paraId="49ED52E9" w14:textId="77777777" w:rsidR="00355F78" w:rsidRPr="00355F78" w:rsidRDefault="00355F78" w:rsidP="00355F78">
      <w:pPr>
        <w:spacing w:before="120" w:after="120" w:line="276" w:lineRule="auto"/>
        <w:ind w:left="288" w:hanging="360"/>
        <w:jc w:val="center"/>
        <w:rPr>
          <w:rFonts w:ascii="Calibri" w:eastAsia="Calibri" w:hAnsi="Calibri" w:cs="Calibri"/>
          <w:sz w:val="22"/>
          <w:szCs w:val="22"/>
          <w:lang w:eastAsia="en-US"/>
        </w:rPr>
      </w:pPr>
    </w:p>
    <w:p w14:paraId="49ED52EA" w14:textId="77777777" w:rsidR="00355F78" w:rsidRPr="00355F78" w:rsidRDefault="00355F78" w:rsidP="00355F78">
      <w:pPr>
        <w:jc w:val="center"/>
        <w:rPr>
          <w:rFonts w:ascii="Calibri" w:hAnsi="Calibri" w:cs="Calibri"/>
          <w:sz w:val="22"/>
          <w:szCs w:val="22"/>
        </w:rPr>
      </w:pPr>
      <w:r w:rsidRPr="00355F78">
        <w:rPr>
          <w:rFonts w:ascii="Calibri" w:eastAsia="Calibri" w:hAnsi="Calibri" w:cs="Calibri"/>
          <w:sz w:val="22"/>
          <w:szCs w:val="22"/>
          <w:lang w:eastAsia="en-US"/>
        </w:rPr>
        <w:t>(Υπογραφή, ονοματεπώνυμο - Σφραγίδα Διεύθυνσης)</w:t>
      </w:r>
    </w:p>
    <w:p w14:paraId="49ED52EB" w14:textId="77777777" w:rsidR="00355F78" w:rsidRPr="00355F78" w:rsidRDefault="00355F78" w:rsidP="00355F78">
      <w:pPr>
        <w:rPr>
          <w:rFonts w:ascii="Calibri" w:hAnsi="Calibri" w:cs="Calibri"/>
          <w:b/>
          <w:sz w:val="22"/>
          <w:szCs w:val="22"/>
        </w:rPr>
      </w:pPr>
      <w:r w:rsidRPr="00355F78">
        <w:rPr>
          <w:rFonts w:ascii="Calibri" w:hAnsi="Calibri" w:cs="Calibri"/>
          <w:b/>
          <w:sz w:val="22"/>
          <w:szCs w:val="22"/>
        </w:rPr>
        <w:br w:type="page"/>
      </w:r>
    </w:p>
    <w:p w14:paraId="49ED52EC" w14:textId="77777777" w:rsidR="00355F78" w:rsidRPr="00355F78" w:rsidRDefault="00355F78" w:rsidP="00355F78">
      <w:pPr>
        <w:jc w:val="center"/>
        <w:rPr>
          <w:rFonts w:asciiTheme="minorHAnsi" w:hAnsiTheme="minorHAnsi" w:cs="Calibri"/>
          <w:sz w:val="22"/>
          <w:szCs w:val="22"/>
        </w:rPr>
      </w:pPr>
    </w:p>
    <w:p w14:paraId="49ED52ED" w14:textId="77777777" w:rsidR="00355F78" w:rsidRPr="00355F78" w:rsidRDefault="00355F78" w:rsidP="00355F78">
      <w:pPr>
        <w:pBdr>
          <w:top w:val="single" w:sz="4" w:space="1" w:color="auto"/>
        </w:pBdr>
        <w:rPr>
          <w:rFonts w:asciiTheme="minorHAnsi" w:hAnsiTheme="minorHAnsi" w:cs="Calibri"/>
          <w:b/>
          <w:bCs/>
          <w:i/>
          <w:iCs/>
        </w:rPr>
      </w:pPr>
      <w:r w:rsidRPr="00355F78">
        <w:rPr>
          <w:rFonts w:asciiTheme="minorHAnsi" w:hAnsiTheme="minorHAnsi" w:cs="Calibri"/>
          <w:b/>
          <w:bCs/>
          <w:i/>
          <w:iCs/>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09"/>
        <w:gridCol w:w="2765"/>
        <w:gridCol w:w="582"/>
        <w:gridCol w:w="6071"/>
      </w:tblGrid>
      <w:tr w:rsidR="00355F78" w:rsidRPr="00355F78" w14:paraId="49ED52F2" w14:textId="77777777" w:rsidTr="00CC0B90">
        <w:trPr>
          <w:trHeight w:val="371"/>
        </w:trPr>
        <w:tc>
          <w:tcPr>
            <w:tcW w:w="208" w:type="pct"/>
            <w:tcBorders>
              <w:bottom w:val="dashSmallGap" w:sz="4" w:space="0" w:color="auto"/>
            </w:tcBorders>
            <w:vAlign w:val="center"/>
          </w:tcPr>
          <w:p w14:paraId="49ED52EE" w14:textId="77777777" w:rsidR="00355F78" w:rsidRPr="00355F78" w:rsidRDefault="00355F78" w:rsidP="00355F78">
            <w:pPr>
              <w:rPr>
                <w:rFonts w:asciiTheme="minorHAnsi" w:hAnsiTheme="minorHAnsi" w:cs="Calibri"/>
                <w:b/>
                <w:sz w:val="18"/>
                <w:szCs w:val="18"/>
              </w:rPr>
            </w:pPr>
            <w:r w:rsidRPr="00355F78">
              <w:rPr>
                <w:rFonts w:asciiTheme="minorHAnsi" w:hAnsiTheme="minorHAnsi" w:cs="Calibri"/>
                <w:b/>
                <w:bCs/>
                <w:sz w:val="18"/>
                <w:szCs w:val="18"/>
              </w:rPr>
              <w:t>1</w:t>
            </w:r>
          </w:p>
        </w:tc>
        <w:tc>
          <w:tcPr>
            <w:tcW w:w="1407" w:type="pct"/>
            <w:tcBorders>
              <w:bottom w:val="dashSmallGap" w:sz="4" w:space="0" w:color="auto"/>
            </w:tcBorders>
            <w:vAlign w:val="center"/>
          </w:tcPr>
          <w:p w14:paraId="49ED52EF"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Περιφέρεια</w:t>
            </w:r>
          </w:p>
        </w:tc>
        <w:tc>
          <w:tcPr>
            <w:tcW w:w="296" w:type="pct"/>
            <w:tcBorders>
              <w:bottom w:val="dashSmallGap" w:sz="4" w:space="0" w:color="auto"/>
            </w:tcBorders>
            <w:vAlign w:val="center"/>
          </w:tcPr>
          <w:p w14:paraId="49ED52F0"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8</w:t>
            </w:r>
          </w:p>
        </w:tc>
        <w:tc>
          <w:tcPr>
            <w:tcW w:w="3089" w:type="pct"/>
            <w:tcBorders>
              <w:bottom w:val="dashSmallGap" w:sz="4" w:space="0" w:color="auto"/>
            </w:tcBorders>
            <w:vAlign w:val="center"/>
          </w:tcPr>
          <w:p w14:paraId="49ED52F1"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Όνομα και επώνυμο αναπληρωτή</w:t>
            </w:r>
          </w:p>
        </w:tc>
      </w:tr>
      <w:tr w:rsidR="00355F78" w:rsidRPr="00355F78" w14:paraId="49ED52F7" w14:textId="77777777" w:rsidTr="00CC0B90">
        <w:trPr>
          <w:trHeight w:val="320"/>
        </w:trPr>
        <w:tc>
          <w:tcPr>
            <w:tcW w:w="208" w:type="pct"/>
            <w:vAlign w:val="center"/>
          </w:tcPr>
          <w:p w14:paraId="49ED52F3"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sz w:val="18"/>
                <w:szCs w:val="18"/>
              </w:rPr>
              <w:t xml:space="preserve">2 </w:t>
            </w:r>
          </w:p>
        </w:tc>
        <w:tc>
          <w:tcPr>
            <w:tcW w:w="1407" w:type="pct"/>
            <w:vAlign w:val="center"/>
          </w:tcPr>
          <w:p w14:paraId="49ED52F4"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Δ/νση Εκπαίδευσης</w:t>
            </w:r>
          </w:p>
        </w:tc>
        <w:tc>
          <w:tcPr>
            <w:tcW w:w="296" w:type="pct"/>
            <w:vAlign w:val="center"/>
          </w:tcPr>
          <w:p w14:paraId="49ED52F5" w14:textId="77777777" w:rsidR="00355F78" w:rsidRPr="00355F78" w:rsidRDefault="00355F78" w:rsidP="00355F78">
            <w:pPr>
              <w:rPr>
                <w:rFonts w:asciiTheme="minorHAnsi" w:hAnsiTheme="minorHAnsi" w:cs="Calibri"/>
                <w:b/>
                <w:sz w:val="18"/>
                <w:szCs w:val="18"/>
              </w:rPr>
            </w:pPr>
            <w:r w:rsidRPr="00355F78">
              <w:rPr>
                <w:rFonts w:asciiTheme="minorHAnsi" w:hAnsiTheme="minorHAnsi" w:cs="Calibri"/>
                <w:b/>
                <w:bCs/>
                <w:sz w:val="18"/>
                <w:szCs w:val="18"/>
              </w:rPr>
              <w:t>9</w:t>
            </w:r>
          </w:p>
        </w:tc>
        <w:tc>
          <w:tcPr>
            <w:tcW w:w="3089" w:type="pct"/>
            <w:vAlign w:val="center"/>
          </w:tcPr>
          <w:p w14:paraId="49ED52F6"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Πατρώνυμο αναπληρωτή</w:t>
            </w:r>
          </w:p>
        </w:tc>
      </w:tr>
      <w:tr w:rsidR="00355F78" w:rsidRPr="00355F78" w14:paraId="49ED52FC" w14:textId="77777777" w:rsidTr="00CC0B90">
        <w:trPr>
          <w:trHeight w:val="284"/>
        </w:trPr>
        <w:tc>
          <w:tcPr>
            <w:tcW w:w="208" w:type="pct"/>
            <w:tcBorders>
              <w:bottom w:val="dashSmallGap" w:sz="4" w:space="0" w:color="auto"/>
            </w:tcBorders>
            <w:vAlign w:val="center"/>
          </w:tcPr>
          <w:p w14:paraId="49ED52F8" w14:textId="77777777" w:rsidR="00355F78" w:rsidRPr="00834CC0" w:rsidRDefault="00355F78" w:rsidP="00355F78">
            <w:pPr>
              <w:rPr>
                <w:rFonts w:asciiTheme="minorHAnsi" w:hAnsiTheme="minorHAnsi" w:cs="Calibri"/>
                <w:b/>
                <w:sz w:val="18"/>
                <w:szCs w:val="18"/>
              </w:rPr>
            </w:pPr>
            <w:r w:rsidRPr="00834CC0">
              <w:rPr>
                <w:rFonts w:asciiTheme="minorHAnsi" w:hAnsiTheme="minorHAnsi" w:cs="Calibri"/>
                <w:b/>
                <w:sz w:val="18"/>
                <w:szCs w:val="18"/>
              </w:rPr>
              <w:t>3</w:t>
            </w:r>
          </w:p>
        </w:tc>
        <w:tc>
          <w:tcPr>
            <w:tcW w:w="1407" w:type="pct"/>
            <w:tcBorders>
              <w:bottom w:val="dashSmallGap" w:sz="4" w:space="0" w:color="auto"/>
            </w:tcBorders>
            <w:vAlign w:val="center"/>
          </w:tcPr>
          <w:p w14:paraId="49ED52F9" w14:textId="77777777" w:rsidR="00355F78" w:rsidRPr="00834CC0" w:rsidRDefault="00355F78" w:rsidP="00355F78">
            <w:pPr>
              <w:rPr>
                <w:rFonts w:asciiTheme="minorHAnsi" w:hAnsiTheme="minorHAnsi" w:cs="Calibri"/>
                <w:sz w:val="18"/>
                <w:szCs w:val="18"/>
              </w:rPr>
            </w:pPr>
            <w:r w:rsidRPr="00834CC0">
              <w:rPr>
                <w:rFonts w:asciiTheme="minorHAnsi" w:hAnsiTheme="minorHAnsi" w:cs="Calibri"/>
                <w:sz w:val="18"/>
                <w:szCs w:val="18"/>
              </w:rPr>
              <w:t>Νομός που αντιστοιχεί στην Δ/νση Εκπαίδευσης</w:t>
            </w:r>
          </w:p>
        </w:tc>
        <w:tc>
          <w:tcPr>
            <w:tcW w:w="296" w:type="pct"/>
            <w:tcBorders>
              <w:bottom w:val="dashSmallGap" w:sz="4" w:space="0" w:color="auto"/>
            </w:tcBorders>
            <w:vAlign w:val="center"/>
          </w:tcPr>
          <w:p w14:paraId="49ED52FA" w14:textId="77777777" w:rsidR="00355F78" w:rsidRPr="00834CC0" w:rsidRDefault="00355F78" w:rsidP="00355F78">
            <w:pPr>
              <w:rPr>
                <w:rFonts w:asciiTheme="minorHAnsi" w:hAnsiTheme="minorHAnsi" w:cs="Calibri"/>
                <w:b/>
                <w:bCs/>
                <w:sz w:val="18"/>
                <w:szCs w:val="18"/>
              </w:rPr>
            </w:pPr>
            <w:r w:rsidRPr="00834CC0">
              <w:rPr>
                <w:rFonts w:asciiTheme="minorHAnsi" w:hAnsiTheme="minorHAnsi" w:cs="Calibri"/>
                <w:b/>
                <w:bCs/>
                <w:sz w:val="18"/>
                <w:szCs w:val="18"/>
              </w:rPr>
              <w:t>10</w:t>
            </w:r>
          </w:p>
        </w:tc>
        <w:tc>
          <w:tcPr>
            <w:tcW w:w="3089" w:type="pct"/>
            <w:tcBorders>
              <w:bottom w:val="dashSmallGap" w:sz="4" w:space="0" w:color="auto"/>
            </w:tcBorders>
            <w:vAlign w:val="center"/>
          </w:tcPr>
          <w:p w14:paraId="49ED52FB" w14:textId="77777777" w:rsidR="00355F78" w:rsidRPr="00834CC0" w:rsidRDefault="00314D70" w:rsidP="00355F78">
            <w:pPr>
              <w:rPr>
                <w:rFonts w:asciiTheme="minorHAnsi" w:hAnsiTheme="minorHAnsi" w:cs="Calibri"/>
                <w:sz w:val="18"/>
                <w:szCs w:val="18"/>
              </w:rPr>
            </w:pPr>
            <w:r w:rsidRPr="00834CC0">
              <w:rPr>
                <w:rFonts w:asciiTheme="minorHAnsi" w:hAnsiTheme="minorHAnsi" w:cs="Calibri"/>
                <w:sz w:val="18"/>
                <w:szCs w:val="18"/>
              </w:rPr>
              <w:t>Λεκτικό ειδικότητας αναπληρωτή</w:t>
            </w:r>
          </w:p>
        </w:tc>
      </w:tr>
      <w:tr w:rsidR="00355F78" w:rsidRPr="00355F78" w14:paraId="49ED5301" w14:textId="77777777" w:rsidTr="00CC0B90">
        <w:trPr>
          <w:trHeight w:val="284"/>
        </w:trPr>
        <w:tc>
          <w:tcPr>
            <w:tcW w:w="208" w:type="pct"/>
            <w:tcBorders>
              <w:bottom w:val="dashSmallGap" w:sz="4" w:space="0" w:color="auto"/>
            </w:tcBorders>
            <w:vAlign w:val="center"/>
          </w:tcPr>
          <w:p w14:paraId="49ED52FD" w14:textId="77777777" w:rsidR="00355F78" w:rsidRPr="00355F78" w:rsidRDefault="00355F78" w:rsidP="00355F78">
            <w:pPr>
              <w:rPr>
                <w:rFonts w:asciiTheme="minorHAnsi" w:hAnsiTheme="minorHAnsi" w:cs="Calibri"/>
                <w:b/>
                <w:sz w:val="18"/>
                <w:szCs w:val="18"/>
              </w:rPr>
            </w:pPr>
            <w:r w:rsidRPr="00355F78">
              <w:rPr>
                <w:rFonts w:asciiTheme="minorHAnsi" w:hAnsiTheme="minorHAnsi" w:cs="Calibri"/>
                <w:b/>
                <w:sz w:val="18"/>
                <w:szCs w:val="18"/>
              </w:rPr>
              <w:t>4</w:t>
            </w:r>
          </w:p>
        </w:tc>
        <w:tc>
          <w:tcPr>
            <w:tcW w:w="1407" w:type="pct"/>
            <w:tcBorders>
              <w:bottom w:val="dashSmallGap" w:sz="4" w:space="0" w:color="auto"/>
            </w:tcBorders>
            <w:vAlign w:val="center"/>
          </w:tcPr>
          <w:p w14:paraId="49ED52FE"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Ημερομηνία</w:t>
            </w:r>
          </w:p>
        </w:tc>
        <w:tc>
          <w:tcPr>
            <w:tcW w:w="296" w:type="pct"/>
            <w:tcBorders>
              <w:bottom w:val="dashSmallGap" w:sz="4" w:space="0" w:color="auto"/>
            </w:tcBorders>
            <w:vAlign w:val="center"/>
          </w:tcPr>
          <w:p w14:paraId="49ED52FF"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sz w:val="18"/>
                <w:szCs w:val="18"/>
                <w:lang w:val="en-US"/>
              </w:rPr>
              <w:t>1</w:t>
            </w:r>
            <w:r w:rsidRPr="00355F78">
              <w:rPr>
                <w:rFonts w:asciiTheme="minorHAnsi" w:hAnsiTheme="minorHAnsi" w:cs="Calibri"/>
                <w:b/>
                <w:sz w:val="18"/>
                <w:szCs w:val="18"/>
              </w:rPr>
              <w:t>1</w:t>
            </w:r>
            <w:r w:rsidRPr="00355F78">
              <w:rPr>
                <w:rFonts w:asciiTheme="minorHAnsi" w:hAnsiTheme="minorHAnsi" w:cs="Calibri"/>
                <w:b/>
                <w:sz w:val="18"/>
                <w:szCs w:val="18"/>
                <w:lang w:val="en-US"/>
              </w:rPr>
              <w:t xml:space="preserve"> </w:t>
            </w:r>
          </w:p>
        </w:tc>
        <w:tc>
          <w:tcPr>
            <w:tcW w:w="3089" w:type="pct"/>
            <w:tcBorders>
              <w:bottom w:val="dashSmallGap" w:sz="4" w:space="0" w:color="auto"/>
            </w:tcBorders>
            <w:vAlign w:val="center"/>
          </w:tcPr>
          <w:p w14:paraId="49ED5300"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Ημ/νία  έναρξης είναι η ημερομηνία ανάληψης υπηρεσίας του αναπληρωτή.</w:t>
            </w:r>
          </w:p>
        </w:tc>
      </w:tr>
      <w:tr w:rsidR="00355F78" w:rsidRPr="00355F78" w14:paraId="49ED5306" w14:textId="77777777" w:rsidTr="00CC0B90">
        <w:trPr>
          <w:trHeight w:val="249"/>
        </w:trPr>
        <w:tc>
          <w:tcPr>
            <w:tcW w:w="208" w:type="pct"/>
            <w:tcBorders>
              <w:bottom w:val="dashSmallGap" w:sz="4" w:space="0" w:color="auto"/>
            </w:tcBorders>
            <w:vAlign w:val="center"/>
          </w:tcPr>
          <w:p w14:paraId="49ED5302"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5</w:t>
            </w:r>
          </w:p>
        </w:tc>
        <w:tc>
          <w:tcPr>
            <w:tcW w:w="1407" w:type="pct"/>
            <w:vAlign w:val="center"/>
          </w:tcPr>
          <w:p w14:paraId="49ED5303" w14:textId="77777777" w:rsidR="00355F78" w:rsidRPr="00355F78" w:rsidRDefault="00355F78" w:rsidP="00355F78">
            <w:pPr>
              <w:rPr>
                <w:rFonts w:asciiTheme="minorHAnsi" w:hAnsiTheme="minorHAnsi"/>
                <w:b/>
                <w:sz w:val="18"/>
                <w:szCs w:val="18"/>
              </w:rPr>
            </w:pPr>
            <w:r w:rsidRPr="00355F78">
              <w:rPr>
                <w:rFonts w:asciiTheme="minorHAnsi" w:hAnsiTheme="minorHAnsi"/>
                <w:sz w:val="18"/>
                <w:szCs w:val="18"/>
              </w:rPr>
              <w:t>Αρ. πρωτ. και ΑΔΑ Απόφασης Πρόσληψης</w:t>
            </w:r>
          </w:p>
        </w:tc>
        <w:tc>
          <w:tcPr>
            <w:tcW w:w="296" w:type="pct"/>
            <w:vAlign w:val="center"/>
          </w:tcPr>
          <w:p w14:paraId="49ED5304"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12</w:t>
            </w:r>
          </w:p>
        </w:tc>
        <w:tc>
          <w:tcPr>
            <w:tcW w:w="3089" w:type="pct"/>
            <w:vAlign w:val="center"/>
          </w:tcPr>
          <w:p w14:paraId="49ED5305"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Η ημερομηνία λήξης που είναι η 21</w:t>
            </w:r>
            <w:r w:rsidRPr="00355F78">
              <w:rPr>
                <w:rFonts w:asciiTheme="minorHAnsi" w:hAnsiTheme="minorHAnsi" w:cs="Calibri"/>
                <w:sz w:val="18"/>
                <w:szCs w:val="18"/>
                <w:vertAlign w:val="superscript"/>
              </w:rPr>
              <w:t>η</w:t>
            </w:r>
            <w:r w:rsidRPr="00355F78">
              <w:rPr>
                <w:rFonts w:asciiTheme="minorHAnsi" w:hAnsiTheme="minorHAnsi" w:cs="Calibri"/>
                <w:sz w:val="18"/>
                <w:szCs w:val="18"/>
              </w:rPr>
              <w:t xml:space="preserve">  Ιουνίου για Πρωτοβάθμια Εκπ/ση και η 30</w:t>
            </w:r>
            <w:r w:rsidRPr="00355F78">
              <w:rPr>
                <w:rFonts w:asciiTheme="minorHAnsi" w:hAnsiTheme="minorHAnsi" w:cs="Calibri"/>
                <w:sz w:val="18"/>
                <w:szCs w:val="18"/>
                <w:vertAlign w:val="superscript"/>
              </w:rPr>
              <w:t>η</w:t>
            </w:r>
            <w:r w:rsidRPr="00355F78">
              <w:rPr>
                <w:rFonts w:asciiTheme="minorHAnsi" w:hAnsiTheme="minorHAnsi" w:cs="Calibri"/>
                <w:sz w:val="18"/>
                <w:szCs w:val="18"/>
              </w:rPr>
              <w:t xml:space="preserve">  Ιουνίου για Δευτεροβάθμια Εκπ/ση</w:t>
            </w:r>
            <w:r w:rsidRPr="00355F78">
              <w:t xml:space="preserve"> </w:t>
            </w:r>
          </w:p>
        </w:tc>
      </w:tr>
      <w:tr w:rsidR="00355F78" w:rsidRPr="00355F78" w14:paraId="49ED530B" w14:textId="77777777" w:rsidTr="00CC0B90">
        <w:trPr>
          <w:trHeight w:val="370"/>
        </w:trPr>
        <w:tc>
          <w:tcPr>
            <w:tcW w:w="208" w:type="pct"/>
            <w:tcBorders>
              <w:top w:val="dashSmallGap" w:sz="4" w:space="0" w:color="auto"/>
            </w:tcBorders>
            <w:vAlign w:val="center"/>
          </w:tcPr>
          <w:p w14:paraId="49ED5307" w14:textId="77777777" w:rsidR="00355F78" w:rsidRPr="00355F78" w:rsidRDefault="00355F78" w:rsidP="00355F78">
            <w:pPr>
              <w:rPr>
                <w:rFonts w:asciiTheme="minorHAnsi" w:hAnsiTheme="minorHAnsi"/>
                <w:b/>
                <w:sz w:val="18"/>
                <w:szCs w:val="18"/>
              </w:rPr>
            </w:pPr>
            <w:r w:rsidRPr="00355F78">
              <w:rPr>
                <w:rFonts w:asciiTheme="minorHAnsi" w:hAnsiTheme="minorHAnsi"/>
                <w:b/>
                <w:sz w:val="18"/>
                <w:szCs w:val="18"/>
              </w:rPr>
              <w:t>6</w:t>
            </w:r>
          </w:p>
        </w:tc>
        <w:tc>
          <w:tcPr>
            <w:tcW w:w="1407" w:type="pct"/>
            <w:vAlign w:val="center"/>
          </w:tcPr>
          <w:p w14:paraId="49ED5308" w14:textId="77777777" w:rsidR="00355F78" w:rsidRPr="00355F78" w:rsidRDefault="00355F78" w:rsidP="00355F78">
            <w:pPr>
              <w:rPr>
                <w:rFonts w:asciiTheme="minorHAnsi" w:hAnsiTheme="minorHAnsi"/>
                <w:b/>
                <w:sz w:val="18"/>
                <w:szCs w:val="18"/>
              </w:rPr>
            </w:pPr>
            <w:r w:rsidRPr="00355F78">
              <w:rPr>
                <w:rFonts w:asciiTheme="minorHAnsi" w:hAnsiTheme="minorHAnsi" w:cs="Calibri"/>
                <w:sz w:val="18"/>
                <w:szCs w:val="18"/>
              </w:rPr>
              <w:t>Περιοχή</w:t>
            </w:r>
          </w:p>
        </w:tc>
        <w:tc>
          <w:tcPr>
            <w:tcW w:w="296" w:type="pct"/>
            <w:vAlign w:val="center"/>
          </w:tcPr>
          <w:p w14:paraId="49ED5309" w14:textId="77777777" w:rsidR="00355F78" w:rsidRPr="00355F78" w:rsidRDefault="00355F78" w:rsidP="00355F78">
            <w:pPr>
              <w:rPr>
                <w:rFonts w:asciiTheme="minorHAnsi" w:hAnsiTheme="minorHAnsi" w:cs="Calibri"/>
                <w:b/>
                <w:sz w:val="18"/>
                <w:szCs w:val="18"/>
                <w:lang w:val="en-US"/>
              </w:rPr>
            </w:pPr>
            <w:r w:rsidRPr="00355F78">
              <w:rPr>
                <w:rFonts w:asciiTheme="minorHAnsi" w:hAnsiTheme="minorHAnsi" w:cs="Calibri"/>
                <w:b/>
                <w:sz w:val="18"/>
                <w:szCs w:val="18"/>
              </w:rPr>
              <w:t>13</w:t>
            </w:r>
          </w:p>
        </w:tc>
        <w:tc>
          <w:tcPr>
            <w:tcW w:w="3089" w:type="pct"/>
            <w:vAlign w:val="center"/>
          </w:tcPr>
          <w:p w14:paraId="49ED530A"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Λεκτικό ειδικότητας αναπληρωτή</w:t>
            </w:r>
          </w:p>
        </w:tc>
      </w:tr>
      <w:tr w:rsidR="00355F78" w:rsidRPr="00355F78" w14:paraId="49ED5310" w14:textId="77777777" w:rsidTr="00CC0B90">
        <w:trPr>
          <w:trHeight w:val="787"/>
        </w:trPr>
        <w:tc>
          <w:tcPr>
            <w:tcW w:w="208" w:type="pct"/>
            <w:vAlign w:val="center"/>
          </w:tcPr>
          <w:p w14:paraId="49ED530C"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7</w:t>
            </w:r>
          </w:p>
        </w:tc>
        <w:tc>
          <w:tcPr>
            <w:tcW w:w="1407" w:type="pct"/>
            <w:vAlign w:val="center"/>
          </w:tcPr>
          <w:p w14:paraId="49ED530D"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 xml:space="preserve">Όνομα και επώνυμο Δ/ντη/τριας Εκπ/σης </w:t>
            </w:r>
          </w:p>
        </w:tc>
        <w:tc>
          <w:tcPr>
            <w:tcW w:w="296" w:type="pct"/>
            <w:vAlign w:val="center"/>
          </w:tcPr>
          <w:p w14:paraId="49ED530E"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14</w:t>
            </w:r>
          </w:p>
        </w:tc>
        <w:tc>
          <w:tcPr>
            <w:tcW w:w="3089" w:type="pct"/>
            <w:vAlign w:val="center"/>
          </w:tcPr>
          <w:p w14:paraId="49ED530F"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Διδακτικές ώρες</w:t>
            </w:r>
          </w:p>
        </w:tc>
      </w:tr>
      <w:tr w:rsidR="00355F78" w:rsidRPr="00355F78" w14:paraId="49ED5315" w14:textId="77777777" w:rsidTr="00CC0B90">
        <w:trPr>
          <w:trHeight w:val="370"/>
        </w:trPr>
        <w:tc>
          <w:tcPr>
            <w:tcW w:w="208" w:type="pct"/>
            <w:vAlign w:val="center"/>
          </w:tcPr>
          <w:p w14:paraId="49ED5311" w14:textId="77777777" w:rsidR="00355F78" w:rsidRPr="00355F78" w:rsidRDefault="00355F78" w:rsidP="00355F78">
            <w:pPr>
              <w:rPr>
                <w:rFonts w:asciiTheme="minorHAnsi" w:hAnsiTheme="minorHAnsi" w:cs="Calibri"/>
                <w:b/>
                <w:bCs/>
                <w:sz w:val="18"/>
                <w:szCs w:val="18"/>
              </w:rPr>
            </w:pPr>
          </w:p>
        </w:tc>
        <w:tc>
          <w:tcPr>
            <w:tcW w:w="1407" w:type="pct"/>
            <w:vAlign w:val="center"/>
          </w:tcPr>
          <w:p w14:paraId="49ED5312" w14:textId="77777777" w:rsidR="00355F78" w:rsidRPr="00355F78" w:rsidRDefault="00355F78" w:rsidP="00355F78">
            <w:pPr>
              <w:rPr>
                <w:rFonts w:asciiTheme="minorHAnsi" w:hAnsiTheme="minorHAnsi" w:cs="Calibri"/>
                <w:sz w:val="18"/>
                <w:szCs w:val="18"/>
              </w:rPr>
            </w:pPr>
          </w:p>
        </w:tc>
        <w:tc>
          <w:tcPr>
            <w:tcW w:w="296" w:type="pct"/>
            <w:vAlign w:val="center"/>
          </w:tcPr>
          <w:p w14:paraId="49ED5313"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15</w:t>
            </w:r>
          </w:p>
        </w:tc>
        <w:tc>
          <w:tcPr>
            <w:tcW w:w="3089" w:type="pct"/>
            <w:vAlign w:val="center"/>
          </w:tcPr>
          <w:p w14:paraId="49ED5314" w14:textId="77777777" w:rsidR="00355F78" w:rsidRPr="00355F78" w:rsidRDefault="00355F78" w:rsidP="00355F78">
            <w:pPr>
              <w:rPr>
                <w:rFonts w:asciiTheme="minorHAnsi" w:hAnsiTheme="minorHAnsi" w:cs="Calibri"/>
                <w:sz w:val="18"/>
                <w:szCs w:val="18"/>
              </w:rPr>
            </w:pPr>
            <w:r w:rsidRPr="00355F78">
              <w:rPr>
                <w:rFonts w:asciiTheme="minorHAnsi" w:hAnsiTheme="minorHAnsi"/>
                <w:sz w:val="18"/>
                <w:szCs w:val="18"/>
              </w:rPr>
              <w:t>Ποσό (αριθμ. και ολογράφως), σύμφωνα με την προϋπηρεσία και τυχόν οικογενειακό επίδομα του αναπληρωτή*</w:t>
            </w:r>
          </w:p>
        </w:tc>
      </w:tr>
    </w:tbl>
    <w:p w14:paraId="49ED5316" w14:textId="77777777" w:rsidR="00355F78" w:rsidRPr="00355F78" w:rsidRDefault="00355F78" w:rsidP="00355F78">
      <w:pPr>
        <w:pBdr>
          <w:top w:val="single" w:sz="4" w:space="1" w:color="auto"/>
        </w:pBdr>
        <w:rPr>
          <w:rFonts w:asciiTheme="minorHAnsi" w:hAnsiTheme="minorHAnsi" w:cs="Calibri"/>
          <w:b/>
          <w:bCs/>
          <w:i/>
          <w:iCs/>
        </w:rPr>
      </w:pPr>
    </w:p>
    <w:p w14:paraId="49ED5317" w14:textId="77777777" w:rsidR="00355F78" w:rsidRPr="00355F78" w:rsidRDefault="00355F78" w:rsidP="00355F78">
      <w:pPr>
        <w:ind w:left="108" w:hanging="180"/>
        <w:jc w:val="center"/>
        <w:rPr>
          <w:rFonts w:asciiTheme="minorHAnsi" w:hAnsiTheme="minorHAnsi" w:cs="Calibri"/>
          <w:sz w:val="18"/>
          <w:szCs w:val="18"/>
          <w:lang w:eastAsia="en-US"/>
        </w:rPr>
      </w:pPr>
    </w:p>
    <w:p w14:paraId="49ED5318" w14:textId="77777777" w:rsidR="00355F78" w:rsidRPr="00355F78" w:rsidRDefault="00355F78" w:rsidP="00355F78">
      <w:pPr>
        <w:rPr>
          <w:rFonts w:asciiTheme="minorHAnsi" w:hAnsiTheme="minorHAnsi" w:cs="Calibri"/>
        </w:rPr>
      </w:pPr>
    </w:p>
    <w:p w14:paraId="49ED5319" w14:textId="77777777" w:rsidR="00355F78" w:rsidRPr="00355F78" w:rsidRDefault="00355F78" w:rsidP="00355F78">
      <w:pPr>
        <w:jc w:val="both"/>
        <w:rPr>
          <w:rFonts w:asciiTheme="minorHAnsi" w:hAnsiTheme="minorHAnsi" w:cs="Calibri"/>
          <w:sz w:val="18"/>
          <w:szCs w:val="18"/>
        </w:rPr>
      </w:pPr>
      <w:r w:rsidRPr="00355F78">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49ED531A" w14:textId="77777777" w:rsidR="00355F78" w:rsidRPr="00355F78" w:rsidRDefault="00355F78" w:rsidP="00355F78">
      <w:pPr>
        <w:ind w:right="720"/>
        <w:rPr>
          <w:rFonts w:asciiTheme="minorHAnsi" w:hAnsiTheme="minorHAnsi" w:cs="Calibri"/>
          <w:sz w:val="22"/>
          <w:szCs w:val="22"/>
        </w:rPr>
      </w:pPr>
    </w:p>
    <w:p w14:paraId="49ED531B" w14:textId="77777777" w:rsidR="00355F78" w:rsidRPr="00355F78" w:rsidRDefault="00355F78" w:rsidP="00355F78">
      <w:pPr>
        <w:rPr>
          <w:rFonts w:ascii="Calibri" w:hAnsi="Calibri" w:cs="Calibri"/>
          <w:b/>
          <w:sz w:val="22"/>
          <w:szCs w:val="22"/>
        </w:rPr>
      </w:pPr>
    </w:p>
    <w:p w14:paraId="49ED531C" w14:textId="77777777" w:rsidR="00355F78" w:rsidRPr="00355F78" w:rsidRDefault="00355F78" w:rsidP="00355F78">
      <w:pPr>
        <w:rPr>
          <w:rFonts w:ascii="Calibri" w:hAnsi="Calibri" w:cs="Calibri"/>
          <w:b/>
          <w:sz w:val="22"/>
          <w:szCs w:val="22"/>
        </w:rPr>
      </w:pPr>
    </w:p>
    <w:p w14:paraId="49ED531D" w14:textId="77777777" w:rsidR="00355F78" w:rsidRPr="00355F78" w:rsidRDefault="00355F78" w:rsidP="00355F78">
      <w:pPr>
        <w:rPr>
          <w:rFonts w:ascii="Calibri" w:hAnsi="Calibri" w:cs="Calibri"/>
          <w:b/>
          <w:sz w:val="22"/>
          <w:szCs w:val="22"/>
        </w:rPr>
      </w:pPr>
      <w:r w:rsidRPr="00355F78">
        <w:rPr>
          <w:rFonts w:ascii="Calibri" w:hAnsi="Calibri" w:cs="Calibri"/>
          <w:b/>
          <w:sz w:val="22"/>
          <w:szCs w:val="22"/>
        </w:rPr>
        <w:br w:type="page"/>
      </w:r>
    </w:p>
    <w:p w14:paraId="49ED531E" w14:textId="77777777" w:rsidR="00355F78" w:rsidRPr="00355F78" w:rsidRDefault="00355F78" w:rsidP="00355F78">
      <w:pPr>
        <w:keepNext/>
        <w:pBdr>
          <w:top w:val="single" w:sz="4" w:space="1" w:color="auto"/>
          <w:left w:val="single" w:sz="4" w:space="4" w:color="auto"/>
          <w:bottom w:val="single" w:sz="4" w:space="1" w:color="auto"/>
          <w:right w:val="single" w:sz="4" w:space="4" w:color="auto"/>
        </w:pBdr>
        <w:shd w:val="clear" w:color="auto" w:fill="E0E0E0"/>
        <w:jc w:val="both"/>
        <w:outlineLvl w:val="1"/>
        <w:rPr>
          <w:rFonts w:ascii="Calibri" w:hAnsi="Calibri" w:cs="Calibri"/>
          <w:b/>
          <w:bCs/>
          <w:sz w:val="22"/>
          <w:szCs w:val="22"/>
        </w:rPr>
      </w:pPr>
      <w:bookmarkStart w:id="15" w:name="_Toc475530084"/>
      <w:bookmarkStart w:id="16" w:name="_Toc476047725"/>
      <w:bookmarkStart w:id="17" w:name="_Toc48810982"/>
      <w:bookmarkStart w:id="18" w:name="_Toc80086593"/>
      <w:r w:rsidRPr="00355F78">
        <w:rPr>
          <w:rFonts w:ascii="Calibri" w:hAnsi="Calibri" w:cs="Calibri"/>
          <w:b/>
          <w:bCs/>
          <w:sz w:val="22"/>
          <w:szCs w:val="22"/>
        </w:rPr>
        <w:lastRenderedPageBreak/>
        <w:t xml:space="preserve">ΥΠΟΔΕΙΓΜΑ 2.5: ΣΧΕΔΙΟ </w:t>
      </w:r>
      <w:bookmarkEnd w:id="15"/>
      <w:bookmarkEnd w:id="16"/>
      <w:r w:rsidRPr="00355F78">
        <w:rPr>
          <w:rFonts w:ascii="Calibri" w:eastAsia="Calibri" w:hAnsi="Calibri" w:cs="Calibri"/>
          <w:b/>
          <w:bCs/>
          <w:sz w:val="22"/>
          <w:szCs w:val="22"/>
          <w:lang w:eastAsia="en-US"/>
        </w:rPr>
        <w:t>ΤΡΟΠΟΠΟΙΗΣΗΣ / ΜΕΤΑΤΡΟΠΗΣ ΣΥΜΒΑΣΗΣ ΑΝΑΠΛΗΡΩΤΗ ΕΚΠΑΙΔΕΥΤΙΚΟΥ ΜΕΙΩΜΕΝΟΥ ΩΡΑΡΙΟΥ ΣΕ ΠΛΗΡΟΥΣ ΩΡΑΡΙΟΥ</w:t>
      </w:r>
      <w:bookmarkEnd w:id="17"/>
      <w:bookmarkEnd w:id="18"/>
    </w:p>
    <w:p w14:paraId="49ED531F" w14:textId="77777777" w:rsidR="00355F78" w:rsidRPr="00355F78" w:rsidRDefault="00355F78" w:rsidP="00355F78">
      <w:pPr>
        <w:tabs>
          <w:tab w:val="center" w:pos="4153"/>
          <w:tab w:val="right" w:pos="8306"/>
        </w:tabs>
        <w:rPr>
          <w:rFonts w:ascii="Calibri" w:hAnsi="Calibri" w:cs="Calibri"/>
        </w:rPr>
      </w:pPr>
      <w:r w:rsidRPr="00355F78">
        <w:rPr>
          <w:rFonts w:ascii="Calibri" w:eastAsia="Calibri" w:hAnsi="Calibri" w:cs="Calibri"/>
          <w:b/>
          <w:sz w:val="22"/>
          <w:szCs w:val="22"/>
          <w:lang w:eastAsia="en-US"/>
        </w:rPr>
        <w:t xml:space="preserve">       </w:t>
      </w:r>
    </w:p>
    <w:tbl>
      <w:tblPr>
        <w:tblW w:w="5000" w:type="pct"/>
        <w:jc w:val="center"/>
        <w:tblLayout w:type="fixed"/>
        <w:tblLook w:val="01E0" w:firstRow="1" w:lastRow="1" w:firstColumn="1" w:lastColumn="1" w:noHBand="0" w:noVBand="0"/>
      </w:tblPr>
      <w:tblGrid>
        <w:gridCol w:w="5144"/>
        <w:gridCol w:w="4853"/>
      </w:tblGrid>
      <w:tr w:rsidR="00355F78" w:rsidRPr="00355F78" w14:paraId="49ED5324" w14:textId="77777777" w:rsidTr="00CC0B90">
        <w:trPr>
          <w:trHeight w:val="599"/>
          <w:jc w:val="center"/>
        </w:trPr>
        <w:tc>
          <w:tcPr>
            <w:tcW w:w="2573" w:type="pct"/>
            <w:noWrap/>
            <w:vAlign w:val="center"/>
          </w:tcPr>
          <w:p w14:paraId="49ED5320"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hAnsi="Calibri" w:cs="Calibri"/>
                <w:b/>
                <w:noProof/>
                <w:sz w:val="22"/>
                <w:szCs w:val="22"/>
              </w:rPr>
              <w:drawing>
                <wp:inline distT="0" distB="0" distL="0" distR="0" wp14:anchorId="49ED5944" wp14:editId="49ED5945">
                  <wp:extent cx="387985" cy="379730"/>
                  <wp:effectExtent l="1905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27" w:type="pct"/>
          </w:tcPr>
          <w:p w14:paraId="49ED5321" w14:textId="77777777" w:rsidR="00355F78" w:rsidRPr="00355F78" w:rsidRDefault="00355F78" w:rsidP="00355F78">
            <w:pPr>
              <w:tabs>
                <w:tab w:val="center" w:pos="4153"/>
                <w:tab w:val="right" w:pos="8306"/>
              </w:tabs>
              <w:jc w:val="center"/>
              <w:rPr>
                <w:rFonts w:ascii="Calibri" w:eastAsia="Calibri" w:hAnsi="Calibri" w:cs="Calibri"/>
                <w:b/>
                <w:sz w:val="22"/>
                <w:szCs w:val="22"/>
                <w:lang w:val="en-US" w:eastAsia="en-US"/>
              </w:rPr>
            </w:pPr>
          </w:p>
          <w:p w14:paraId="49ED5322" w14:textId="77777777" w:rsidR="00355F78" w:rsidRPr="00355F78" w:rsidRDefault="00355F78" w:rsidP="00355F78">
            <w:pPr>
              <w:tabs>
                <w:tab w:val="center" w:pos="4153"/>
                <w:tab w:val="right" w:pos="8306"/>
              </w:tabs>
              <w:jc w:val="center"/>
              <w:rPr>
                <w:rFonts w:ascii="Calibri" w:eastAsia="Calibri" w:hAnsi="Calibri" w:cs="Calibri"/>
                <w:b/>
                <w:noProof/>
                <w:sz w:val="22"/>
                <w:szCs w:val="22"/>
                <w:lang w:val="en-US"/>
              </w:rPr>
            </w:pPr>
          </w:p>
          <w:p w14:paraId="49ED5323"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noProof/>
                <w:sz w:val="22"/>
                <w:szCs w:val="22"/>
              </w:rPr>
              <w:drawing>
                <wp:anchor distT="0" distB="0" distL="114300" distR="114300" simplePos="0" relativeHeight="251659264" behindDoc="0" locked="0" layoutInCell="1" allowOverlap="1" wp14:anchorId="49ED5946" wp14:editId="49ED5947">
                  <wp:simplePos x="0" y="0"/>
                  <wp:positionH relativeFrom="column">
                    <wp:posOffset>1089025</wp:posOffset>
                  </wp:positionH>
                  <wp:positionV relativeFrom="paragraph">
                    <wp:posOffset>-451485</wp:posOffset>
                  </wp:positionV>
                  <wp:extent cx="542925" cy="371475"/>
                  <wp:effectExtent l="19050" t="0" r="9525" b="0"/>
                  <wp:wrapSquare wrapText="bothSides"/>
                  <wp:docPr id="1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0" cstate="print"/>
                          <a:srcRect/>
                          <a:stretch>
                            <a:fillRect/>
                          </a:stretch>
                        </pic:blipFill>
                        <pic:spPr bwMode="auto">
                          <a:xfrm>
                            <a:off x="0" y="0"/>
                            <a:ext cx="542925" cy="371475"/>
                          </a:xfrm>
                          <a:prstGeom prst="rect">
                            <a:avLst/>
                          </a:prstGeom>
                          <a:noFill/>
                          <a:ln w="9525">
                            <a:noFill/>
                            <a:miter lim="800000"/>
                            <a:headEnd/>
                            <a:tailEnd/>
                          </a:ln>
                        </pic:spPr>
                      </pic:pic>
                    </a:graphicData>
                  </a:graphic>
                </wp:anchor>
              </w:drawing>
            </w:r>
          </w:p>
        </w:tc>
      </w:tr>
      <w:tr w:rsidR="00355F78" w:rsidRPr="00355F78" w14:paraId="49ED532B" w14:textId="77777777" w:rsidTr="00CC0B90">
        <w:trPr>
          <w:trHeight w:val="920"/>
          <w:jc w:val="center"/>
        </w:trPr>
        <w:tc>
          <w:tcPr>
            <w:tcW w:w="2573" w:type="pct"/>
            <w:noWrap/>
          </w:tcPr>
          <w:p w14:paraId="49ED5325"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ΕΛΛΗΝΙΚΗ ΔΗΜΟΚΡΑΤΙΑ</w:t>
            </w:r>
          </w:p>
          <w:p w14:paraId="49ED5326" w14:textId="77777777" w:rsidR="00355F78" w:rsidRPr="00355F78" w:rsidRDefault="00355F78" w:rsidP="00355F78">
            <w:pPr>
              <w:tabs>
                <w:tab w:val="center" w:pos="4153"/>
                <w:tab w:val="right" w:pos="8306"/>
              </w:tabs>
              <w:jc w:val="center"/>
              <w:rPr>
                <w:rFonts w:ascii="Calibri" w:eastAsia="Calibri" w:hAnsi="Calibri" w:cs="Calibri"/>
                <w:sz w:val="22"/>
                <w:szCs w:val="22"/>
                <w:lang w:eastAsia="en-US"/>
              </w:rPr>
            </w:pPr>
            <w:r w:rsidRPr="00355F78">
              <w:rPr>
                <w:rFonts w:ascii="Calibri" w:eastAsia="Calibri" w:hAnsi="Calibri" w:cs="Calibri"/>
                <w:b/>
                <w:sz w:val="22"/>
                <w:szCs w:val="22"/>
                <w:lang w:eastAsia="en-US"/>
              </w:rPr>
              <w:t>ΥΠΟΥΡΓΕΙΟ ΠΑΙΔΕΙΑΣ ΚΑΙ ΘΡΗΣΚΕΥΜΑΤΩΝ</w:t>
            </w:r>
          </w:p>
          <w:p w14:paraId="49ED5327" w14:textId="77777777" w:rsidR="00355F78" w:rsidRPr="00355F78" w:rsidRDefault="00355F78" w:rsidP="00355F78">
            <w:pPr>
              <w:keepNext/>
              <w:tabs>
                <w:tab w:val="center" w:pos="4153"/>
                <w:tab w:val="right" w:pos="8306"/>
              </w:tabs>
              <w:jc w:val="center"/>
              <w:rPr>
                <w:rFonts w:ascii="Calibri" w:eastAsia="Calibri" w:hAnsi="Calibri" w:cs="Calibri"/>
                <w:sz w:val="22"/>
                <w:szCs w:val="22"/>
                <w:lang w:eastAsia="en-US"/>
              </w:rPr>
            </w:pPr>
            <w:r w:rsidRPr="00355F78">
              <w:rPr>
                <w:rFonts w:ascii="Calibri" w:hAnsi="Calibri" w:cs="Calibri"/>
                <w:sz w:val="22"/>
                <w:szCs w:val="22"/>
              </w:rPr>
              <w:t>-----</w:t>
            </w:r>
          </w:p>
        </w:tc>
        <w:tc>
          <w:tcPr>
            <w:tcW w:w="2427" w:type="pct"/>
          </w:tcPr>
          <w:p w14:paraId="49ED5328"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ΕΥΡΩΠΑΪΚΗ ΕΝΩΣΗ</w:t>
            </w:r>
          </w:p>
          <w:p w14:paraId="49ED5329"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ΕΥΡΩΠΑΪΚΟ ΚΟΙΝΩΝΙΚΟ ΤΑΜΕΙΟ (ΕΚΤ)</w:t>
            </w:r>
          </w:p>
          <w:p w14:paraId="49ED532A" w14:textId="77777777" w:rsidR="00355F78" w:rsidRPr="00355F78" w:rsidRDefault="00355F78" w:rsidP="00355F78">
            <w:pPr>
              <w:tabs>
                <w:tab w:val="center" w:pos="4153"/>
                <w:tab w:val="right" w:pos="8306"/>
              </w:tabs>
              <w:rPr>
                <w:rFonts w:ascii="Calibri" w:eastAsia="Calibri" w:hAnsi="Calibri" w:cs="Calibri"/>
                <w:b/>
                <w:sz w:val="22"/>
                <w:szCs w:val="22"/>
                <w:lang w:eastAsia="en-US"/>
              </w:rPr>
            </w:pPr>
          </w:p>
        </w:tc>
      </w:tr>
      <w:tr w:rsidR="00355F78" w:rsidRPr="00355F78" w14:paraId="49ED5333" w14:textId="77777777" w:rsidTr="00CC0B90">
        <w:trPr>
          <w:trHeight w:val="756"/>
          <w:jc w:val="center"/>
        </w:trPr>
        <w:tc>
          <w:tcPr>
            <w:tcW w:w="2573" w:type="pct"/>
            <w:noWrap/>
          </w:tcPr>
          <w:p w14:paraId="49ED532C"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ΠΕΡΙΦΕΡΕΙΑΚΗ ΔΙΕΥΘΥΝΣΗ ΠΡΩΤΟΒΑΘΜΙΑΣ ΚΑΙ ΔΕΥΤΕΡΟΒΑΘΜΙΑΣ ΕΚΠΑΙΔΕΥΣΗΣ</w:t>
            </w:r>
          </w:p>
          <w:p w14:paraId="49ED532D" w14:textId="77777777" w:rsidR="00355F78" w:rsidRPr="00355F78" w:rsidRDefault="00355F78" w:rsidP="00355F78">
            <w:pPr>
              <w:ind w:right="675"/>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w:t>
            </w:r>
            <w:r w:rsidRPr="00355F78">
              <w:rPr>
                <w:rFonts w:ascii="Calibri" w:hAnsi="Calibri" w:cs="Calibri"/>
                <w:b/>
                <w:sz w:val="22"/>
                <w:szCs w:val="22"/>
                <w:vertAlign w:val="superscript"/>
              </w:rPr>
              <w:t>1</w:t>
            </w:r>
          </w:p>
          <w:p w14:paraId="49ED532E" w14:textId="77777777" w:rsidR="00355F78" w:rsidRPr="00355F78" w:rsidRDefault="00355F78" w:rsidP="00355F78">
            <w:pPr>
              <w:tabs>
                <w:tab w:val="right" w:pos="8306"/>
              </w:tabs>
              <w:jc w:val="center"/>
              <w:rPr>
                <w:rFonts w:ascii="Calibri" w:hAnsi="Calibri" w:cs="Calibri"/>
                <w:b/>
                <w:sz w:val="22"/>
                <w:szCs w:val="22"/>
                <w:vertAlign w:val="superscript"/>
              </w:rPr>
            </w:pPr>
            <w:r w:rsidRPr="00355F78">
              <w:rPr>
                <w:rFonts w:ascii="Calibri" w:eastAsia="Calibri" w:hAnsi="Calibri" w:cs="Calibri"/>
                <w:b/>
                <w:sz w:val="22"/>
                <w:szCs w:val="22"/>
                <w:lang w:eastAsia="en-US"/>
              </w:rPr>
              <w:t xml:space="preserve">ΔΙΕΥΘΥΝΣΗ  </w:t>
            </w:r>
            <w:r w:rsidRPr="00355F78">
              <w:rPr>
                <w:rFonts w:ascii="Calibri" w:eastAsia="Calibri" w:hAnsi="Calibri" w:cs="Calibri"/>
                <w:b/>
                <w:sz w:val="22"/>
                <w:szCs w:val="22"/>
                <w:highlight w:val="yellow"/>
                <w:lang w:eastAsia="en-US"/>
              </w:rPr>
              <w:t>ΠΡΩΤΟΒΑΘΜΙΑΣ/ΔΕΥΤΕΡΟΒΑΘΜΙΑΣ</w:t>
            </w:r>
            <w:r w:rsidRPr="00355F78">
              <w:rPr>
                <w:rFonts w:ascii="Calibri" w:eastAsia="Calibri" w:hAnsi="Calibri" w:cs="Calibri"/>
                <w:b/>
                <w:sz w:val="22"/>
                <w:szCs w:val="22"/>
                <w:lang w:eastAsia="en-US"/>
              </w:rPr>
              <w:t xml:space="preserve"> ΕΚΠΑΙΔΕΥΣΗΣ …………………………..……</w:t>
            </w:r>
            <w:r w:rsidRPr="00355F78">
              <w:rPr>
                <w:rFonts w:ascii="Calibri" w:hAnsi="Calibri" w:cs="Calibri"/>
                <w:b/>
                <w:sz w:val="22"/>
                <w:szCs w:val="22"/>
                <w:vertAlign w:val="superscript"/>
              </w:rPr>
              <w:t>2</w:t>
            </w:r>
          </w:p>
          <w:p w14:paraId="49ED532F" w14:textId="77777777" w:rsidR="00355F78" w:rsidRPr="00355F78" w:rsidRDefault="00355F78" w:rsidP="00355F78">
            <w:pPr>
              <w:tabs>
                <w:tab w:val="right" w:pos="8306"/>
              </w:tabs>
              <w:jc w:val="center"/>
              <w:rPr>
                <w:rFonts w:ascii="Calibri" w:eastAsia="Calibri" w:hAnsi="Calibri" w:cs="Calibri"/>
                <w:b/>
                <w:sz w:val="22"/>
                <w:szCs w:val="22"/>
                <w:lang w:eastAsia="en-US"/>
              </w:rPr>
            </w:pPr>
          </w:p>
        </w:tc>
        <w:tc>
          <w:tcPr>
            <w:tcW w:w="2427" w:type="pct"/>
          </w:tcPr>
          <w:p w14:paraId="49ED5330" w14:textId="77777777" w:rsidR="00355F78" w:rsidRPr="00355F78" w:rsidRDefault="00355F78" w:rsidP="00355F78">
            <w:pPr>
              <w:keepNext/>
              <w:tabs>
                <w:tab w:val="center" w:pos="4153"/>
                <w:tab w:val="right" w:pos="8306"/>
              </w:tabs>
              <w:rPr>
                <w:rFonts w:ascii="Calibri" w:eastAsia="Calibri" w:hAnsi="Calibri" w:cs="Calibri"/>
                <w:b/>
                <w:sz w:val="22"/>
                <w:szCs w:val="22"/>
                <w:lang w:eastAsia="en-US"/>
              </w:rPr>
            </w:pPr>
          </w:p>
          <w:p w14:paraId="49ED5331" w14:textId="77777777" w:rsidR="00355F78" w:rsidRPr="00355F78" w:rsidRDefault="00355F78" w:rsidP="00355F78">
            <w:pPr>
              <w:keepNext/>
              <w:tabs>
                <w:tab w:val="center" w:pos="4153"/>
                <w:tab w:val="right" w:pos="8306"/>
              </w:tabs>
              <w:rPr>
                <w:rFonts w:ascii="Calibri" w:eastAsia="Calibri" w:hAnsi="Calibri" w:cs="Calibri"/>
                <w:b/>
                <w:sz w:val="22"/>
                <w:szCs w:val="22"/>
                <w:lang w:eastAsia="en-US"/>
              </w:rPr>
            </w:pPr>
            <w:r w:rsidRPr="00355F78">
              <w:rPr>
                <w:rFonts w:ascii="Calibri" w:eastAsia="Calibri" w:hAnsi="Calibri" w:cs="Calibri"/>
                <w:b/>
                <w:sz w:val="22"/>
                <w:szCs w:val="22"/>
                <w:lang w:eastAsia="en-US"/>
              </w:rPr>
              <w:t xml:space="preserve">         </w:t>
            </w:r>
          </w:p>
          <w:p w14:paraId="49ED5332" w14:textId="77777777" w:rsidR="00355F78" w:rsidRPr="00355F78" w:rsidRDefault="00355F78" w:rsidP="00355F78">
            <w:pPr>
              <w:keepNext/>
              <w:tabs>
                <w:tab w:val="center" w:pos="4153"/>
                <w:tab w:val="right" w:pos="8306"/>
              </w:tabs>
              <w:rPr>
                <w:rFonts w:ascii="Calibri" w:hAnsi="Calibri" w:cs="Calibri"/>
                <w:b/>
                <w:sz w:val="22"/>
                <w:szCs w:val="22"/>
                <w:lang w:val="en-US"/>
              </w:rPr>
            </w:pPr>
            <w:r w:rsidRPr="00355F78">
              <w:rPr>
                <w:rFonts w:ascii="Calibri" w:eastAsia="Calibri" w:hAnsi="Calibri" w:cs="Calibri"/>
                <w:b/>
                <w:sz w:val="22"/>
                <w:szCs w:val="22"/>
                <w:lang w:eastAsia="en-US"/>
              </w:rPr>
              <w:t xml:space="preserve">                  ΗΜΕΡΟΜΗΝΙΑ</w:t>
            </w:r>
            <w:r w:rsidRPr="00355F78">
              <w:rPr>
                <w:rFonts w:ascii="Calibri" w:eastAsia="Calibri" w:hAnsi="Calibri" w:cs="Calibri"/>
                <w:b/>
                <w:sz w:val="22"/>
                <w:szCs w:val="22"/>
                <w:highlight w:val="yellow"/>
                <w:lang w:eastAsia="en-US"/>
              </w:rPr>
              <w:t>:</w:t>
            </w:r>
            <w:r w:rsidRPr="00355F78">
              <w:rPr>
                <w:rFonts w:ascii="Calibri" w:eastAsia="Calibri" w:hAnsi="Calibri" w:cs="Calibri"/>
                <w:b/>
                <w:sz w:val="22"/>
                <w:szCs w:val="22"/>
                <w:highlight w:val="yellow"/>
                <w:lang w:val="en-US" w:eastAsia="en-US"/>
              </w:rPr>
              <w:t xml:space="preserve"> ……………………………</w:t>
            </w:r>
          </w:p>
        </w:tc>
      </w:tr>
    </w:tbl>
    <w:p w14:paraId="49ED5334"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 xml:space="preserve">ΤΡΟΠΟΠΟΙΗΣΗ/ΜΕΤΑΤΡΟΠΗ ΣΥΜΒΑΣΗΣ ΑΝΑΠΛΗΡΩΤΗ ΕΚΠΑΙΔΕΥΤΙΚΟΥ ΜΕΙΩΜΕΝΟΥ ΩΡΑΡΙΟΥ ΣΕ ΠΛΗΡΟΥΣ ΩΡΑΡΙΟΥ </w:t>
      </w:r>
    </w:p>
    <w:p w14:paraId="49ED5335"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p>
    <w:p w14:paraId="49ED5336" w14:textId="77777777" w:rsidR="00355F78" w:rsidRPr="00355F78" w:rsidRDefault="00355F78" w:rsidP="00355F78">
      <w:pPr>
        <w:tabs>
          <w:tab w:val="center" w:pos="4153"/>
          <w:tab w:val="right" w:pos="8306"/>
        </w:tabs>
        <w:spacing w:line="276" w:lineRule="auto"/>
        <w:jc w:val="both"/>
        <w:rPr>
          <w:rFonts w:ascii="Calibri" w:eastAsia="Calibri" w:hAnsi="Calibri" w:cs="Calibri"/>
          <w:sz w:val="22"/>
          <w:szCs w:val="22"/>
          <w:lang w:eastAsia="en-US"/>
        </w:rPr>
      </w:pPr>
      <w:r w:rsidRPr="00355F78">
        <w:rPr>
          <w:rFonts w:ascii="Calibri" w:eastAsia="Calibri" w:hAnsi="Calibri" w:cs="Calibri"/>
          <w:sz w:val="22"/>
          <w:szCs w:val="22"/>
          <w:lang w:eastAsia="en-US"/>
        </w:rPr>
        <w:t>Έχοντας υπόψη:</w:t>
      </w:r>
    </w:p>
    <w:p w14:paraId="49ED5337" w14:textId="77777777" w:rsidR="00355F78" w:rsidRPr="00355F78" w:rsidRDefault="00355F78" w:rsidP="00355F78">
      <w:pPr>
        <w:numPr>
          <w:ilvl w:val="0"/>
          <w:numId w:val="40"/>
        </w:numPr>
        <w:tabs>
          <w:tab w:val="center" w:pos="4153"/>
          <w:tab w:val="right" w:pos="8306"/>
        </w:tabs>
        <w:spacing w:after="200" w:line="276" w:lineRule="auto"/>
        <w:ind w:left="426" w:hanging="349"/>
        <w:contextualSpacing/>
        <w:jc w:val="both"/>
        <w:rPr>
          <w:rFonts w:ascii="Calibri" w:eastAsia="Calibri" w:hAnsi="Calibri" w:cs="Calibri"/>
          <w:sz w:val="22"/>
          <w:szCs w:val="22"/>
          <w:lang w:eastAsia="en-US"/>
        </w:rPr>
      </w:pPr>
      <w:r w:rsidRPr="00355F78">
        <w:rPr>
          <w:rFonts w:ascii="Calibri" w:eastAsia="Calibri" w:hAnsi="Calibri" w:cs="Calibri"/>
          <w:sz w:val="22"/>
          <w:szCs w:val="22"/>
          <w:lang w:eastAsia="en-US"/>
        </w:rPr>
        <w:t>Την από ………………….</w:t>
      </w:r>
      <w:r w:rsidRPr="00355F78">
        <w:rPr>
          <w:rFonts w:ascii="Calibri" w:eastAsia="Calibri" w:hAnsi="Calibri" w:cs="Calibri"/>
          <w:sz w:val="22"/>
          <w:szCs w:val="22"/>
          <w:vertAlign w:val="superscript"/>
          <w:lang w:eastAsia="en-US"/>
        </w:rPr>
        <w:t xml:space="preserve">3 </w:t>
      </w:r>
      <w:r w:rsidRPr="00355F78">
        <w:rPr>
          <w:rFonts w:ascii="Calibri" w:eastAsia="Calibri" w:hAnsi="Calibri" w:cs="Calibri"/>
          <w:sz w:val="22"/>
          <w:szCs w:val="22"/>
          <w:lang w:eastAsia="en-US"/>
        </w:rPr>
        <w:t>υπογραφείσα σύμβαση (ΑΔΑ……………).</w:t>
      </w:r>
    </w:p>
    <w:p w14:paraId="49ED5338" w14:textId="77777777" w:rsidR="00355F78" w:rsidRPr="00834CC0" w:rsidRDefault="00355F78" w:rsidP="00355F78">
      <w:pPr>
        <w:numPr>
          <w:ilvl w:val="0"/>
          <w:numId w:val="40"/>
        </w:numPr>
        <w:tabs>
          <w:tab w:val="center" w:pos="4153"/>
          <w:tab w:val="right" w:pos="8306"/>
        </w:tabs>
        <w:spacing w:after="200" w:line="276" w:lineRule="auto"/>
        <w:ind w:left="426" w:hanging="349"/>
        <w:contextualSpacing/>
        <w:jc w:val="both"/>
        <w:rPr>
          <w:rFonts w:asciiTheme="minorHAnsi" w:eastAsia="Calibri" w:hAnsiTheme="minorHAnsi" w:cs="Calibri"/>
          <w:sz w:val="22"/>
          <w:szCs w:val="22"/>
          <w:lang w:eastAsia="en-US"/>
        </w:rPr>
      </w:pPr>
      <w:r w:rsidRPr="00834CC0">
        <w:rPr>
          <w:rFonts w:asciiTheme="minorHAnsi" w:eastAsia="Calibri" w:hAnsiTheme="minorHAnsi" w:cs="Calibri"/>
          <w:sz w:val="22"/>
          <w:szCs w:val="22"/>
          <w:lang w:eastAsia="en-US"/>
        </w:rPr>
        <w:t xml:space="preserve">Την </w:t>
      </w:r>
      <w:r w:rsidRPr="00834CC0">
        <w:rPr>
          <w:rFonts w:asciiTheme="minorHAnsi" w:eastAsia="Calibri" w:hAnsiTheme="minorHAnsi" w:cs="Calibri"/>
          <w:color w:val="000000"/>
          <w:sz w:val="22"/>
          <w:szCs w:val="22"/>
          <w:lang w:eastAsia="en-US"/>
        </w:rPr>
        <w:t xml:space="preserve">υπ΄αρ. </w:t>
      </w:r>
      <w:r w:rsidRPr="00834CC0">
        <w:rPr>
          <w:rFonts w:ascii="Calibri" w:eastAsia="Calibri" w:hAnsi="Calibri" w:cs="Calibri"/>
          <w:sz w:val="22"/>
          <w:szCs w:val="22"/>
          <w:lang w:eastAsia="en-US"/>
        </w:rPr>
        <w:t>πρωτ</w:t>
      </w:r>
      <w:r w:rsidRPr="00834CC0">
        <w:rPr>
          <w:rFonts w:asciiTheme="minorHAnsi" w:eastAsia="Calibri" w:hAnsiTheme="minorHAnsi" w:cs="Calibri"/>
          <w:sz w:val="22"/>
          <w:szCs w:val="22"/>
          <w:lang w:eastAsia="en-US"/>
        </w:rPr>
        <w:t>. ……………… (ΑΔΑ:…………………)</w:t>
      </w:r>
      <w:r w:rsidRPr="00834CC0">
        <w:rPr>
          <w:rFonts w:asciiTheme="minorHAnsi" w:eastAsia="Calibri" w:hAnsiTheme="minorHAnsi"/>
          <w:b/>
          <w:sz w:val="22"/>
          <w:szCs w:val="22"/>
          <w:vertAlign w:val="superscript"/>
          <w:lang w:eastAsia="en-US"/>
        </w:rPr>
        <w:t xml:space="preserve">4 </w:t>
      </w:r>
      <w:r w:rsidRPr="00834CC0">
        <w:rPr>
          <w:rFonts w:asciiTheme="minorHAnsi" w:eastAsia="Calibri" w:hAnsiTheme="minorHAnsi" w:cs="Calibri"/>
          <w:sz w:val="22"/>
          <w:szCs w:val="22"/>
          <w:lang w:eastAsia="en-US"/>
        </w:rPr>
        <w:t>Απόφαση Πρόσληψης</w:t>
      </w:r>
      <w:r w:rsidRPr="00834CC0">
        <w:rPr>
          <w:rFonts w:asciiTheme="minorHAnsi" w:eastAsia="Calibri" w:hAnsiTheme="minorHAnsi" w:cs="Calibri"/>
          <w:color w:val="000000"/>
          <w:sz w:val="22"/>
          <w:szCs w:val="22"/>
          <w:lang w:eastAsia="en-US"/>
        </w:rPr>
        <w:t>.</w:t>
      </w:r>
    </w:p>
    <w:p w14:paraId="49ED5339" w14:textId="77777777" w:rsidR="00355F78" w:rsidRPr="00355F78" w:rsidRDefault="00355F78" w:rsidP="00355F78">
      <w:pPr>
        <w:tabs>
          <w:tab w:val="center" w:pos="4153"/>
          <w:tab w:val="right" w:pos="8306"/>
        </w:tabs>
        <w:spacing w:line="276" w:lineRule="auto"/>
        <w:ind w:left="284"/>
        <w:contextualSpacing/>
        <w:rPr>
          <w:rFonts w:ascii="Calibri" w:hAnsi="Calibri" w:cs="Calibri"/>
          <w:color w:val="000000"/>
          <w:sz w:val="22"/>
          <w:szCs w:val="22"/>
        </w:rPr>
      </w:pPr>
    </w:p>
    <w:p w14:paraId="49ED533A" w14:textId="77777777" w:rsidR="00355F78" w:rsidRPr="00355F78" w:rsidRDefault="00355F78" w:rsidP="00355F78">
      <w:pPr>
        <w:tabs>
          <w:tab w:val="center" w:pos="4153"/>
          <w:tab w:val="right" w:pos="8306"/>
        </w:tabs>
        <w:spacing w:line="276" w:lineRule="auto"/>
        <w:jc w:val="both"/>
        <w:rPr>
          <w:rFonts w:ascii="Calibri" w:eastAsia="Calibri" w:hAnsi="Calibri" w:cs="Calibri"/>
          <w:sz w:val="22"/>
          <w:szCs w:val="22"/>
          <w:lang w:eastAsia="en-US"/>
        </w:rPr>
      </w:pPr>
      <w:r w:rsidRPr="00355F78">
        <w:rPr>
          <w:rFonts w:ascii="Calibri" w:eastAsia="Calibri" w:hAnsi="Calibri" w:cs="Calibri"/>
          <w:sz w:val="22"/>
          <w:szCs w:val="22"/>
          <w:lang w:eastAsia="en-US"/>
        </w:rPr>
        <w:t>Τροποποιείται η από…………… (ΑΔΑ…………</w:t>
      </w:r>
      <w:r w:rsidRPr="00355F78">
        <w:rPr>
          <w:rFonts w:ascii="Calibri" w:hAnsi="Calibri" w:cs="Calibri"/>
          <w:color w:val="000000"/>
          <w:sz w:val="22"/>
          <w:szCs w:val="22"/>
        </w:rPr>
        <w:t>……</w:t>
      </w:r>
      <w:r w:rsidR="0037349F">
        <w:rPr>
          <w:rFonts w:ascii="Calibri" w:hAnsi="Calibri" w:cs="Calibri"/>
          <w:color w:val="000000"/>
          <w:sz w:val="22"/>
          <w:szCs w:val="22"/>
          <w:vertAlign w:val="superscript"/>
        </w:rPr>
        <w:t>3</w:t>
      </w:r>
      <w:r w:rsidRPr="00355F78">
        <w:rPr>
          <w:rFonts w:ascii="Calibri" w:eastAsia="Calibri" w:hAnsi="Calibri" w:cs="Calibri"/>
          <w:sz w:val="22"/>
          <w:szCs w:val="22"/>
          <w:lang w:eastAsia="en-US"/>
        </w:rPr>
        <w:t>) υπογραφείσα σύμβαση και ειδικότερα ως προς τον τίτλο, το άρθρο 1 και το άρθρο 3 ως εξής:</w:t>
      </w:r>
    </w:p>
    <w:p w14:paraId="49ED533B" w14:textId="77777777" w:rsidR="00355F78" w:rsidRPr="00355F78" w:rsidRDefault="00355F78" w:rsidP="00355F78">
      <w:pPr>
        <w:tabs>
          <w:tab w:val="center" w:pos="4153"/>
          <w:tab w:val="right" w:pos="8306"/>
        </w:tabs>
        <w:spacing w:line="276" w:lineRule="auto"/>
        <w:rPr>
          <w:rFonts w:ascii="Calibri" w:eastAsia="Calibri" w:hAnsi="Calibri" w:cs="Calibri"/>
          <w:sz w:val="22"/>
          <w:szCs w:val="22"/>
          <w:lang w:eastAsia="en-US"/>
        </w:rPr>
      </w:pPr>
    </w:p>
    <w:p w14:paraId="49ED533C" w14:textId="77777777" w:rsidR="00355F78" w:rsidRPr="00355F78" w:rsidRDefault="00355F78" w:rsidP="00355F78">
      <w:pPr>
        <w:tabs>
          <w:tab w:val="center" w:pos="4153"/>
          <w:tab w:val="right" w:pos="8306"/>
        </w:tabs>
        <w:spacing w:line="276" w:lineRule="auto"/>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«ΣΥΜΒΑΣΗ ΕΡΓΑΣΙΑΣ ΙΔΙΩΤΙΚΟΥ ΔΙΚΑΙΟΥ ΟΡΙΣΜΕΝΟΥ ΧΡΟΝΟΥ ΑΝΑΠΛΗΡΩΤΗ ΕΚΠΑΙΔΕΥΤΙΚΟΥ (ΠΛΗΡΟΥΣ ΩΡΑΡΙΟΥ)»</w:t>
      </w:r>
    </w:p>
    <w:p w14:paraId="49ED533D" w14:textId="77777777" w:rsidR="00355F78" w:rsidRPr="00355F78" w:rsidRDefault="00355F78" w:rsidP="00355F78">
      <w:pPr>
        <w:spacing w:before="120" w:line="276" w:lineRule="auto"/>
        <w:jc w:val="both"/>
        <w:rPr>
          <w:rFonts w:ascii="Calibri" w:hAnsi="Calibri" w:cs="Calibri"/>
          <w:sz w:val="22"/>
          <w:szCs w:val="22"/>
        </w:rPr>
      </w:pPr>
      <w:r w:rsidRPr="00355F78">
        <w:rPr>
          <w:rFonts w:ascii="Calibri" w:hAnsi="Calibri" w:cs="Calibri"/>
          <w:sz w:val="22"/>
          <w:szCs w:val="22"/>
        </w:rPr>
        <w:t xml:space="preserve">«1. Ο πρώτος συμβαλλόμενος προσλαμβάνει το δεύτερο συμβαλλόμενο για τη διδασκαλία μαθημάτων </w:t>
      </w:r>
      <w:r w:rsidRPr="00834CC0">
        <w:rPr>
          <w:rFonts w:ascii="Calibri" w:hAnsi="Calibri" w:cs="Calibri"/>
          <w:sz w:val="22"/>
          <w:szCs w:val="22"/>
        </w:rPr>
        <w:t>ειδικότητας ………………………………………………</w:t>
      </w:r>
      <w:r w:rsidR="0037349F" w:rsidRPr="00834CC0">
        <w:rPr>
          <w:rFonts w:ascii="Calibri" w:hAnsi="Calibri" w:cs="Calibri"/>
          <w:b/>
          <w:sz w:val="22"/>
          <w:szCs w:val="22"/>
          <w:vertAlign w:val="superscript"/>
        </w:rPr>
        <w:t>5</w:t>
      </w:r>
      <w:r w:rsidRPr="00834CC0">
        <w:rPr>
          <w:rFonts w:ascii="Calibri" w:hAnsi="Calibri" w:cs="Calibri"/>
          <w:sz w:val="22"/>
          <w:szCs w:val="22"/>
        </w:rPr>
        <w:t xml:space="preserve"> με πλήρες ωράριο διδασκαλίας, σε σχολεία αρμοδιότητας της</w:t>
      </w:r>
      <w:r w:rsidRPr="00355F78">
        <w:rPr>
          <w:rFonts w:ascii="Calibri" w:hAnsi="Calibri" w:cs="Calibri"/>
          <w:sz w:val="22"/>
          <w:szCs w:val="22"/>
        </w:rPr>
        <w:t xml:space="preserve"> Δ/νσης Εκπαίδευσης που τοποθετείται ή διατίθεται, κατ’ εφαρμογή των κείμενων διατάξεων, με απόφαση ή αποφάσεις του Δ/ντή Εκπ/σης, οι οποίες αποτελούν αναπόσπαστο στοιχείο της παρούσας σύμβασης</w:t>
      </w:r>
      <w:r w:rsidRPr="00355F78">
        <w:rPr>
          <w:rFonts w:ascii="Calibri" w:hAnsi="Calibri" w:cs="Calibri"/>
          <w:b/>
          <w:sz w:val="22"/>
          <w:szCs w:val="22"/>
        </w:rPr>
        <w:t>.</w:t>
      </w:r>
      <w:r w:rsidRPr="00355F78">
        <w:rPr>
          <w:rFonts w:ascii="Calibri" w:hAnsi="Calibri" w:cs="Calibri"/>
          <w:sz w:val="22"/>
          <w:szCs w:val="22"/>
        </w:rPr>
        <w:t xml:space="preserve"> Στις σχολικές μονάδες τηρείται Απουσιολόγιο το οποίο ενημερώνεται σε ημερήσια βάση και το οποίο υπογράφεται από τον δεύτερο συμβαλλόμενο υποχρεωτικά.»</w:t>
      </w:r>
    </w:p>
    <w:p w14:paraId="49ED533E" w14:textId="77777777" w:rsidR="00355F78" w:rsidRPr="00355F78" w:rsidRDefault="00355F78" w:rsidP="00355F78">
      <w:pPr>
        <w:spacing w:before="120" w:line="276" w:lineRule="auto"/>
        <w:jc w:val="both"/>
        <w:rPr>
          <w:rFonts w:ascii="Calibri" w:hAnsi="Calibri" w:cs="Calibri"/>
          <w:sz w:val="22"/>
          <w:szCs w:val="22"/>
        </w:rPr>
      </w:pPr>
      <w:r w:rsidRPr="00355F78">
        <w:rPr>
          <w:rFonts w:ascii="Calibri" w:hAnsi="Calibri" w:cs="Calibri"/>
          <w:sz w:val="22"/>
          <w:szCs w:val="22"/>
        </w:rPr>
        <w:t>«3. Το ύψος των μικτών μηνιαίων αποδοχών ανέρχεται στο ποσό των  …………………………………………… ………..………………………………………………</w:t>
      </w:r>
      <w:r w:rsidR="0037349F">
        <w:rPr>
          <w:rFonts w:ascii="Calibri" w:hAnsi="Calibri" w:cs="Calibri"/>
          <w:b/>
          <w:sz w:val="22"/>
          <w:szCs w:val="22"/>
          <w:vertAlign w:val="superscript"/>
        </w:rPr>
        <w:t>6</w:t>
      </w:r>
      <w:r w:rsidRPr="00355F78">
        <w:rPr>
          <w:rFonts w:ascii="Calibri" w:hAnsi="Calibri" w:cs="Calibri"/>
          <w:sz w:val="22"/>
          <w:szCs w:val="22"/>
        </w:rPr>
        <w:t>, κατ’ εφαρμογή των κείμενων διατάξεων,</w:t>
      </w:r>
      <w:r w:rsidRPr="00355F78">
        <w:rPr>
          <w:rFonts w:asciiTheme="minorHAnsi" w:hAnsiTheme="minorHAnsi" w:cs="Calibri"/>
          <w:sz w:val="22"/>
          <w:szCs w:val="22"/>
        </w:rPr>
        <w:t xml:space="preserve"> όπως ισχύουν, </w:t>
      </w:r>
      <w:r w:rsidRPr="00355F78">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14:paraId="49ED533F" w14:textId="77777777" w:rsidR="00355F78" w:rsidRPr="00355F78" w:rsidRDefault="00355F78" w:rsidP="00355F78">
      <w:pPr>
        <w:spacing w:line="276" w:lineRule="auto"/>
        <w:jc w:val="both"/>
        <w:rPr>
          <w:rFonts w:ascii="Calibri" w:hAnsi="Calibri" w:cs="Calibri"/>
          <w:sz w:val="22"/>
          <w:szCs w:val="22"/>
        </w:rPr>
      </w:pPr>
      <w:r w:rsidRPr="00355F78">
        <w:rPr>
          <w:rFonts w:ascii="Calibri" w:hAnsi="Calibri" w:cs="Calibri"/>
          <w:color w:val="000000"/>
          <w:sz w:val="22"/>
          <w:szCs w:val="22"/>
        </w:rPr>
        <w:t xml:space="preserve">Κατά τα λοιπά ισχύει  η από ……………… </w:t>
      </w:r>
      <w:r w:rsidRPr="00355F78">
        <w:rPr>
          <w:rFonts w:ascii="Calibri" w:hAnsi="Calibri" w:cs="Calibri"/>
          <w:color w:val="000000"/>
          <w:sz w:val="22"/>
          <w:szCs w:val="22"/>
          <w:vertAlign w:val="superscript"/>
        </w:rPr>
        <w:t xml:space="preserve">3 </w:t>
      </w:r>
      <w:r w:rsidRPr="00355F78">
        <w:rPr>
          <w:rFonts w:ascii="Calibri" w:hAnsi="Calibri" w:cs="Calibri"/>
          <w:color w:val="000000"/>
          <w:sz w:val="22"/>
          <w:szCs w:val="22"/>
        </w:rPr>
        <w:t>υπογραφείσα σύμβαση εργασίας.</w:t>
      </w:r>
    </w:p>
    <w:p w14:paraId="49ED5340" w14:textId="77777777" w:rsidR="00355F78" w:rsidRPr="00355F78" w:rsidRDefault="00355F78" w:rsidP="00355F78">
      <w:pPr>
        <w:jc w:val="both"/>
        <w:rPr>
          <w:rFonts w:ascii="Calibri" w:hAnsi="Calibri" w:cs="Calibri"/>
          <w:sz w:val="22"/>
          <w:szCs w:val="22"/>
        </w:rPr>
      </w:pPr>
    </w:p>
    <w:tbl>
      <w:tblPr>
        <w:tblW w:w="0" w:type="auto"/>
        <w:tblInd w:w="529" w:type="dxa"/>
        <w:tblLook w:val="01E0" w:firstRow="1" w:lastRow="1" w:firstColumn="1" w:lastColumn="1" w:noHBand="0" w:noVBand="0"/>
      </w:tblPr>
      <w:tblGrid>
        <w:gridCol w:w="4643"/>
        <w:gridCol w:w="4643"/>
      </w:tblGrid>
      <w:tr w:rsidR="00355F78" w:rsidRPr="00355F78" w14:paraId="49ED5344" w14:textId="77777777" w:rsidTr="00CC0B90">
        <w:tc>
          <w:tcPr>
            <w:tcW w:w="4643" w:type="dxa"/>
          </w:tcPr>
          <w:p w14:paraId="49ED5341" w14:textId="77777777" w:rsidR="00355F78" w:rsidRPr="0037349F" w:rsidRDefault="00355F78" w:rsidP="00355F78">
            <w:pPr>
              <w:jc w:val="center"/>
              <w:rPr>
                <w:rFonts w:ascii="Calibri" w:hAnsi="Calibri" w:cs="Calibri"/>
                <w:b/>
                <w:sz w:val="22"/>
                <w:szCs w:val="22"/>
              </w:rPr>
            </w:pPr>
            <w:r w:rsidRPr="0037349F">
              <w:rPr>
                <w:rFonts w:ascii="Calibri" w:hAnsi="Calibri" w:cs="Calibri"/>
                <w:b/>
                <w:sz w:val="22"/>
                <w:szCs w:val="22"/>
              </w:rPr>
              <w:t>(Ονοματεπώνυμο, υπογραφή και σφραγίδα</w:t>
            </w:r>
          </w:p>
          <w:p w14:paraId="49ED5342" w14:textId="77777777" w:rsidR="00355F78" w:rsidRPr="0037349F" w:rsidRDefault="00355F78" w:rsidP="00355F78">
            <w:pPr>
              <w:jc w:val="center"/>
              <w:rPr>
                <w:rFonts w:ascii="Calibri" w:hAnsi="Calibri" w:cs="Calibri"/>
                <w:b/>
                <w:sz w:val="22"/>
                <w:szCs w:val="22"/>
              </w:rPr>
            </w:pPr>
            <w:r w:rsidRPr="0037349F">
              <w:rPr>
                <w:rFonts w:ascii="Calibri" w:hAnsi="Calibri" w:cs="Calibri"/>
                <w:b/>
                <w:sz w:val="22"/>
                <w:szCs w:val="22"/>
              </w:rPr>
              <w:t>του Διευθυντή Εκπαίδευσης)</w:t>
            </w:r>
          </w:p>
        </w:tc>
        <w:tc>
          <w:tcPr>
            <w:tcW w:w="4643" w:type="dxa"/>
          </w:tcPr>
          <w:p w14:paraId="49ED5343" w14:textId="77777777" w:rsidR="00355F78" w:rsidRPr="0037349F" w:rsidRDefault="00355F78" w:rsidP="00355F78">
            <w:pPr>
              <w:jc w:val="center"/>
              <w:rPr>
                <w:rFonts w:ascii="Calibri" w:hAnsi="Calibri" w:cs="Calibri"/>
                <w:b/>
                <w:sz w:val="22"/>
                <w:szCs w:val="22"/>
              </w:rPr>
            </w:pPr>
            <w:r w:rsidRPr="0037349F">
              <w:rPr>
                <w:rFonts w:ascii="Calibri" w:hAnsi="Calibri" w:cs="Calibri"/>
                <w:b/>
                <w:sz w:val="22"/>
                <w:szCs w:val="22"/>
              </w:rPr>
              <w:t>(Ονοματεπώνυμο και υπογραφή του εκπαιδευτικού)</w:t>
            </w:r>
          </w:p>
        </w:tc>
      </w:tr>
    </w:tbl>
    <w:p w14:paraId="49ED5345" w14:textId="77777777" w:rsidR="00355F78" w:rsidRPr="00355F78" w:rsidRDefault="00355F78" w:rsidP="00355F78">
      <w:pPr>
        <w:rPr>
          <w:rFonts w:ascii="Calibri" w:hAnsi="Calibri" w:cs="Calibri"/>
        </w:rPr>
      </w:pPr>
      <w:r w:rsidRPr="00355F78">
        <w:rPr>
          <w:rFonts w:ascii="Calibri" w:hAnsi="Calibri" w:cs="Calibri"/>
        </w:rPr>
        <w:br w:type="page"/>
      </w:r>
    </w:p>
    <w:p w14:paraId="49ED5346" w14:textId="77777777" w:rsidR="00355F78" w:rsidRPr="00355F78" w:rsidRDefault="00355F78" w:rsidP="00355F78">
      <w:pPr>
        <w:rPr>
          <w:rFonts w:ascii="Calibri" w:hAnsi="Calibri" w:cs="Calibri"/>
          <w:b/>
        </w:rPr>
      </w:pPr>
      <w:r w:rsidRPr="00355F78">
        <w:rPr>
          <w:rFonts w:ascii="Calibri" w:hAnsi="Calibri" w:cs="Calibri"/>
          <w:b/>
        </w:rPr>
        <w:lastRenderedPageBreak/>
        <w:t>Οδηγίες:</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96"/>
        <w:gridCol w:w="3073"/>
        <w:gridCol w:w="484"/>
        <w:gridCol w:w="5944"/>
      </w:tblGrid>
      <w:tr w:rsidR="00355F78" w:rsidRPr="00834CC0" w14:paraId="49ED534B" w14:textId="77777777" w:rsidTr="00CC0B90">
        <w:tc>
          <w:tcPr>
            <w:tcW w:w="248" w:type="pct"/>
            <w:vAlign w:val="center"/>
          </w:tcPr>
          <w:p w14:paraId="49ED5347" w14:textId="77777777" w:rsidR="00355F78" w:rsidRPr="00834CC0" w:rsidRDefault="00355F78" w:rsidP="00355F78">
            <w:pPr>
              <w:spacing w:line="276" w:lineRule="auto"/>
              <w:contextualSpacing/>
              <w:rPr>
                <w:rFonts w:asciiTheme="minorHAnsi" w:hAnsiTheme="minorHAnsi" w:cs="Calibri"/>
                <w:sz w:val="18"/>
                <w:szCs w:val="18"/>
              </w:rPr>
            </w:pPr>
            <w:r w:rsidRPr="00834CC0">
              <w:rPr>
                <w:rFonts w:asciiTheme="minorHAnsi" w:hAnsiTheme="minorHAnsi" w:cs="Calibri"/>
                <w:sz w:val="18"/>
                <w:szCs w:val="18"/>
                <w:lang w:val="en-US"/>
              </w:rPr>
              <w:t>1</w:t>
            </w:r>
            <w:r w:rsidRPr="00834CC0">
              <w:rPr>
                <w:rFonts w:asciiTheme="minorHAnsi" w:hAnsiTheme="minorHAnsi" w:cs="Calibri"/>
                <w:sz w:val="18"/>
                <w:szCs w:val="18"/>
              </w:rPr>
              <w:t>:</w:t>
            </w:r>
          </w:p>
        </w:tc>
        <w:tc>
          <w:tcPr>
            <w:tcW w:w="1537" w:type="pct"/>
            <w:vAlign w:val="center"/>
          </w:tcPr>
          <w:p w14:paraId="49ED5348" w14:textId="77777777" w:rsidR="00355F78" w:rsidRPr="00834CC0" w:rsidRDefault="00355F78" w:rsidP="00355F78">
            <w:pPr>
              <w:spacing w:line="276" w:lineRule="auto"/>
              <w:rPr>
                <w:rFonts w:asciiTheme="minorHAnsi" w:hAnsiTheme="minorHAnsi" w:cs="Calibri"/>
                <w:sz w:val="18"/>
                <w:szCs w:val="18"/>
                <w:lang w:val="en-US"/>
              </w:rPr>
            </w:pPr>
            <w:r w:rsidRPr="00834CC0">
              <w:rPr>
                <w:rFonts w:asciiTheme="minorHAnsi" w:hAnsiTheme="minorHAnsi" w:cs="Calibri"/>
                <w:sz w:val="18"/>
                <w:szCs w:val="18"/>
              </w:rPr>
              <w:t>Περιφέρεια</w:t>
            </w:r>
          </w:p>
        </w:tc>
        <w:tc>
          <w:tcPr>
            <w:tcW w:w="242" w:type="pct"/>
            <w:vAlign w:val="center"/>
          </w:tcPr>
          <w:p w14:paraId="49ED5349" w14:textId="77777777" w:rsidR="00355F78" w:rsidRPr="00834CC0" w:rsidRDefault="00355F78" w:rsidP="00355F78">
            <w:pPr>
              <w:spacing w:line="276" w:lineRule="auto"/>
              <w:rPr>
                <w:rFonts w:asciiTheme="minorHAnsi" w:hAnsiTheme="minorHAnsi" w:cs="Calibri"/>
                <w:sz w:val="18"/>
                <w:szCs w:val="18"/>
              </w:rPr>
            </w:pPr>
            <w:r w:rsidRPr="00834CC0">
              <w:rPr>
                <w:rFonts w:asciiTheme="minorHAnsi" w:hAnsiTheme="minorHAnsi" w:cs="Calibri"/>
                <w:sz w:val="18"/>
                <w:szCs w:val="18"/>
              </w:rPr>
              <w:t>5:</w:t>
            </w:r>
          </w:p>
        </w:tc>
        <w:tc>
          <w:tcPr>
            <w:tcW w:w="2973" w:type="pct"/>
            <w:vAlign w:val="center"/>
          </w:tcPr>
          <w:p w14:paraId="49ED534A" w14:textId="77777777" w:rsidR="00355F78" w:rsidRPr="00834CC0" w:rsidRDefault="0037349F" w:rsidP="00355F78">
            <w:pPr>
              <w:spacing w:line="276" w:lineRule="auto"/>
              <w:contextualSpacing/>
              <w:rPr>
                <w:rFonts w:asciiTheme="minorHAnsi" w:hAnsiTheme="minorHAnsi" w:cs="Calibri"/>
                <w:sz w:val="18"/>
                <w:szCs w:val="18"/>
              </w:rPr>
            </w:pPr>
            <w:r w:rsidRPr="00834CC0">
              <w:rPr>
                <w:rFonts w:asciiTheme="minorHAnsi" w:hAnsiTheme="minorHAnsi" w:cs="Calibri"/>
                <w:sz w:val="18"/>
                <w:szCs w:val="18"/>
              </w:rPr>
              <w:t>Λεκτικό ειδικότητας</w:t>
            </w:r>
          </w:p>
        </w:tc>
      </w:tr>
      <w:tr w:rsidR="00355F78" w:rsidRPr="00834CC0" w14:paraId="49ED5350" w14:textId="77777777" w:rsidTr="00CC0B90">
        <w:tc>
          <w:tcPr>
            <w:tcW w:w="248" w:type="pct"/>
            <w:vAlign w:val="center"/>
          </w:tcPr>
          <w:p w14:paraId="49ED534C" w14:textId="77777777" w:rsidR="00355F78" w:rsidRPr="00834CC0" w:rsidRDefault="00355F78" w:rsidP="00355F78">
            <w:pPr>
              <w:spacing w:line="276" w:lineRule="auto"/>
              <w:rPr>
                <w:rFonts w:asciiTheme="minorHAnsi" w:hAnsiTheme="minorHAnsi" w:cs="Calibri"/>
                <w:sz w:val="18"/>
                <w:szCs w:val="18"/>
              </w:rPr>
            </w:pPr>
            <w:r w:rsidRPr="00834CC0">
              <w:rPr>
                <w:rFonts w:asciiTheme="minorHAnsi" w:hAnsiTheme="minorHAnsi" w:cs="Calibri"/>
                <w:sz w:val="18"/>
                <w:szCs w:val="18"/>
              </w:rPr>
              <w:t>2:</w:t>
            </w:r>
          </w:p>
        </w:tc>
        <w:tc>
          <w:tcPr>
            <w:tcW w:w="1537" w:type="pct"/>
            <w:vAlign w:val="center"/>
          </w:tcPr>
          <w:p w14:paraId="49ED534D" w14:textId="77777777" w:rsidR="00355F78" w:rsidRPr="00834CC0" w:rsidRDefault="0037349F" w:rsidP="00355F78">
            <w:pPr>
              <w:spacing w:line="276" w:lineRule="auto"/>
              <w:rPr>
                <w:rFonts w:asciiTheme="minorHAnsi" w:hAnsiTheme="minorHAnsi" w:cs="Calibri"/>
                <w:sz w:val="18"/>
                <w:szCs w:val="18"/>
              </w:rPr>
            </w:pPr>
            <w:r w:rsidRPr="00834CC0">
              <w:rPr>
                <w:rFonts w:asciiTheme="minorHAnsi" w:hAnsiTheme="minorHAnsi" w:cs="Calibri"/>
                <w:sz w:val="18"/>
                <w:szCs w:val="18"/>
              </w:rPr>
              <w:t xml:space="preserve">Διεύθυνση Εκπαίδευσης </w:t>
            </w:r>
          </w:p>
        </w:tc>
        <w:tc>
          <w:tcPr>
            <w:tcW w:w="242" w:type="pct"/>
            <w:vAlign w:val="center"/>
          </w:tcPr>
          <w:p w14:paraId="49ED534E" w14:textId="77777777" w:rsidR="00355F78" w:rsidRPr="00834CC0" w:rsidRDefault="00355F78" w:rsidP="00355F78">
            <w:pPr>
              <w:spacing w:line="276" w:lineRule="auto"/>
              <w:rPr>
                <w:rFonts w:asciiTheme="minorHAnsi" w:hAnsiTheme="minorHAnsi" w:cs="Calibri"/>
                <w:sz w:val="18"/>
                <w:szCs w:val="18"/>
              </w:rPr>
            </w:pPr>
            <w:r w:rsidRPr="00834CC0">
              <w:rPr>
                <w:rFonts w:asciiTheme="minorHAnsi" w:hAnsiTheme="minorHAnsi" w:cs="Calibri"/>
                <w:sz w:val="18"/>
                <w:szCs w:val="18"/>
              </w:rPr>
              <w:t>6:</w:t>
            </w:r>
          </w:p>
        </w:tc>
        <w:tc>
          <w:tcPr>
            <w:tcW w:w="2973" w:type="pct"/>
            <w:vAlign w:val="center"/>
          </w:tcPr>
          <w:p w14:paraId="49ED534F" w14:textId="77777777" w:rsidR="00355F78" w:rsidRPr="00834CC0" w:rsidRDefault="0037349F" w:rsidP="00355F78">
            <w:pPr>
              <w:spacing w:line="276" w:lineRule="auto"/>
              <w:contextualSpacing/>
              <w:rPr>
                <w:rFonts w:asciiTheme="minorHAnsi" w:hAnsiTheme="minorHAnsi" w:cs="Calibri"/>
                <w:sz w:val="18"/>
                <w:szCs w:val="18"/>
              </w:rPr>
            </w:pPr>
            <w:r w:rsidRPr="00834CC0">
              <w:rPr>
                <w:rFonts w:asciiTheme="minorHAnsi" w:hAnsiTheme="minorHAnsi" w:cs="Calibri"/>
                <w:sz w:val="18"/>
                <w:szCs w:val="18"/>
              </w:rPr>
              <w:t>Ποσό (αριθμ. και ολογράφως), σύμφωνα με την προϋπηρεσία και τα επιδόματα του εκπαιδευτικού.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tc>
      </w:tr>
      <w:tr w:rsidR="00355F78" w:rsidRPr="00834CC0" w14:paraId="49ED5355" w14:textId="77777777" w:rsidTr="00CC0B90">
        <w:tc>
          <w:tcPr>
            <w:tcW w:w="248" w:type="pct"/>
            <w:vAlign w:val="center"/>
          </w:tcPr>
          <w:p w14:paraId="49ED5351" w14:textId="77777777" w:rsidR="00355F78" w:rsidRPr="00834CC0" w:rsidRDefault="00355F78" w:rsidP="00355F78">
            <w:pPr>
              <w:spacing w:line="276" w:lineRule="auto"/>
              <w:rPr>
                <w:rFonts w:asciiTheme="minorHAnsi" w:hAnsiTheme="minorHAnsi" w:cs="Calibri"/>
                <w:sz w:val="18"/>
                <w:szCs w:val="18"/>
              </w:rPr>
            </w:pPr>
            <w:r w:rsidRPr="00834CC0">
              <w:rPr>
                <w:rFonts w:asciiTheme="minorHAnsi" w:hAnsiTheme="minorHAnsi" w:cs="Calibri"/>
                <w:sz w:val="18"/>
                <w:szCs w:val="18"/>
              </w:rPr>
              <w:t>3:</w:t>
            </w:r>
          </w:p>
        </w:tc>
        <w:tc>
          <w:tcPr>
            <w:tcW w:w="1537" w:type="pct"/>
            <w:vAlign w:val="center"/>
          </w:tcPr>
          <w:p w14:paraId="49ED5352" w14:textId="77777777" w:rsidR="00355F78" w:rsidRPr="00834CC0" w:rsidRDefault="00355F78" w:rsidP="00355F78">
            <w:pPr>
              <w:spacing w:line="276" w:lineRule="auto"/>
              <w:contextualSpacing/>
              <w:rPr>
                <w:rFonts w:asciiTheme="minorHAnsi" w:hAnsiTheme="minorHAnsi" w:cs="Calibri"/>
                <w:sz w:val="18"/>
                <w:szCs w:val="18"/>
              </w:rPr>
            </w:pPr>
            <w:r w:rsidRPr="00834CC0">
              <w:rPr>
                <w:rFonts w:asciiTheme="minorHAnsi" w:hAnsiTheme="minorHAnsi" w:cs="Calibri"/>
                <w:sz w:val="18"/>
                <w:szCs w:val="18"/>
              </w:rPr>
              <w:t>Ημερομηνία υπογραφής αρχικής Σύμβασης και ΑΔΑ</w:t>
            </w:r>
          </w:p>
        </w:tc>
        <w:tc>
          <w:tcPr>
            <w:tcW w:w="242" w:type="pct"/>
            <w:vAlign w:val="center"/>
          </w:tcPr>
          <w:p w14:paraId="49ED5353" w14:textId="77777777" w:rsidR="00355F78" w:rsidRPr="00834CC0" w:rsidRDefault="00355F78" w:rsidP="00355F78">
            <w:pPr>
              <w:spacing w:line="276" w:lineRule="auto"/>
              <w:rPr>
                <w:rFonts w:asciiTheme="minorHAnsi" w:hAnsiTheme="minorHAnsi" w:cs="Calibri"/>
                <w:sz w:val="18"/>
                <w:szCs w:val="18"/>
              </w:rPr>
            </w:pPr>
          </w:p>
        </w:tc>
        <w:tc>
          <w:tcPr>
            <w:tcW w:w="2973" w:type="pct"/>
            <w:vAlign w:val="center"/>
          </w:tcPr>
          <w:p w14:paraId="49ED5354" w14:textId="77777777" w:rsidR="00355F78" w:rsidRPr="00834CC0" w:rsidRDefault="00355F78" w:rsidP="00355F78">
            <w:pPr>
              <w:spacing w:line="276" w:lineRule="auto"/>
              <w:contextualSpacing/>
              <w:jc w:val="both"/>
              <w:rPr>
                <w:rFonts w:asciiTheme="minorHAnsi" w:hAnsiTheme="minorHAnsi" w:cs="Calibri"/>
                <w:sz w:val="18"/>
                <w:szCs w:val="18"/>
              </w:rPr>
            </w:pPr>
          </w:p>
        </w:tc>
      </w:tr>
      <w:tr w:rsidR="00355F78" w:rsidRPr="00355F78" w14:paraId="49ED535A" w14:textId="77777777" w:rsidTr="00CC0B90">
        <w:tc>
          <w:tcPr>
            <w:tcW w:w="248" w:type="pct"/>
            <w:vAlign w:val="center"/>
          </w:tcPr>
          <w:p w14:paraId="49ED5356" w14:textId="77777777" w:rsidR="00355F78" w:rsidRPr="00834CC0" w:rsidRDefault="00355F78" w:rsidP="00355F78">
            <w:pPr>
              <w:spacing w:line="276" w:lineRule="auto"/>
              <w:rPr>
                <w:rFonts w:asciiTheme="minorHAnsi" w:hAnsiTheme="minorHAnsi" w:cs="Calibri"/>
                <w:sz w:val="18"/>
                <w:szCs w:val="18"/>
              </w:rPr>
            </w:pPr>
            <w:r w:rsidRPr="00834CC0">
              <w:rPr>
                <w:rFonts w:asciiTheme="minorHAnsi" w:hAnsiTheme="minorHAnsi" w:cs="Calibri"/>
                <w:sz w:val="18"/>
                <w:szCs w:val="18"/>
              </w:rPr>
              <w:t>4:</w:t>
            </w:r>
          </w:p>
        </w:tc>
        <w:tc>
          <w:tcPr>
            <w:tcW w:w="1537" w:type="pct"/>
            <w:vAlign w:val="center"/>
          </w:tcPr>
          <w:p w14:paraId="49ED5357" w14:textId="77777777" w:rsidR="00355F78" w:rsidRPr="00834CC0" w:rsidRDefault="0037349F" w:rsidP="00355F78">
            <w:pPr>
              <w:spacing w:line="276" w:lineRule="auto"/>
              <w:contextualSpacing/>
              <w:rPr>
                <w:rFonts w:asciiTheme="minorHAnsi" w:hAnsiTheme="minorHAnsi" w:cs="Calibri"/>
              </w:rPr>
            </w:pPr>
            <w:r w:rsidRPr="00834CC0">
              <w:rPr>
                <w:rFonts w:asciiTheme="minorHAnsi" w:hAnsiTheme="minorHAnsi" w:cs="Calibri"/>
                <w:sz w:val="18"/>
                <w:szCs w:val="18"/>
              </w:rPr>
              <w:t>Αρ.πρωτ. και ΑΔΑ Νέας Απόφασης Πρόσληψης</w:t>
            </w:r>
          </w:p>
        </w:tc>
        <w:tc>
          <w:tcPr>
            <w:tcW w:w="242" w:type="pct"/>
            <w:vAlign w:val="center"/>
          </w:tcPr>
          <w:p w14:paraId="49ED5358" w14:textId="77777777" w:rsidR="00355F78" w:rsidRPr="00355F78" w:rsidRDefault="00355F78" w:rsidP="00355F78">
            <w:pPr>
              <w:spacing w:line="276" w:lineRule="auto"/>
              <w:rPr>
                <w:rFonts w:asciiTheme="minorHAnsi" w:hAnsiTheme="minorHAnsi" w:cs="Calibri"/>
                <w:sz w:val="18"/>
                <w:szCs w:val="18"/>
              </w:rPr>
            </w:pPr>
          </w:p>
        </w:tc>
        <w:tc>
          <w:tcPr>
            <w:tcW w:w="2973" w:type="pct"/>
            <w:vAlign w:val="center"/>
          </w:tcPr>
          <w:p w14:paraId="49ED5359" w14:textId="77777777" w:rsidR="00355F78" w:rsidRPr="00355F78" w:rsidRDefault="00355F78" w:rsidP="00355F78">
            <w:pPr>
              <w:spacing w:line="276" w:lineRule="auto"/>
              <w:contextualSpacing/>
              <w:jc w:val="both"/>
              <w:rPr>
                <w:rFonts w:asciiTheme="minorHAnsi" w:hAnsiTheme="minorHAnsi" w:cs="Calibri"/>
                <w:sz w:val="18"/>
                <w:szCs w:val="18"/>
              </w:rPr>
            </w:pPr>
          </w:p>
        </w:tc>
      </w:tr>
    </w:tbl>
    <w:p w14:paraId="49ED535B" w14:textId="77777777" w:rsidR="00355F78" w:rsidRPr="00355F78" w:rsidRDefault="00355F78" w:rsidP="00355F78">
      <w:pPr>
        <w:rPr>
          <w:rFonts w:ascii="Calibri" w:hAnsi="Calibri" w:cs="Calibri"/>
        </w:rPr>
      </w:pPr>
    </w:p>
    <w:p w14:paraId="49ED535C" w14:textId="77777777" w:rsidR="00355F78" w:rsidRPr="00355F78" w:rsidRDefault="00355F78" w:rsidP="00355F78">
      <w:pPr>
        <w:jc w:val="both"/>
        <w:rPr>
          <w:rFonts w:ascii="Calibri" w:hAnsi="Calibri" w:cs="Calibri"/>
          <w:sz w:val="18"/>
          <w:szCs w:val="18"/>
        </w:rPr>
      </w:pPr>
      <w:r w:rsidRPr="00355F78">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49ED535D" w14:textId="77777777" w:rsidR="00355F78" w:rsidRPr="00355F78" w:rsidRDefault="00355F78" w:rsidP="00355F78">
      <w:pPr>
        <w:rPr>
          <w:rFonts w:ascii="Calibri" w:hAnsi="Calibri" w:cs="Calibri"/>
          <w:sz w:val="22"/>
          <w:szCs w:val="22"/>
        </w:rPr>
      </w:pPr>
    </w:p>
    <w:p w14:paraId="49ED535E" w14:textId="77777777" w:rsidR="00355F78" w:rsidRPr="00355F78" w:rsidRDefault="00355F78" w:rsidP="00355F78">
      <w:pPr>
        <w:rPr>
          <w:rFonts w:ascii="Calibri" w:hAnsi="Calibri" w:cs="Calibri"/>
          <w:sz w:val="22"/>
          <w:szCs w:val="22"/>
        </w:rPr>
      </w:pPr>
    </w:p>
    <w:p w14:paraId="49ED535F" w14:textId="77777777" w:rsidR="00355F78" w:rsidRPr="00355F78" w:rsidRDefault="00355F78" w:rsidP="00355F78">
      <w:pPr>
        <w:rPr>
          <w:rFonts w:ascii="Calibri" w:hAnsi="Calibri" w:cs="Calibri"/>
          <w:sz w:val="22"/>
          <w:szCs w:val="22"/>
        </w:rPr>
      </w:pPr>
      <w:r w:rsidRPr="00355F78">
        <w:rPr>
          <w:rFonts w:ascii="Calibri" w:hAnsi="Calibri" w:cs="Calibri"/>
          <w:sz w:val="22"/>
          <w:szCs w:val="22"/>
        </w:rPr>
        <w:br w:type="page"/>
      </w:r>
    </w:p>
    <w:p w14:paraId="49ED5360" w14:textId="77777777" w:rsidR="00355F78" w:rsidRPr="00355F78" w:rsidRDefault="00355F78" w:rsidP="00355F78">
      <w:pPr>
        <w:keepNext/>
        <w:pBdr>
          <w:top w:val="single" w:sz="4" w:space="1" w:color="auto"/>
          <w:left w:val="single" w:sz="4" w:space="0" w:color="auto"/>
          <w:bottom w:val="single" w:sz="4" w:space="1" w:color="auto"/>
          <w:right w:val="single" w:sz="4" w:space="8" w:color="auto"/>
        </w:pBdr>
        <w:shd w:val="clear" w:color="auto" w:fill="E0E0E0"/>
        <w:jc w:val="both"/>
        <w:outlineLvl w:val="1"/>
        <w:rPr>
          <w:rFonts w:asciiTheme="minorHAnsi" w:hAnsiTheme="minorHAnsi" w:cs="Calibri"/>
          <w:b/>
          <w:bCs/>
          <w:sz w:val="22"/>
          <w:szCs w:val="22"/>
        </w:rPr>
      </w:pPr>
      <w:bookmarkStart w:id="19" w:name="_Toc48810983"/>
      <w:bookmarkStart w:id="20" w:name="_Toc80086594"/>
      <w:r w:rsidRPr="00355F78">
        <w:rPr>
          <w:rFonts w:asciiTheme="minorHAnsi" w:hAnsiTheme="minorHAnsi" w:cs="Calibri"/>
          <w:b/>
          <w:bCs/>
          <w:sz w:val="22"/>
          <w:szCs w:val="22"/>
        </w:rPr>
        <w:lastRenderedPageBreak/>
        <w:t>ΥΠΟΔΕΙΓΜΑ 2.6: ΣΧΕΔΙΟ ΣΥΜΒΑΣΗΣ ΑΝΑΠΛΗΡΩΤΗ ΕΙΔΙΚΟΥ ΕΚΠΑΙΔΕΥΤΙΚΟΥ ΠΡΟΣΩΠΙΚΟΥ (ΕΕΠ) ΠΛΗΡΟΥΣ ΩΡΑΡΙΟΥ</w:t>
      </w:r>
      <w:bookmarkEnd w:id="19"/>
      <w:bookmarkEnd w:id="20"/>
    </w:p>
    <w:p w14:paraId="49ED5361" w14:textId="77777777" w:rsidR="00355F78" w:rsidRPr="00355F78" w:rsidRDefault="00355F78" w:rsidP="00355F78">
      <w:pPr>
        <w:rPr>
          <w:rFonts w:ascii="Calibri" w:hAnsi="Calibri" w:cs="Calibri"/>
          <w:sz w:val="22"/>
          <w:szCs w:val="22"/>
        </w:rPr>
      </w:pPr>
    </w:p>
    <w:tbl>
      <w:tblPr>
        <w:tblW w:w="5000" w:type="pct"/>
        <w:jc w:val="center"/>
        <w:tblLayout w:type="fixed"/>
        <w:tblLook w:val="01E0" w:firstRow="1" w:lastRow="1" w:firstColumn="1" w:lastColumn="1" w:noHBand="0" w:noVBand="0"/>
      </w:tblPr>
      <w:tblGrid>
        <w:gridCol w:w="5134"/>
        <w:gridCol w:w="4863"/>
      </w:tblGrid>
      <w:tr w:rsidR="00355F78" w:rsidRPr="00355F78" w14:paraId="49ED5364" w14:textId="77777777" w:rsidTr="00CC0B90">
        <w:trPr>
          <w:trHeight w:val="599"/>
          <w:jc w:val="center"/>
        </w:trPr>
        <w:tc>
          <w:tcPr>
            <w:tcW w:w="2568" w:type="pct"/>
            <w:noWrap/>
            <w:vAlign w:val="center"/>
            <w:hideMark/>
          </w:tcPr>
          <w:p w14:paraId="49ED5362"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noProof/>
                <w:sz w:val="22"/>
                <w:szCs w:val="22"/>
              </w:rPr>
              <w:drawing>
                <wp:inline distT="0" distB="0" distL="0" distR="0" wp14:anchorId="49ED5948" wp14:editId="49ED5949">
                  <wp:extent cx="387985" cy="379730"/>
                  <wp:effectExtent l="1905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14:paraId="49ED5363"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hAnsi="Calibri" w:cs="Calibri"/>
                <w:b/>
                <w:noProof/>
                <w:sz w:val="22"/>
                <w:szCs w:val="22"/>
              </w:rPr>
              <w:drawing>
                <wp:anchor distT="0" distB="0" distL="114300" distR="114300" simplePos="0" relativeHeight="251667456" behindDoc="0" locked="0" layoutInCell="1" allowOverlap="1" wp14:anchorId="49ED594A" wp14:editId="49ED594B">
                  <wp:simplePos x="0" y="0"/>
                  <wp:positionH relativeFrom="column">
                    <wp:posOffset>1087120</wp:posOffset>
                  </wp:positionH>
                  <wp:positionV relativeFrom="paragraph">
                    <wp:posOffset>-5772150</wp:posOffset>
                  </wp:positionV>
                  <wp:extent cx="539750" cy="370840"/>
                  <wp:effectExtent l="19050" t="0" r="0" b="0"/>
                  <wp:wrapSquare wrapText="bothSides"/>
                  <wp:docPr id="2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355F78" w:rsidRPr="00355F78" w14:paraId="49ED536B" w14:textId="77777777" w:rsidTr="00CC0B90">
        <w:trPr>
          <w:trHeight w:val="920"/>
          <w:jc w:val="center"/>
        </w:trPr>
        <w:tc>
          <w:tcPr>
            <w:tcW w:w="2568" w:type="pct"/>
            <w:noWrap/>
            <w:hideMark/>
          </w:tcPr>
          <w:p w14:paraId="49ED5365"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ΕΛΛΗΝΙΚΗ ΔΗΜΟΚΡΑΤΙΑ</w:t>
            </w:r>
          </w:p>
          <w:p w14:paraId="49ED5366" w14:textId="77777777" w:rsidR="00355F78" w:rsidRPr="00355F78" w:rsidRDefault="00355F78" w:rsidP="00355F78">
            <w:pPr>
              <w:tabs>
                <w:tab w:val="center" w:pos="4153"/>
                <w:tab w:val="right" w:pos="8306"/>
              </w:tabs>
              <w:jc w:val="center"/>
              <w:rPr>
                <w:rFonts w:ascii="Calibri" w:eastAsia="Calibri" w:hAnsi="Calibri" w:cs="Calibri"/>
                <w:sz w:val="22"/>
                <w:szCs w:val="22"/>
                <w:lang w:eastAsia="en-US"/>
              </w:rPr>
            </w:pPr>
            <w:r w:rsidRPr="00355F78">
              <w:rPr>
                <w:rFonts w:ascii="Calibri" w:eastAsia="Calibri" w:hAnsi="Calibri" w:cs="Calibri"/>
                <w:b/>
                <w:sz w:val="22"/>
                <w:szCs w:val="22"/>
                <w:lang w:eastAsia="en-US"/>
              </w:rPr>
              <w:t>ΥΠΟΥΡΓΕΙΟ ΠΑΙΔΕΙΑΣ ΚΑΙ ΘΡΗΣΚΕΥΜΑΤΩΝ</w:t>
            </w:r>
          </w:p>
          <w:p w14:paraId="49ED5367" w14:textId="77777777" w:rsidR="00355F78" w:rsidRPr="00355F78" w:rsidRDefault="00355F78" w:rsidP="00355F78">
            <w:pPr>
              <w:keepNext/>
              <w:tabs>
                <w:tab w:val="center" w:pos="4153"/>
                <w:tab w:val="right" w:pos="8306"/>
              </w:tabs>
              <w:jc w:val="center"/>
              <w:rPr>
                <w:rFonts w:ascii="Calibri" w:eastAsia="Calibri" w:hAnsi="Calibri" w:cs="Calibri"/>
                <w:sz w:val="22"/>
                <w:szCs w:val="22"/>
                <w:lang w:eastAsia="en-US"/>
              </w:rPr>
            </w:pPr>
            <w:r w:rsidRPr="00355F78">
              <w:rPr>
                <w:rFonts w:ascii="Calibri" w:hAnsi="Calibri" w:cs="Calibri"/>
                <w:sz w:val="22"/>
                <w:szCs w:val="22"/>
              </w:rPr>
              <w:t>-----</w:t>
            </w:r>
          </w:p>
        </w:tc>
        <w:tc>
          <w:tcPr>
            <w:tcW w:w="2432" w:type="pct"/>
          </w:tcPr>
          <w:p w14:paraId="49ED5368"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ΕΥΡΩΠΑΪΚΗ ΕΝΩΣΗ</w:t>
            </w:r>
          </w:p>
          <w:p w14:paraId="49ED5369"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ΕΥΡΩΠΑΪΚΟ ΚΟΙΝΩΝΙΚΟ ΤΑΜΕΙΟ (ΕΚΤ)</w:t>
            </w:r>
          </w:p>
          <w:p w14:paraId="49ED536A"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p>
        </w:tc>
      </w:tr>
      <w:tr w:rsidR="00355F78" w:rsidRPr="00355F78" w14:paraId="49ED5372" w14:textId="77777777" w:rsidTr="00CC0B90">
        <w:trPr>
          <w:trHeight w:val="756"/>
          <w:jc w:val="center"/>
        </w:trPr>
        <w:tc>
          <w:tcPr>
            <w:tcW w:w="2568" w:type="pct"/>
            <w:noWrap/>
          </w:tcPr>
          <w:p w14:paraId="49ED536C"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ΠΕΡΙΦΕΡΕΙΑΚΗ ΔΙΕΥΘΥΝΣΗ ΠΡΩΤΟΒΑΘΜΙΑΣ ΚΑΙ ΔΕΥΤΕΡΟΒΑΘΜΙΑΣ ΕΚΠΑΙΔΕΥΣΗΣ</w:t>
            </w:r>
          </w:p>
          <w:p w14:paraId="49ED536D" w14:textId="77777777" w:rsidR="00355F78" w:rsidRPr="00355F78" w:rsidRDefault="00355F78" w:rsidP="00355F78">
            <w:pPr>
              <w:ind w:right="675"/>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w:t>
            </w:r>
            <w:r w:rsidRPr="00355F78">
              <w:rPr>
                <w:rFonts w:ascii="Calibri" w:hAnsi="Calibri" w:cs="Calibri"/>
                <w:b/>
                <w:sz w:val="22"/>
                <w:szCs w:val="22"/>
                <w:vertAlign w:val="superscript"/>
              </w:rPr>
              <w:t>1</w:t>
            </w:r>
          </w:p>
          <w:p w14:paraId="49ED536E" w14:textId="77777777" w:rsidR="00355F78" w:rsidRPr="00355F78" w:rsidRDefault="00355F78" w:rsidP="00355F78">
            <w:pPr>
              <w:tabs>
                <w:tab w:val="right" w:pos="8306"/>
              </w:tabs>
              <w:jc w:val="center"/>
              <w:rPr>
                <w:rFonts w:ascii="Calibri" w:hAnsi="Calibri" w:cs="Calibri"/>
                <w:b/>
                <w:sz w:val="22"/>
                <w:szCs w:val="22"/>
                <w:vertAlign w:val="superscript"/>
              </w:rPr>
            </w:pPr>
            <w:r w:rsidRPr="00355F78">
              <w:rPr>
                <w:rFonts w:ascii="Calibri" w:eastAsia="Calibri" w:hAnsi="Calibri" w:cs="Calibri"/>
                <w:b/>
                <w:sz w:val="22"/>
                <w:szCs w:val="22"/>
                <w:lang w:eastAsia="en-US"/>
              </w:rPr>
              <w:t xml:space="preserve">ΔΙΕΥΘΥΝΣΗ </w:t>
            </w:r>
            <w:r w:rsidRPr="00355F78">
              <w:rPr>
                <w:rFonts w:ascii="Calibri" w:eastAsia="Calibri" w:hAnsi="Calibri" w:cs="Calibri"/>
                <w:b/>
                <w:sz w:val="22"/>
                <w:szCs w:val="22"/>
                <w:highlight w:val="yellow"/>
                <w:lang w:eastAsia="en-US"/>
              </w:rPr>
              <w:t>ΠΡΩΤΟΒΑΘΜΙΑΣ/ΔΕΥΤΕΡΟΒΑΘΜΙΑΣ</w:t>
            </w:r>
            <w:r w:rsidRPr="00355F78">
              <w:rPr>
                <w:rFonts w:ascii="Calibri" w:eastAsia="Calibri" w:hAnsi="Calibri" w:cs="Calibri"/>
                <w:b/>
                <w:sz w:val="22"/>
                <w:szCs w:val="22"/>
                <w:lang w:eastAsia="en-US"/>
              </w:rPr>
              <w:t xml:space="preserve"> ΕΚΠΑΙΔΕΥΣΗΣ …………………………..……</w:t>
            </w:r>
            <w:r w:rsidRPr="00355F78">
              <w:rPr>
                <w:rFonts w:ascii="Calibri" w:hAnsi="Calibri" w:cs="Calibri"/>
                <w:b/>
                <w:sz w:val="22"/>
                <w:szCs w:val="22"/>
                <w:vertAlign w:val="superscript"/>
              </w:rPr>
              <w:t>2</w:t>
            </w:r>
          </w:p>
          <w:p w14:paraId="49ED536F" w14:textId="77777777" w:rsidR="00355F78" w:rsidRPr="00355F78" w:rsidRDefault="00355F78" w:rsidP="00355F78">
            <w:pPr>
              <w:tabs>
                <w:tab w:val="right" w:pos="8306"/>
              </w:tabs>
              <w:jc w:val="center"/>
              <w:rPr>
                <w:rFonts w:ascii="Calibri" w:eastAsia="Calibri" w:hAnsi="Calibri" w:cs="Calibri"/>
                <w:b/>
                <w:sz w:val="22"/>
                <w:szCs w:val="22"/>
                <w:lang w:eastAsia="en-US"/>
              </w:rPr>
            </w:pPr>
          </w:p>
        </w:tc>
        <w:tc>
          <w:tcPr>
            <w:tcW w:w="2432" w:type="pct"/>
          </w:tcPr>
          <w:p w14:paraId="49ED5370" w14:textId="77777777" w:rsidR="00355F78" w:rsidRPr="00355F78" w:rsidRDefault="00355F78" w:rsidP="00355F78">
            <w:pPr>
              <w:keepNext/>
              <w:tabs>
                <w:tab w:val="center" w:pos="4153"/>
                <w:tab w:val="right" w:pos="8306"/>
              </w:tabs>
              <w:rPr>
                <w:rFonts w:ascii="Calibri" w:eastAsia="Calibri" w:hAnsi="Calibri" w:cs="Calibri"/>
                <w:b/>
                <w:sz w:val="22"/>
                <w:szCs w:val="22"/>
                <w:lang w:eastAsia="en-US"/>
              </w:rPr>
            </w:pPr>
          </w:p>
          <w:p w14:paraId="49ED5371" w14:textId="77777777" w:rsidR="00355F78" w:rsidRPr="00355F78" w:rsidRDefault="00355F78" w:rsidP="00355F78">
            <w:pPr>
              <w:tabs>
                <w:tab w:val="center" w:pos="4153"/>
                <w:tab w:val="right" w:pos="8306"/>
              </w:tabs>
              <w:jc w:val="center"/>
              <w:rPr>
                <w:rFonts w:ascii="Calibri" w:hAnsi="Calibri" w:cs="Calibri"/>
                <w:b/>
                <w:sz w:val="22"/>
                <w:szCs w:val="22"/>
              </w:rPr>
            </w:pPr>
          </w:p>
        </w:tc>
      </w:tr>
    </w:tbl>
    <w:p w14:paraId="49ED5373"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p>
    <w:p w14:paraId="49ED5374" w14:textId="77777777" w:rsidR="00355F78" w:rsidRPr="00355F78" w:rsidRDefault="00355F78" w:rsidP="00355F78">
      <w:pPr>
        <w:tabs>
          <w:tab w:val="center" w:pos="4153"/>
          <w:tab w:val="right" w:pos="8306"/>
        </w:tabs>
        <w:jc w:val="center"/>
        <w:rPr>
          <w:rFonts w:ascii="Calibri" w:hAnsi="Calibri" w:cs="Calibri"/>
          <w:b/>
          <w:bCs/>
          <w:sz w:val="22"/>
          <w:szCs w:val="22"/>
          <w:lang w:eastAsia="en-US"/>
        </w:rPr>
      </w:pPr>
      <w:r w:rsidRPr="00355F78">
        <w:rPr>
          <w:rFonts w:ascii="Calibri" w:hAnsi="Calibri" w:cs="Calibri"/>
          <w:b/>
          <w:bCs/>
          <w:sz w:val="22"/>
          <w:szCs w:val="22"/>
          <w:lang w:eastAsia="en-US"/>
        </w:rPr>
        <w:t>ΣΥΜΒΑΣΗ ΕΡΓΑΣΙΑΣ ΙΔΙΩΤΙΚΟΥ ΔΙΚΑΙΟΥ ΟΡΙΣΜΕΝΟΥ ΧΡΟΝΟΥ ΑΝΑΠΛΗΡΩΤΗ ΕΙΔΙΚΟΥ ΕΚΠΑΙΔΕΥΤΙΚΟΥ ΠΡΟΣΩΠΙΚΟΥ (ΕΕΠ) (ΠΛΗΡΟΥΣ ΩΡΑΡΙΟΥ)</w:t>
      </w:r>
    </w:p>
    <w:p w14:paraId="49ED5375" w14:textId="77777777" w:rsidR="00355F78" w:rsidRPr="00355F78" w:rsidRDefault="00355F78" w:rsidP="00355F78">
      <w:pPr>
        <w:jc w:val="both"/>
        <w:rPr>
          <w:rFonts w:ascii="Calibri" w:hAnsi="Calibri" w:cs="Calibri"/>
          <w:sz w:val="22"/>
          <w:szCs w:val="22"/>
        </w:rPr>
      </w:pPr>
    </w:p>
    <w:p w14:paraId="49ED5376" w14:textId="77777777" w:rsidR="00355F78" w:rsidRPr="00355F78" w:rsidRDefault="00355F78" w:rsidP="00355F78">
      <w:pPr>
        <w:spacing w:after="120" w:line="276" w:lineRule="auto"/>
        <w:jc w:val="both"/>
        <w:rPr>
          <w:rFonts w:asciiTheme="minorHAnsi" w:hAnsiTheme="minorHAnsi" w:cs="Calibri"/>
          <w:sz w:val="22"/>
          <w:szCs w:val="22"/>
        </w:rPr>
      </w:pPr>
      <w:r w:rsidRPr="00355F78">
        <w:rPr>
          <w:rFonts w:asciiTheme="minorHAnsi" w:hAnsiTheme="minorHAnsi" w:cs="Calibri"/>
          <w:sz w:val="22"/>
          <w:szCs w:val="22"/>
        </w:rPr>
        <w:t>Στον Νομό ……………………………</w:t>
      </w:r>
      <w:r w:rsidRPr="00355F78">
        <w:rPr>
          <w:rFonts w:asciiTheme="minorHAnsi" w:hAnsiTheme="minorHAnsi" w:cs="Calibri"/>
          <w:b/>
          <w:sz w:val="22"/>
          <w:szCs w:val="22"/>
          <w:vertAlign w:val="superscript"/>
        </w:rPr>
        <w:t>3</w:t>
      </w:r>
      <w:r w:rsidRPr="00355F78">
        <w:rPr>
          <w:rFonts w:asciiTheme="minorHAnsi" w:hAnsiTheme="minorHAnsi" w:cs="Calibri"/>
          <w:sz w:val="22"/>
          <w:szCs w:val="22"/>
        </w:rPr>
        <w:t xml:space="preserve"> σήμερα ……………….……………</w:t>
      </w:r>
      <w:r w:rsidRPr="00355F78">
        <w:rPr>
          <w:rFonts w:asciiTheme="minorHAnsi" w:hAnsiTheme="minorHAnsi" w:cs="Calibri"/>
          <w:b/>
          <w:sz w:val="22"/>
          <w:szCs w:val="22"/>
          <w:vertAlign w:val="superscript"/>
        </w:rPr>
        <w:t>4</w:t>
      </w:r>
      <w:r w:rsidRPr="00355F78">
        <w:rPr>
          <w:rFonts w:asciiTheme="minorHAnsi" w:hAnsiTheme="minorHAnsi" w:cs="Calibri"/>
          <w:sz w:val="22"/>
          <w:szCs w:val="22"/>
        </w:rPr>
        <w:t xml:space="preserve"> σύμφωνα με την ΥΑ υπ αρ. 104627/ΓΔ5/7-8-</w:t>
      </w:r>
      <w:r w:rsidRPr="00834CC0">
        <w:rPr>
          <w:rFonts w:asciiTheme="minorHAnsi" w:hAnsiTheme="minorHAnsi" w:cs="Calibri"/>
          <w:sz w:val="22"/>
          <w:szCs w:val="22"/>
        </w:rPr>
        <w:t>2020 (ΦΕΚ 3344/Β/2020)</w:t>
      </w:r>
      <w:r w:rsidR="00FF1008" w:rsidRPr="00834CC0">
        <w:rPr>
          <w:rFonts w:asciiTheme="minorHAnsi" w:hAnsiTheme="minorHAnsi" w:cs="Calibri"/>
          <w:sz w:val="22"/>
          <w:szCs w:val="22"/>
        </w:rPr>
        <w:t xml:space="preserve">, με την ΚΥΑ 100548/ΓΔ5 (ΦΕΚ 3785Β/13.08.2021) </w:t>
      </w:r>
      <w:r w:rsidRPr="00834CC0">
        <w:rPr>
          <w:rFonts w:asciiTheme="minorHAnsi" w:hAnsiTheme="minorHAnsi" w:cs="Calibri"/>
          <w:sz w:val="22"/>
          <w:szCs w:val="22"/>
        </w:rPr>
        <w:t xml:space="preserve"> και σε εφαρμογή της υπ’ αρ.</w:t>
      </w:r>
      <w:r w:rsidRPr="00355F78">
        <w:rPr>
          <w:rFonts w:asciiTheme="minorHAnsi" w:hAnsiTheme="minorHAnsi" w:cs="Calibri"/>
          <w:sz w:val="22"/>
          <w:szCs w:val="22"/>
        </w:rPr>
        <w:t xml:space="preserve"> πρωτ. ………………………………….……………</w:t>
      </w:r>
      <w:r w:rsidRPr="00355F78">
        <w:rPr>
          <w:rFonts w:asciiTheme="minorHAnsi" w:hAnsiTheme="minorHAnsi" w:cs="Calibri"/>
          <w:b/>
          <w:sz w:val="22"/>
          <w:szCs w:val="22"/>
          <w:vertAlign w:val="superscript"/>
        </w:rPr>
        <w:t>5</w:t>
      </w:r>
      <w:r w:rsidRPr="00355F78">
        <w:rPr>
          <w:rFonts w:asciiTheme="minorHAnsi" w:hAnsiTheme="minorHAnsi" w:cs="Calibri"/>
          <w:sz w:val="22"/>
          <w:szCs w:val="22"/>
        </w:rPr>
        <w:t xml:space="preserve"> (ΑΔΑ:…………………) Απόφασης Πρόσληψης, μεταξύ:</w:t>
      </w:r>
    </w:p>
    <w:p w14:paraId="49ED5377" w14:textId="77777777" w:rsidR="00355F78" w:rsidRPr="00355F78" w:rsidRDefault="00355F78" w:rsidP="00355F78">
      <w:pPr>
        <w:spacing w:after="120" w:line="276" w:lineRule="auto"/>
        <w:ind w:left="288" w:hanging="360"/>
        <w:jc w:val="both"/>
        <w:rPr>
          <w:rFonts w:ascii="Calibri" w:hAnsi="Calibri" w:cs="Calibri"/>
          <w:sz w:val="22"/>
          <w:szCs w:val="22"/>
        </w:rPr>
      </w:pPr>
      <w:r w:rsidRPr="00355F78">
        <w:rPr>
          <w:rFonts w:ascii="Calibri" w:hAnsi="Calibri" w:cs="Calibri"/>
          <w:sz w:val="22"/>
          <w:szCs w:val="22"/>
        </w:rPr>
        <w:t>α)</w:t>
      </w:r>
      <w:r w:rsidRPr="00355F78">
        <w:rPr>
          <w:rFonts w:ascii="Calibri" w:hAnsi="Calibri" w:cs="Calibri"/>
          <w:sz w:val="22"/>
          <w:szCs w:val="22"/>
        </w:rPr>
        <w:tab/>
        <w:t xml:space="preserve">αφενός του Υπουργείου Παιδείας και Θρησκευμάτων που εκπροσωπείται από το Διευθυντή/τρια της Διεύθυνσης </w:t>
      </w:r>
      <w:r w:rsidRPr="00355F78">
        <w:rPr>
          <w:rFonts w:ascii="Calibri" w:eastAsia="Calibri" w:hAnsi="Calibri" w:cs="Calibri"/>
          <w:sz w:val="22"/>
          <w:szCs w:val="22"/>
          <w:lang w:eastAsia="en-US"/>
        </w:rPr>
        <w:t xml:space="preserve">Πρωτοβάθμιας/Δευτεροβάθμιας </w:t>
      </w:r>
      <w:r w:rsidRPr="00355F78">
        <w:rPr>
          <w:rFonts w:ascii="Calibri" w:hAnsi="Calibri" w:cs="Calibri"/>
          <w:sz w:val="22"/>
          <w:szCs w:val="22"/>
        </w:rPr>
        <w:t>Εκπαίδευσης …………………………..……</w:t>
      </w:r>
      <w:r w:rsidRPr="00355F78">
        <w:rPr>
          <w:rFonts w:ascii="Calibri" w:hAnsi="Calibri" w:cs="Calibri"/>
          <w:b/>
          <w:sz w:val="22"/>
          <w:szCs w:val="22"/>
          <w:vertAlign w:val="superscript"/>
        </w:rPr>
        <w:t>6</w:t>
      </w:r>
      <w:r w:rsidRPr="00355F78">
        <w:rPr>
          <w:rFonts w:ascii="Calibri" w:hAnsi="Calibri" w:cs="Calibri"/>
          <w:sz w:val="22"/>
          <w:szCs w:val="22"/>
        </w:rPr>
        <w:t xml:space="preserve">  ………………………………………………</w:t>
      </w:r>
      <w:r w:rsidRPr="00355F78">
        <w:rPr>
          <w:rFonts w:ascii="Calibri" w:hAnsi="Calibri" w:cs="Calibri"/>
          <w:b/>
          <w:sz w:val="22"/>
          <w:szCs w:val="22"/>
          <w:vertAlign w:val="superscript"/>
        </w:rPr>
        <w:t>7</w:t>
      </w:r>
      <w:r w:rsidRPr="00355F78">
        <w:rPr>
          <w:rFonts w:ascii="Calibri" w:hAnsi="Calibri" w:cs="Calibri"/>
          <w:sz w:val="22"/>
          <w:szCs w:val="22"/>
        </w:rPr>
        <w:t>, καλούμενου εφεξής για συντομία «πρώτος συμβαλλόμενος» και</w:t>
      </w:r>
    </w:p>
    <w:p w14:paraId="49ED5378" w14:textId="77777777" w:rsidR="00355F78" w:rsidRPr="00834CC0" w:rsidRDefault="00355F78" w:rsidP="00355F78">
      <w:pPr>
        <w:spacing w:after="120" w:line="276" w:lineRule="auto"/>
        <w:ind w:left="288" w:hanging="360"/>
        <w:jc w:val="both"/>
        <w:rPr>
          <w:rFonts w:ascii="Calibri" w:hAnsi="Calibri" w:cs="Calibri"/>
          <w:sz w:val="22"/>
          <w:szCs w:val="22"/>
        </w:rPr>
      </w:pPr>
      <w:r w:rsidRPr="00355F78">
        <w:rPr>
          <w:rFonts w:ascii="Calibri" w:hAnsi="Calibri" w:cs="Calibri"/>
          <w:sz w:val="22"/>
          <w:szCs w:val="22"/>
        </w:rPr>
        <w:t>β)</w:t>
      </w:r>
      <w:r w:rsidRPr="00355F78">
        <w:rPr>
          <w:rFonts w:ascii="Calibri" w:hAnsi="Calibri" w:cs="Calibri"/>
          <w:sz w:val="22"/>
          <w:szCs w:val="22"/>
        </w:rPr>
        <w:tab/>
        <w:t>αφετέρου του/της …………………………………………………………</w:t>
      </w:r>
      <w:r w:rsidRPr="00355F78">
        <w:rPr>
          <w:rFonts w:ascii="Calibri" w:hAnsi="Calibri" w:cs="Calibri"/>
          <w:b/>
          <w:sz w:val="22"/>
          <w:szCs w:val="22"/>
          <w:vertAlign w:val="superscript"/>
        </w:rPr>
        <w:t>8</w:t>
      </w:r>
      <w:r w:rsidRPr="00355F78">
        <w:rPr>
          <w:rFonts w:ascii="Calibri" w:hAnsi="Calibri" w:cs="Calibri"/>
          <w:sz w:val="22"/>
          <w:szCs w:val="22"/>
        </w:rPr>
        <w:t xml:space="preserve"> του ……………………………</w:t>
      </w:r>
      <w:r w:rsidRPr="00355F78">
        <w:rPr>
          <w:rFonts w:ascii="Calibri" w:hAnsi="Calibri" w:cs="Calibri"/>
          <w:b/>
          <w:sz w:val="22"/>
          <w:szCs w:val="22"/>
          <w:vertAlign w:val="superscript"/>
        </w:rPr>
        <w:t>9</w:t>
      </w:r>
      <w:r w:rsidRPr="00355F78">
        <w:rPr>
          <w:rFonts w:ascii="Calibri" w:hAnsi="Calibri" w:cs="Calibri"/>
          <w:sz w:val="22"/>
          <w:szCs w:val="22"/>
        </w:rPr>
        <w:t>, Α.Δ.Τ. …………………….………, Α.Φ.Μ. ……………..………………, Δ.Ο.Υ. ………………………………,</w:t>
      </w:r>
      <w:r w:rsidRPr="00355F78">
        <w:rPr>
          <w:rFonts w:ascii="Calibri" w:hAnsi="Calibri" w:cs="Calibri"/>
          <w:b/>
          <w:sz w:val="22"/>
          <w:szCs w:val="22"/>
          <w:vertAlign w:val="superscript"/>
        </w:rPr>
        <w:t>10</w:t>
      </w:r>
      <w:r w:rsidRPr="00355F78">
        <w:rPr>
          <w:rFonts w:ascii="Calibri" w:hAnsi="Calibri" w:cs="Calibri"/>
          <w:sz w:val="22"/>
          <w:szCs w:val="22"/>
        </w:rPr>
        <w:t xml:space="preserve"> κατοίκου </w:t>
      </w:r>
      <w:r w:rsidRPr="00834CC0">
        <w:rPr>
          <w:rFonts w:ascii="Calibri" w:hAnsi="Calibri" w:cs="Calibri"/>
          <w:sz w:val="22"/>
          <w:szCs w:val="22"/>
        </w:rPr>
        <w:t>………………………………………………………………………</w:t>
      </w:r>
      <w:r w:rsidRPr="00834CC0">
        <w:rPr>
          <w:rFonts w:ascii="Calibri" w:hAnsi="Calibri" w:cs="Calibri"/>
          <w:b/>
          <w:sz w:val="22"/>
          <w:szCs w:val="22"/>
          <w:vertAlign w:val="superscript"/>
        </w:rPr>
        <w:t>11</w:t>
      </w:r>
      <w:r w:rsidRPr="00834CC0">
        <w:rPr>
          <w:rFonts w:ascii="Calibri" w:hAnsi="Calibri" w:cs="Calibri"/>
          <w:sz w:val="22"/>
          <w:szCs w:val="22"/>
        </w:rPr>
        <w:t xml:space="preserve">, </w:t>
      </w:r>
      <w:r w:rsidRPr="00834CC0">
        <w:rPr>
          <w:rFonts w:asciiTheme="minorHAnsi" w:hAnsiTheme="minorHAnsi"/>
          <w:sz w:val="22"/>
          <w:szCs w:val="22"/>
        </w:rPr>
        <w:t xml:space="preserve">Ειδικού Εκπαιδευτικού Προσωπικού </w:t>
      </w:r>
      <w:r w:rsidR="00CC0B90" w:rsidRPr="00834CC0">
        <w:rPr>
          <w:rFonts w:asciiTheme="minorHAnsi" w:hAnsiTheme="minorHAnsi"/>
          <w:sz w:val="22"/>
          <w:szCs w:val="22"/>
        </w:rPr>
        <w:t>ειδικότητας</w:t>
      </w:r>
      <w:r w:rsidRPr="00834CC0">
        <w:rPr>
          <w:rFonts w:asciiTheme="minorHAnsi" w:hAnsiTheme="minorHAnsi"/>
          <w:sz w:val="22"/>
          <w:szCs w:val="22"/>
        </w:rPr>
        <w:t xml:space="preserve"> </w:t>
      </w:r>
      <w:r w:rsidRPr="00834CC0">
        <w:rPr>
          <w:rFonts w:ascii="Calibri" w:hAnsi="Calibri" w:cs="Calibri"/>
          <w:sz w:val="22"/>
          <w:szCs w:val="22"/>
        </w:rPr>
        <w:t>………</w:t>
      </w:r>
      <w:r w:rsidRPr="00834CC0">
        <w:rPr>
          <w:rFonts w:ascii="Calibri" w:hAnsi="Calibri" w:cs="Calibri"/>
          <w:b/>
          <w:sz w:val="22"/>
          <w:szCs w:val="22"/>
          <w:vertAlign w:val="superscript"/>
        </w:rPr>
        <w:t>12</w:t>
      </w:r>
      <w:r w:rsidRPr="00834CC0">
        <w:rPr>
          <w:rFonts w:ascii="Calibri" w:hAnsi="Calibri" w:cs="Calibri"/>
          <w:sz w:val="22"/>
          <w:szCs w:val="22"/>
        </w:rPr>
        <w:t>, καλούμενου εφεξής για συντομία «δεύτερος συμβαλλόμενος»</w:t>
      </w:r>
    </w:p>
    <w:p w14:paraId="49ED5379" w14:textId="77777777" w:rsidR="00355F78" w:rsidRPr="00834CC0" w:rsidRDefault="00355F78" w:rsidP="00355F78">
      <w:pPr>
        <w:spacing w:after="120" w:line="276" w:lineRule="auto"/>
        <w:ind w:left="288" w:hanging="360"/>
        <w:jc w:val="center"/>
        <w:rPr>
          <w:rFonts w:ascii="Calibri" w:hAnsi="Calibri" w:cs="Calibri"/>
          <w:b/>
          <w:sz w:val="22"/>
          <w:szCs w:val="22"/>
        </w:rPr>
      </w:pPr>
      <w:r w:rsidRPr="00834CC0">
        <w:rPr>
          <w:rFonts w:ascii="Calibri" w:hAnsi="Calibri" w:cs="Calibri"/>
          <w:b/>
          <w:sz w:val="22"/>
          <w:szCs w:val="22"/>
        </w:rPr>
        <w:t>συμφωνήθηκαν και συνομολογήθηκαν τα ακόλουθα:</w:t>
      </w:r>
    </w:p>
    <w:p w14:paraId="49ED537A" w14:textId="77777777" w:rsidR="00355F78" w:rsidRPr="00355F78" w:rsidRDefault="00355F78" w:rsidP="00355F78">
      <w:pPr>
        <w:numPr>
          <w:ilvl w:val="0"/>
          <w:numId w:val="41"/>
        </w:numPr>
        <w:suppressAutoHyphens/>
        <w:spacing w:after="120" w:line="276" w:lineRule="auto"/>
        <w:jc w:val="both"/>
        <w:rPr>
          <w:rFonts w:asciiTheme="minorHAnsi" w:hAnsiTheme="minorHAnsi" w:cs="Calibri"/>
          <w:bCs/>
          <w:sz w:val="22"/>
          <w:szCs w:val="22"/>
        </w:rPr>
      </w:pPr>
      <w:r w:rsidRPr="00834CC0">
        <w:rPr>
          <w:rFonts w:asciiTheme="minorHAnsi" w:hAnsiTheme="minorHAnsi"/>
          <w:sz w:val="22"/>
          <w:szCs w:val="22"/>
        </w:rPr>
        <w:t xml:space="preserve">Ο πρώτος συμβαλλόμενος προσλαμβάνει το δεύτερο συμβαλλόμενο </w:t>
      </w:r>
      <w:r w:rsidR="009E6E65" w:rsidRPr="00834CC0">
        <w:rPr>
          <w:rFonts w:asciiTheme="minorHAnsi" w:hAnsiTheme="minorHAnsi"/>
          <w:sz w:val="22"/>
          <w:szCs w:val="22"/>
        </w:rPr>
        <w:t xml:space="preserve">Ειδικού Εκπαιδευτικού Προσωπικού ειδικότητας ………………….. </w:t>
      </w:r>
      <w:r w:rsidR="009E6E65" w:rsidRPr="00834CC0">
        <w:rPr>
          <w:rFonts w:asciiTheme="minorHAnsi" w:hAnsiTheme="minorHAnsi"/>
          <w:b/>
          <w:sz w:val="22"/>
          <w:szCs w:val="22"/>
          <w:vertAlign w:val="superscript"/>
        </w:rPr>
        <w:t>12</w:t>
      </w:r>
      <w:r w:rsidR="009E6E65" w:rsidRPr="00834CC0">
        <w:rPr>
          <w:rFonts w:asciiTheme="minorHAnsi" w:hAnsiTheme="minorHAnsi"/>
          <w:sz w:val="22"/>
          <w:szCs w:val="22"/>
        </w:rPr>
        <w:t xml:space="preserve"> με πλήρες ωράριο εργασίας </w:t>
      </w:r>
      <w:r w:rsidRPr="00834CC0">
        <w:rPr>
          <w:rFonts w:asciiTheme="minorHAnsi" w:hAnsiTheme="minorHAnsi"/>
          <w:sz w:val="22"/>
          <w:szCs w:val="22"/>
        </w:rPr>
        <w:t>για την παροχή υποστηρικτικού</w:t>
      </w:r>
      <w:r w:rsidRPr="00355F78">
        <w:rPr>
          <w:rFonts w:asciiTheme="minorHAnsi" w:hAnsiTheme="minorHAnsi"/>
          <w:sz w:val="22"/>
          <w:szCs w:val="22"/>
        </w:rPr>
        <w:t xml:space="preserve"> έργου</w:t>
      </w:r>
      <w:r w:rsidR="009E6E65">
        <w:rPr>
          <w:rFonts w:asciiTheme="minorHAnsi" w:hAnsiTheme="minorHAnsi"/>
          <w:sz w:val="22"/>
          <w:szCs w:val="22"/>
        </w:rPr>
        <w:t xml:space="preserve"> </w:t>
      </w:r>
      <w:r w:rsidRPr="00355F78">
        <w:rPr>
          <w:rFonts w:ascii="Calibri" w:hAnsi="Calibri" w:cs="Calibri"/>
          <w:sz w:val="22"/>
          <w:szCs w:val="22"/>
        </w:rPr>
        <w:t xml:space="preserve">σε σχολεία αρμοδιότητας της Δ/νσης Εκπαίδευσης που τοποθετείται ή διατίθεται, κατ’ εφαρμογή των κείμενων διατάξεων, </w:t>
      </w:r>
      <w:r w:rsidRPr="00355F78">
        <w:rPr>
          <w:rFonts w:asciiTheme="minorHAnsi" w:hAnsiTheme="minorHAnsi"/>
          <w:sz w:val="22"/>
          <w:szCs w:val="22"/>
        </w:rPr>
        <w:t xml:space="preserve">με απόφαση του Διευθυντή </w:t>
      </w:r>
      <w:r w:rsidRPr="00355F78">
        <w:rPr>
          <w:rFonts w:ascii="Calibri" w:eastAsia="Calibri" w:hAnsi="Calibri" w:cs="Calibri"/>
          <w:sz w:val="22"/>
          <w:szCs w:val="22"/>
          <w:highlight w:val="yellow"/>
          <w:lang w:eastAsia="en-US"/>
        </w:rPr>
        <w:t>Πρωτοβάθμιας/Δευτεροβάθμιας</w:t>
      </w:r>
      <w:r w:rsidRPr="00355F78">
        <w:rPr>
          <w:rFonts w:ascii="Calibri" w:eastAsia="Calibri" w:hAnsi="Calibri" w:cs="Calibri"/>
          <w:sz w:val="22"/>
          <w:szCs w:val="22"/>
          <w:lang w:eastAsia="en-US"/>
        </w:rPr>
        <w:t xml:space="preserve"> </w:t>
      </w:r>
      <w:r w:rsidRPr="00355F78">
        <w:rPr>
          <w:rFonts w:asciiTheme="minorHAnsi" w:hAnsiTheme="minorHAnsi"/>
          <w:sz w:val="22"/>
          <w:szCs w:val="22"/>
        </w:rPr>
        <w:t xml:space="preserve">Εκπαίδευσης </w:t>
      </w:r>
      <w:r w:rsidRPr="00355F78">
        <w:rPr>
          <w:rFonts w:ascii="Calibri" w:eastAsia="Calibri" w:hAnsi="Calibri" w:cs="Calibri"/>
          <w:b/>
          <w:sz w:val="22"/>
          <w:szCs w:val="22"/>
          <w:lang w:eastAsia="en-US"/>
        </w:rPr>
        <w:t>…………………………..……</w:t>
      </w:r>
      <w:r w:rsidRPr="00355F78">
        <w:rPr>
          <w:rFonts w:ascii="Calibri" w:hAnsi="Calibri" w:cs="Calibri"/>
          <w:b/>
          <w:sz w:val="22"/>
          <w:szCs w:val="22"/>
          <w:vertAlign w:val="superscript"/>
        </w:rPr>
        <w:t>2</w:t>
      </w:r>
      <w:r w:rsidRPr="00355F78">
        <w:rPr>
          <w:rFonts w:ascii="Calibri" w:hAnsi="Calibri" w:cs="Calibri"/>
          <w:sz w:val="22"/>
          <w:szCs w:val="22"/>
        </w:rPr>
        <w:t xml:space="preserve">, </w:t>
      </w:r>
      <w:r w:rsidRPr="00355F78">
        <w:rPr>
          <w:rFonts w:asciiTheme="minorHAnsi" w:hAnsiTheme="minorHAnsi"/>
          <w:sz w:val="22"/>
          <w:szCs w:val="22"/>
        </w:rPr>
        <w:t xml:space="preserve">η οποία θα αποτελεί </w:t>
      </w:r>
      <w:r w:rsidRPr="00355F78">
        <w:rPr>
          <w:rFonts w:ascii="Calibri" w:hAnsi="Calibri" w:cs="Calibri"/>
          <w:sz w:val="22"/>
          <w:szCs w:val="22"/>
        </w:rPr>
        <w:t>αναπόσπαστο στοιχείο της παρούσας σύμβασης.</w:t>
      </w:r>
      <w:r w:rsidRPr="00355F78">
        <w:rPr>
          <w:rFonts w:ascii="Calibri" w:hAnsi="Calibri" w:cs="Calibri"/>
        </w:rPr>
        <w:t xml:space="preserve"> </w:t>
      </w:r>
      <w:r w:rsidRPr="00355F78">
        <w:rPr>
          <w:rFonts w:ascii="Calibri" w:hAnsi="Calibri" w:cs="Calibri"/>
          <w:sz w:val="22"/>
          <w:szCs w:val="22"/>
        </w:rPr>
        <w:t>Στις σχολικές τηρείται Απουσιολόγιο το οποίο ενημερώνεται σε ημερήσια βάση και το οποίο υπογράφεται από τον δεύτερο συμβαλλόμενο υποχρεωτικά</w:t>
      </w:r>
    </w:p>
    <w:p w14:paraId="49ED537B" w14:textId="77777777" w:rsidR="00355F78" w:rsidRPr="00355F78" w:rsidRDefault="00355F78" w:rsidP="00355F78">
      <w:pPr>
        <w:numPr>
          <w:ilvl w:val="0"/>
          <w:numId w:val="41"/>
        </w:numPr>
        <w:spacing w:after="120" w:line="276" w:lineRule="auto"/>
        <w:ind w:left="357" w:hanging="357"/>
        <w:jc w:val="both"/>
        <w:rPr>
          <w:rFonts w:ascii="Calibri" w:hAnsi="Calibri" w:cs="Calibri"/>
          <w:sz w:val="22"/>
          <w:szCs w:val="22"/>
        </w:rPr>
      </w:pPr>
      <w:r w:rsidRPr="00355F78">
        <w:rPr>
          <w:rFonts w:ascii="Calibri" w:hAnsi="Calibri" w:cs="Calibri"/>
          <w:sz w:val="22"/>
          <w:szCs w:val="22"/>
        </w:rPr>
        <w:t xml:space="preserve">Η διάρκεια της παρούσας </w:t>
      </w:r>
      <w:r w:rsidRPr="00355F78">
        <w:rPr>
          <w:rFonts w:asciiTheme="minorHAnsi" w:hAnsiTheme="minorHAnsi"/>
          <w:sz w:val="22"/>
          <w:szCs w:val="22"/>
        </w:rPr>
        <w:t>Σύμβασης</w:t>
      </w:r>
      <w:r w:rsidRPr="00355F78">
        <w:rPr>
          <w:rFonts w:ascii="Calibri" w:hAnsi="Calibri" w:cs="Calibri"/>
          <w:sz w:val="22"/>
          <w:szCs w:val="22"/>
        </w:rPr>
        <w:t xml:space="preserve"> ορίζεται από ……………</w:t>
      </w:r>
      <w:r w:rsidRPr="00355F78">
        <w:rPr>
          <w:rFonts w:ascii="Calibri" w:hAnsi="Calibri" w:cs="Calibri"/>
          <w:b/>
          <w:sz w:val="22"/>
          <w:szCs w:val="22"/>
          <w:vertAlign w:val="superscript"/>
        </w:rPr>
        <w:t>1</w:t>
      </w:r>
      <w:r w:rsidR="009E6E65">
        <w:rPr>
          <w:rFonts w:ascii="Calibri" w:hAnsi="Calibri" w:cs="Calibri"/>
          <w:b/>
          <w:sz w:val="22"/>
          <w:szCs w:val="22"/>
          <w:vertAlign w:val="superscript"/>
        </w:rPr>
        <w:t>3</w:t>
      </w:r>
      <w:r w:rsidRPr="00355F78">
        <w:rPr>
          <w:rFonts w:ascii="Calibri" w:hAnsi="Calibri" w:cs="Calibri"/>
          <w:sz w:val="22"/>
          <w:szCs w:val="22"/>
        </w:rPr>
        <w:t xml:space="preserve"> έως την λήξη του διδακτικού έτους ………</w:t>
      </w:r>
      <w:r w:rsidRPr="00355F78">
        <w:rPr>
          <w:rFonts w:ascii="Calibri" w:hAnsi="Calibri" w:cs="Calibri"/>
          <w:b/>
          <w:sz w:val="22"/>
          <w:szCs w:val="22"/>
          <w:vertAlign w:val="superscript"/>
        </w:rPr>
        <w:t>1</w:t>
      </w:r>
      <w:r w:rsidR="009E6E65">
        <w:rPr>
          <w:rFonts w:ascii="Calibri" w:hAnsi="Calibri" w:cs="Calibri"/>
          <w:b/>
          <w:sz w:val="22"/>
          <w:szCs w:val="22"/>
          <w:vertAlign w:val="superscript"/>
        </w:rPr>
        <w:t>4</w:t>
      </w:r>
      <w:r w:rsidRPr="00355F78">
        <w:rPr>
          <w:rFonts w:ascii="Calibri" w:hAnsi="Calibri" w:cs="Calibri"/>
          <w:sz w:val="22"/>
          <w:szCs w:val="22"/>
        </w:rPr>
        <w:t xml:space="preserve"> </w:t>
      </w:r>
      <w:r w:rsidRPr="00834CC0">
        <w:rPr>
          <w:rFonts w:ascii="Calibri" w:hAnsi="Calibri" w:cs="Calibri"/>
          <w:sz w:val="22"/>
          <w:szCs w:val="22"/>
        </w:rPr>
        <w:t>Ιουνίου 202</w:t>
      </w:r>
      <w:r w:rsidR="00DA16B5" w:rsidRPr="00834CC0">
        <w:rPr>
          <w:rFonts w:ascii="Calibri" w:hAnsi="Calibri" w:cs="Calibri"/>
          <w:sz w:val="22"/>
          <w:szCs w:val="22"/>
        </w:rPr>
        <w:t>2</w:t>
      </w:r>
      <w:r w:rsidRPr="00834CC0">
        <w:rPr>
          <w:rFonts w:ascii="Calibri" w:hAnsi="Calibri" w:cs="Calibri"/>
          <w:sz w:val="22"/>
          <w:szCs w:val="22"/>
        </w:rPr>
        <w:t xml:space="preserve">, </w:t>
      </w:r>
      <w:r w:rsidRPr="00834CC0">
        <w:rPr>
          <w:rFonts w:asciiTheme="minorHAnsi" w:hAnsiTheme="minorHAnsi"/>
          <w:sz w:val="22"/>
          <w:szCs w:val="22"/>
        </w:rPr>
        <w:t>ή όπως ισχύει κάθε φορά</w:t>
      </w:r>
      <w:r w:rsidRPr="00834CC0">
        <w:rPr>
          <w:rFonts w:ascii="Calibri" w:hAnsi="Calibri" w:cs="Calibri"/>
          <w:sz w:val="22"/>
          <w:szCs w:val="22"/>
        </w:rPr>
        <w:t xml:space="preserve"> οπότε και λύεται αυτοδίκαια</w:t>
      </w:r>
      <w:r w:rsidRPr="00834CC0">
        <w:rPr>
          <w:rFonts w:ascii="Calibri" w:hAnsi="Calibri" w:cs="Calibri"/>
          <w:b/>
          <w:sz w:val="22"/>
          <w:szCs w:val="22"/>
        </w:rPr>
        <w:t>.</w:t>
      </w:r>
      <w:r w:rsidRPr="00834CC0">
        <w:rPr>
          <w:rFonts w:ascii="Calibri" w:hAnsi="Calibri" w:cs="Calibri"/>
          <w:sz w:val="22"/>
          <w:szCs w:val="22"/>
        </w:rPr>
        <w:t xml:space="preserve"> </w:t>
      </w:r>
      <w:r w:rsidRPr="00834CC0">
        <w:rPr>
          <w:rFonts w:asciiTheme="minorHAnsi" w:hAnsiTheme="minorHAnsi" w:cs="Calibri"/>
          <w:sz w:val="22"/>
          <w:szCs w:val="22"/>
        </w:rPr>
        <w:t>Επίσης, η παρούσα σύμβαση</w:t>
      </w:r>
      <w:r w:rsidRPr="00355F78">
        <w:rPr>
          <w:rFonts w:asciiTheme="minorHAnsi" w:hAnsiTheme="minorHAnsi" w:cs="Calibri"/>
          <w:sz w:val="22"/>
          <w:szCs w:val="22"/>
        </w:rPr>
        <w:t xml:space="preserve"> λύεται </w:t>
      </w:r>
      <w:r w:rsidRPr="00355F78">
        <w:rPr>
          <w:rFonts w:asciiTheme="minorHAnsi" w:hAnsiTheme="minorHAnsi"/>
          <w:sz w:val="22"/>
          <w:szCs w:val="22"/>
        </w:rPr>
        <w:t>με καταγγελία για σπουδαίο λόγο σύμφωνα με το άρθρο 53 του π.δ. 410/1988 (Α’ 191) σε συνδυασμό με την παρ. 3 του άρθρου 4 του ν. 4057/2012 (Α’ 54).</w:t>
      </w:r>
      <w:r w:rsidRPr="00355F78">
        <w:rPr>
          <w:rFonts w:ascii="Calibri" w:hAnsi="Calibri" w:cs="Calibri"/>
          <w:sz w:val="22"/>
          <w:szCs w:val="22"/>
        </w:rPr>
        <w:t xml:space="preserve"> </w:t>
      </w:r>
    </w:p>
    <w:p w14:paraId="49ED537C" w14:textId="77777777" w:rsidR="00355F78" w:rsidRPr="00355F78" w:rsidRDefault="00355F78" w:rsidP="00355F78">
      <w:pPr>
        <w:numPr>
          <w:ilvl w:val="0"/>
          <w:numId w:val="41"/>
        </w:numPr>
        <w:spacing w:after="120" w:line="276" w:lineRule="auto"/>
        <w:ind w:left="357" w:hanging="357"/>
        <w:jc w:val="both"/>
        <w:rPr>
          <w:rFonts w:ascii="Calibri" w:hAnsi="Calibri" w:cs="Calibri"/>
          <w:sz w:val="22"/>
          <w:szCs w:val="22"/>
        </w:rPr>
      </w:pPr>
      <w:r w:rsidRPr="00355F78">
        <w:rPr>
          <w:rFonts w:ascii="Calibri" w:hAnsi="Calibri" w:cs="Calibri"/>
          <w:sz w:val="22"/>
          <w:szCs w:val="22"/>
        </w:rPr>
        <w:t>Το ύψος των μικτών μηνιαίων αποδοχών ανέρχεται στο ποσό των …………………………………………… ………..………………………………………………</w:t>
      </w:r>
      <w:r w:rsidRPr="00355F78">
        <w:rPr>
          <w:rFonts w:ascii="Calibri" w:hAnsi="Calibri" w:cs="Calibri"/>
          <w:b/>
          <w:sz w:val="22"/>
          <w:szCs w:val="22"/>
          <w:vertAlign w:val="superscript"/>
        </w:rPr>
        <w:t>1</w:t>
      </w:r>
      <w:r w:rsidR="009E6E65">
        <w:rPr>
          <w:rFonts w:ascii="Calibri" w:hAnsi="Calibri" w:cs="Calibri"/>
          <w:b/>
          <w:sz w:val="22"/>
          <w:szCs w:val="22"/>
          <w:vertAlign w:val="superscript"/>
        </w:rPr>
        <w:t>5</w:t>
      </w:r>
      <w:r w:rsidRPr="00355F78">
        <w:rPr>
          <w:rFonts w:ascii="Calibri" w:hAnsi="Calibri" w:cs="Calibri"/>
          <w:sz w:val="22"/>
          <w:szCs w:val="22"/>
        </w:rPr>
        <w:t xml:space="preserve">, κατ’ εφαρμογή των κείμενων διατάξεων, </w:t>
      </w:r>
      <w:r w:rsidRPr="00355F78">
        <w:rPr>
          <w:rFonts w:asciiTheme="minorHAnsi" w:hAnsiTheme="minorHAnsi" w:cs="Calibri"/>
          <w:sz w:val="22"/>
          <w:szCs w:val="22"/>
        </w:rPr>
        <w:t xml:space="preserve">όπως ισχύουν, </w:t>
      </w:r>
      <w:r w:rsidRPr="00355F78">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14:paraId="49ED537D" w14:textId="77777777" w:rsidR="00355F78" w:rsidRPr="00834CC0" w:rsidRDefault="00355F78" w:rsidP="0036248F">
      <w:pPr>
        <w:numPr>
          <w:ilvl w:val="0"/>
          <w:numId w:val="41"/>
        </w:numPr>
        <w:spacing w:after="120" w:line="276" w:lineRule="auto"/>
        <w:jc w:val="both"/>
        <w:rPr>
          <w:rFonts w:ascii="Calibri" w:hAnsi="Calibri" w:cs="Calibri"/>
          <w:sz w:val="22"/>
          <w:szCs w:val="22"/>
        </w:rPr>
      </w:pPr>
      <w:r w:rsidRPr="00834CC0">
        <w:rPr>
          <w:rFonts w:ascii="Calibri" w:hAnsi="Calibri" w:cs="Calibri"/>
          <w:sz w:val="22"/>
          <w:szCs w:val="22"/>
        </w:rPr>
        <w:lastRenderedPageBreak/>
        <w:t xml:space="preserve">Η παρούσα σύμβαση συνάπτεται στο πλαίσιο της Πράξης: </w:t>
      </w:r>
      <w:r w:rsidR="00DA16B5" w:rsidRPr="00834CC0">
        <w:rPr>
          <w:rFonts w:ascii="Calibri" w:hAnsi="Calibri" w:cs="Calibri"/>
          <w:b/>
          <w:sz w:val="22"/>
          <w:szCs w:val="22"/>
        </w:rPr>
        <w:t>«Πρόγραμμα μέτρων εξατομικευμένης υποστήριξης μαθητών με αναπηρίες ή/και ειδικές εκπαιδευτικές ανάγκες, σχολικό έτος 2021-2022» με κωδικό ΟΠΣ 5131503 του Ε.Π. «Ανάπτυξη Ανθρώπινου Δυναμικού, Εκπαίδευση και Διά Βίου Μάθηση, 2014-2020»,</w:t>
      </w:r>
      <w:r w:rsidRPr="00834CC0">
        <w:rPr>
          <w:rFonts w:ascii="Calibri" w:hAnsi="Calibri" w:cs="Calibri"/>
          <w:b/>
          <w:sz w:val="22"/>
          <w:szCs w:val="22"/>
        </w:rPr>
        <w:t xml:space="preserve"> </w:t>
      </w:r>
      <w:r w:rsidR="0036248F" w:rsidRPr="00834CC0">
        <w:rPr>
          <w:rFonts w:ascii="Calibri" w:hAnsi="Calibri" w:cs="Calibri"/>
          <w:b/>
          <w:sz w:val="22"/>
          <w:szCs w:val="22"/>
        </w:rPr>
        <w:t>ΕΣΠΑ 2014-2020</w:t>
      </w:r>
      <w:r w:rsidR="0036248F" w:rsidRPr="00834CC0">
        <w:rPr>
          <w:rFonts w:ascii="Calibri" w:hAnsi="Calibri" w:cs="Calibri"/>
          <w:sz w:val="22"/>
          <w:szCs w:val="22"/>
        </w:rPr>
        <w:t xml:space="preserve">, </w:t>
      </w:r>
      <w:r w:rsidRPr="00834CC0">
        <w:rPr>
          <w:rFonts w:ascii="Calibri" w:hAnsi="Calibri" w:cs="Calibri"/>
          <w:sz w:val="22"/>
          <w:szCs w:val="22"/>
        </w:rPr>
        <w:t xml:space="preserve">που συγχρηματοδοτείται από το Ευρωπαϊκό Κοινωνικό Ταμείο (ΕΚΤ) </w:t>
      </w:r>
      <w:r w:rsidRPr="00834CC0">
        <w:rPr>
          <w:rFonts w:ascii="Calibri" w:eastAsia="Calibri" w:hAnsi="Calibri" w:cs="Calibri"/>
          <w:sz w:val="22"/>
          <w:szCs w:val="22"/>
          <w:lang w:eastAsia="en-US"/>
        </w:rPr>
        <w:t>και το Ελληνικό Δημόσιο</w:t>
      </w:r>
      <w:r w:rsidRPr="00834CC0">
        <w:rPr>
          <w:rFonts w:ascii="Calibri" w:hAnsi="Calibri" w:cs="Calibri"/>
          <w:sz w:val="22"/>
          <w:szCs w:val="22"/>
        </w:rPr>
        <w:t>, με Δικαιούχο την Επιτελική Δομή ΕΣΠΑ, Τομέα Παιδείας</w:t>
      </w:r>
      <w:r w:rsidRPr="00834CC0">
        <w:rPr>
          <w:rFonts w:ascii="Calibri" w:eastAsia="Calibri" w:hAnsi="Calibri" w:cs="Calibri"/>
          <w:sz w:val="22"/>
          <w:szCs w:val="22"/>
          <w:lang w:eastAsia="en-US"/>
        </w:rPr>
        <w:t xml:space="preserve"> </w:t>
      </w:r>
      <w:r w:rsidRPr="00834CC0">
        <w:rPr>
          <w:rFonts w:ascii="Calibri" w:hAnsi="Calibri" w:cs="Calibri"/>
          <w:sz w:val="22"/>
          <w:szCs w:val="22"/>
        </w:rPr>
        <w:t>του Υπουργείου Παιδείας και Θρησκευμάτων.</w:t>
      </w:r>
    </w:p>
    <w:p w14:paraId="49ED537E" w14:textId="77777777" w:rsidR="00355F78" w:rsidRPr="00355F78" w:rsidRDefault="00355F78" w:rsidP="00355F78">
      <w:pPr>
        <w:numPr>
          <w:ilvl w:val="0"/>
          <w:numId w:val="41"/>
        </w:numPr>
        <w:spacing w:after="120" w:line="276" w:lineRule="auto"/>
        <w:ind w:left="357" w:hanging="357"/>
        <w:jc w:val="both"/>
        <w:rPr>
          <w:rFonts w:ascii="Calibri" w:hAnsi="Calibri" w:cs="Calibri"/>
          <w:sz w:val="22"/>
          <w:szCs w:val="22"/>
        </w:rPr>
      </w:pPr>
      <w:r w:rsidRPr="00834CC0">
        <w:rPr>
          <w:rFonts w:ascii="Calibri" w:hAnsi="Calibri" w:cs="Calibri"/>
          <w:sz w:val="22"/>
          <w:szCs w:val="22"/>
        </w:rPr>
        <w:t xml:space="preserve">Η παρούσα αναγνώστηκε, βεβαιώθηκε και υπογράφηκε από τους δύο συμβαλλόμενους σε </w:t>
      </w:r>
      <w:r w:rsidR="009E6E65" w:rsidRPr="00834CC0">
        <w:rPr>
          <w:rFonts w:ascii="Calibri" w:hAnsi="Calibri" w:cs="Calibri"/>
          <w:sz w:val="22"/>
          <w:szCs w:val="22"/>
        </w:rPr>
        <w:t>τρία</w:t>
      </w:r>
      <w:r w:rsidRPr="00834CC0">
        <w:rPr>
          <w:rFonts w:ascii="Calibri" w:hAnsi="Calibri" w:cs="Calibri"/>
          <w:sz w:val="22"/>
          <w:szCs w:val="22"/>
        </w:rPr>
        <w:t xml:space="preserve"> (</w:t>
      </w:r>
      <w:r w:rsidR="009E6E65" w:rsidRPr="00834CC0">
        <w:rPr>
          <w:rFonts w:ascii="Calibri" w:hAnsi="Calibri" w:cs="Calibri"/>
          <w:sz w:val="22"/>
          <w:szCs w:val="22"/>
        </w:rPr>
        <w:t>3</w:t>
      </w:r>
      <w:r w:rsidRPr="00834CC0">
        <w:rPr>
          <w:rFonts w:ascii="Calibri" w:hAnsi="Calibri" w:cs="Calibri"/>
          <w:sz w:val="22"/>
          <w:szCs w:val="22"/>
        </w:rPr>
        <w:t xml:space="preserve">) πρωτότυπα, από τα οποία ο πρώτος συμβαλλόμενος έλαβε </w:t>
      </w:r>
      <w:r w:rsidR="009E6E65" w:rsidRPr="00834CC0">
        <w:rPr>
          <w:rFonts w:ascii="Calibri" w:hAnsi="Calibri" w:cs="Calibri"/>
          <w:sz w:val="22"/>
          <w:szCs w:val="22"/>
        </w:rPr>
        <w:t xml:space="preserve">δύο (2) </w:t>
      </w:r>
      <w:r w:rsidRPr="00834CC0">
        <w:rPr>
          <w:rFonts w:ascii="Calibri" w:hAnsi="Calibri" w:cs="Calibri"/>
          <w:sz w:val="22"/>
          <w:szCs w:val="22"/>
        </w:rPr>
        <w:t xml:space="preserve"> και ο δεύτερος συμβαλλόμενος ένα</w:t>
      </w:r>
      <w:r w:rsidRPr="00355F78">
        <w:rPr>
          <w:rFonts w:ascii="Calibri" w:hAnsi="Calibri" w:cs="Calibri"/>
          <w:sz w:val="22"/>
          <w:szCs w:val="22"/>
        </w:rPr>
        <w:t xml:space="preserve"> (1).</w:t>
      </w:r>
    </w:p>
    <w:p w14:paraId="49ED537F" w14:textId="77777777" w:rsidR="00355F78" w:rsidRPr="00355F78" w:rsidRDefault="00355F78" w:rsidP="00355F78">
      <w:pPr>
        <w:jc w:val="both"/>
        <w:rPr>
          <w:rFonts w:ascii="Calibri" w:hAnsi="Calibri" w:cs="Calibri"/>
          <w:sz w:val="22"/>
          <w:szCs w:val="22"/>
        </w:rPr>
      </w:pPr>
    </w:p>
    <w:p w14:paraId="49ED5380" w14:textId="77777777" w:rsidR="00355F78" w:rsidRPr="00355F78" w:rsidRDefault="00355F78" w:rsidP="00355F78">
      <w:pPr>
        <w:jc w:val="both"/>
        <w:rPr>
          <w:rFonts w:ascii="Calibri" w:hAnsi="Calibri" w:cs="Calibri"/>
          <w:sz w:val="22"/>
          <w:szCs w:val="22"/>
        </w:rPr>
      </w:pPr>
    </w:p>
    <w:tbl>
      <w:tblPr>
        <w:tblW w:w="0" w:type="auto"/>
        <w:tblInd w:w="529" w:type="dxa"/>
        <w:tblLook w:val="01E0" w:firstRow="1" w:lastRow="1" w:firstColumn="1" w:lastColumn="1" w:noHBand="0" w:noVBand="0"/>
      </w:tblPr>
      <w:tblGrid>
        <w:gridCol w:w="4643"/>
        <w:gridCol w:w="4643"/>
      </w:tblGrid>
      <w:tr w:rsidR="00355F78" w:rsidRPr="00CB5E5B" w14:paraId="49ED5384" w14:textId="77777777" w:rsidTr="00CC0B90">
        <w:tc>
          <w:tcPr>
            <w:tcW w:w="4643" w:type="dxa"/>
            <w:hideMark/>
          </w:tcPr>
          <w:p w14:paraId="49ED5381" w14:textId="77777777" w:rsidR="00355F78" w:rsidRPr="00834CC0" w:rsidRDefault="00355F78" w:rsidP="00355F78">
            <w:pPr>
              <w:jc w:val="center"/>
              <w:rPr>
                <w:rFonts w:ascii="Calibri" w:hAnsi="Calibri" w:cs="Calibri"/>
                <w:b/>
                <w:sz w:val="22"/>
                <w:szCs w:val="22"/>
              </w:rPr>
            </w:pPr>
            <w:r w:rsidRPr="00834CC0">
              <w:rPr>
                <w:rFonts w:ascii="Calibri" w:hAnsi="Calibri" w:cs="Calibri"/>
                <w:b/>
                <w:sz w:val="22"/>
                <w:szCs w:val="22"/>
              </w:rPr>
              <w:t>(Ονοματεπώνυμο, υπογραφή και σφραγίδα</w:t>
            </w:r>
          </w:p>
          <w:p w14:paraId="49ED5382" w14:textId="77777777" w:rsidR="00355F78" w:rsidRPr="00834CC0" w:rsidRDefault="00355F78" w:rsidP="00355F78">
            <w:pPr>
              <w:jc w:val="center"/>
              <w:rPr>
                <w:rFonts w:ascii="Calibri" w:hAnsi="Calibri" w:cs="Calibri"/>
                <w:b/>
                <w:sz w:val="22"/>
                <w:szCs w:val="22"/>
              </w:rPr>
            </w:pPr>
            <w:r w:rsidRPr="00834CC0">
              <w:rPr>
                <w:rFonts w:ascii="Calibri" w:hAnsi="Calibri" w:cs="Calibri"/>
                <w:b/>
                <w:sz w:val="22"/>
                <w:szCs w:val="22"/>
              </w:rPr>
              <w:t>του Διευθυντή Εκπαίδευσης)</w:t>
            </w:r>
          </w:p>
        </w:tc>
        <w:tc>
          <w:tcPr>
            <w:tcW w:w="4643" w:type="dxa"/>
            <w:hideMark/>
          </w:tcPr>
          <w:p w14:paraId="49ED5383" w14:textId="77777777" w:rsidR="00355F78" w:rsidRPr="00CB5E5B" w:rsidRDefault="00355F78" w:rsidP="00CB5E5B">
            <w:pPr>
              <w:jc w:val="center"/>
              <w:rPr>
                <w:rFonts w:ascii="Calibri" w:hAnsi="Calibri" w:cs="Calibri"/>
                <w:b/>
                <w:sz w:val="22"/>
                <w:szCs w:val="22"/>
              </w:rPr>
            </w:pPr>
            <w:r w:rsidRPr="00834CC0">
              <w:rPr>
                <w:rFonts w:ascii="Calibri" w:hAnsi="Calibri" w:cs="Calibri"/>
                <w:b/>
                <w:sz w:val="22"/>
                <w:szCs w:val="22"/>
              </w:rPr>
              <w:t xml:space="preserve">(Ονοματεπώνυμο και υπογραφή του </w:t>
            </w:r>
            <w:r w:rsidR="00DD02B7" w:rsidRPr="00834CC0">
              <w:rPr>
                <w:rFonts w:ascii="Calibri" w:hAnsi="Calibri" w:cs="Calibri"/>
                <w:b/>
                <w:sz w:val="22"/>
                <w:szCs w:val="22"/>
              </w:rPr>
              <w:t xml:space="preserve">αναπληρωτή </w:t>
            </w:r>
            <w:r w:rsidR="00CB5E5B" w:rsidRPr="00834CC0">
              <w:rPr>
                <w:rFonts w:ascii="Calibri" w:hAnsi="Calibri" w:cs="Calibri"/>
                <w:b/>
                <w:sz w:val="22"/>
                <w:szCs w:val="22"/>
              </w:rPr>
              <w:t>ΕΕΠ</w:t>
            </w:r>
            <w:r w:rsidRPr="00834CC0">
              <w:rPr>
                <w:rFonts w:ascii="Calibri" w:hAnsi="Calibri" w:cs="Calibri"/>
                <w:b/>
                <w:sz w:val="22"/>
                <w:szCs w:val="22"/>
              </w:rPr>
              <w:t>)</w:t>
            </w:r>
          </w:p>
        </w:tc>
      </w:tr>
    </w:tbl>
    <w:p w14:paraId="49ED5385" w14:textId="77777777" w:rsidR="00355F78" w:rsidRPr="00355F78" w:rsidRDefault="00355F78" w:rsidP="00355F78">
      <w:pPr>
        <w:jc w:val="center"/>
        <w:rPr>
          <w:rFonts w:ascii="Calibri" w:hAnsi="Calibri" w:cs="Calibri"/>
          <w:sz w:val="22"/>
          <w:szCs w:val="22"/>
        </w:rPr>
      </w:pPr>
    </w:p>
    <w:p w14:paraId="49ED5386" w14:textId="77777777" w:rsidR="00355F78" w:rsidRPr="00355F78" w:rsidRDefault="00355F78" w:rsidP="00355F78">
      <w:pPr>
        <w:rPr>
          <w:rFonts w:ascii="Calibri" w:hAnsi="Calibri" w:cs="Calibri"/>
          <w:sz w:val="22"/>
          <w:szCs w:val="22"/>
        </w:rPr>
      </w:pPr>
      <w:r w:rsidRPr="00355F78">
        <w:rPr>
          <w:rFonts w:ascii="Calibri" w:hAnsi="Calibri" w:cs="Calibri"/>
          <w:sz w:val="22"/>
          <w:szCs w:val="22"/>
        </w:rPr>
        <w:br w:type="page"/>
      </w:r>
    </w:p>
    <w:p w14:paraId="49ED5387" w14:textId="77777777" w:rsidR="00355F78" w:rsidRPr="00355F78" w:rsidRDefault="00355F78" w:rsidP="00355F78">
      <w:pPr>
        <w:pBdr>
          <w:top w:val="single" w:sz="4" w:space="1" w:color="auto"/>
        </w:pBdr>
        <w:rPr>
          <w:rFonts w:ascii="Calibri" w:hAnsi="Calibri" w:cs="Calibri"/>
          <w:b/>
          <w:i/>
        </w:rPr>
      </w:pPr>
      <w:r w:rsidRPr="00355F78">
        <w:rPr>
          <w:rFonts w:ascii="Calibri" w:hAnsi="Calibri" w:cs="Calibri"/>
          <w:b/>
          <w:i/>
        </w:rPr>
        <w:lastRenderedPageBreak/>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8"/>
        <w:gridCol w:w="3883"/>
        <w:gridCol w:w="576"/>
        <w:gridCol w:w="5140"/>
      </w:tblGrid>
      <w:tr w:rsidR="00C325A8" w:rsidRPr="00DE2125" w14:paraId="4FF3E4FC" w14:textId="77777777" w:rsidTr="00C10686">
        <w:tc>
          <w:tcPr>
            <w:tcW w:w="199" w:type="pct"/>
            <w:shd w:val="clear" w:color="auto" w:fill="auto"/>
            <w:vAlign w:val="center"/>
          </w:tcPr>
          <w:p w14:paraId="71492511" w14:textId="77777777" w:rsidR="00C325A8" w:rsidRPr="00DE2125" w:rsidRDefault="00C325A8" w:rsidP="00C10686">
            <w:pPr>
              <w:rPr>
                <w:rFonts w:asciiTheme="minorHAnsi" w:hAnsiTheme="minorHAnsi"/>
                <w:sz w:val="18"/>
                <w:szCs w:val="18"/>
              </w:rPr>
            </w:pPr>
            <w:r w:rsidRPr="00DE2125">
              <w:rPr>
                <w:rFonts w:asciiTheme="minorHAnsi" w:hAnsiTheme="minorHAnsi"/>
                <w:b/>
                <w:sz w:val="18"/>
                <w:szCs w:val="18"/>
              </w:rPr>
              <w:t>1</w:t>
            </w:r>
          </w:p>
        </w:tc>
        <w:tc>
          <w:tcPr>
            <w:tcW w:w="1942" w:type="pct"/>
            <w:shd w:val="clear" w:color="auto" w:fill="auto"/>
            <w:vAlign w:val="center"/>
          </w:tcPr>
          <w:p w14:paraId="1E1FF583" w14:textId="77777777" w:rsidR="00C325A8" w:rsidRPr="00DE2125" w:rsidRDefault="00C325A8" w:rsidP="00C10686">
            <w:pPr>
              <w:rPr>
                <w:rFonts w:asciiTheme="minorHAnsi" w:hAnsiTheme="minorHAnsi"/>
                <w:b/>
                <w:sz w:val="18"/>
                <w:szCs w:val="18"/>
              </w:rPr>
            </w:pPr>
            <w:r w:rsidRPr="00DE2125">
              <w:rPr>
                <w:rFonts w:asciiTheme="minorHAnsi" w:hAnsiTheme="minorHAnsi"/>
                <w:sz w:val="18"/>
                <w:szCs w:val="18"/>
              </w:rPr>
              <w:t>Περιφέρεια</w:t>
            </w:r>
          </w:p>
        </w:tc>
        <w:tc>
          <w:tcPr>
            <w:tcW w:w="288" w:type="pct"/>
            <w:shd w:val="clear" w:color="auto" w:fill="auto"/>
            <w:vAlign w:val="center"/>
          </w:tcPr>
          <w:p w14:paraId="4B1A71A4" w14:textId="77777777" w:rsidR="00C325A8" w:rsidRPr="00DE2125" w:rsidRDefault="00C325A8" w:rsidP="00C10686">
            <w:pPr>
              <w:rPr>
                <w:rFonts w:asciiTheme="minorHAnsi" w:hAnsiTheme="minorHAnsi"/>
                <w:b/>
                <w:sz w:val="18"/>
                <w:szCs w:val="18"/>
              </w:rPr>
            </w:pPr>
            <w:r>
              <w:rPr>
                <w:rFonts w:asciiTheme="minorHAnsi" w:hAnsiTheme="minorHAnsi"/>
                <w:b/>
                <w:sz w:val="18"/>
                <w:szCs w:val="18"/>
              </w:rPr>
              <w:t>9</w:t>
            </w:r>
          </w:p>
        </w:tc>
        <w:tc>
          <w:tcPr>
            <w:tcW w:w="2571" w:type="pct"/>
            <w:shd w:val="clear" w:color="auto" w:fill="auto"/>
            <w:vAlign w:val="center"/>
          </w:tcPr>
          <w:p w14:paraId="50866C41" w14:textId="77777777" w:rsidR="00C325A8" w:rsidRPr="00DE2125" w:rsidRDefault="00C325A8" w:rsidP="00C10686">
            <w:pPr>
              <w:rPr>
                <w:rFonts w:asciiTheme="minorHAnsi" w:hAnsiTheme="minorHAnsi"/>
                <w:sz w:val="18"/>
                <w:szCs w:val="18"/>
              </w:rPr>
            </w:pPr>
            <w:r w:rsidRPr="00DE2125">
              <w:rPr>
                <w:rFonts w:asciiTheme="minorHAnsi" w:hAnsiTheme="minorHAnsi"/>
                <w:sz w:val="18"/>
                <w:szCs w:val="18"/>
              </w:rPr>
              <w:t xml:space="preserve">Πατρώνυμο του </w:t>
            </w:r>
            <w:r>
              <w:rPr>
                <w:rFonts w:asciiTheme="minorHAnsi" w:hAnsiTheme="minorHAnsi"/>
                <w:sz w:val="18"/>
                <w:szCs w:val="18"/>
              </w:rPr>
              <w:t xml:space="preserve">αναπληρωτή </w:t>
            </w:r>
            <w:r w:rsidRPr="00DE2125">
              <w:rPr>
                <w:rFonts w:asciiTheme="minorHAnsi" w:hAnsiTheme="minorHAnsi"/>
                <w:sz w:val="18"/>
                <w:szCs w:val="18"/>
              </w:rPr>
              <w:t>ΕΕΠ</w:t>
            </w:r>
          </w:p>
        </w:tc>
      </w:tr>
      <w:tr w:rsidR="00C325A8" w:rsidRPr="00DE2125" w14:paraId="4BB6CF3E" w14:textId="77777777" w:rsidTr="00C10686">
        <w:tc>
          <w:tcPr>
            <w:tcW w:w="199" w:type="pct"/>
            <w:shd w:val="clear" w:color="auto" w:fill="auto"/>
            <w:vAlign w:val="center"/>
          </w:tcPr>
          <w:p w14:paraId="5AA47C8D" w14:textId="77777777" w:rsidR="00C325A8" w:rsidRPr="00DE2125" w:rsidRDefault="00C325A8" w:rsidP="00C10686">
            <w:pPr>
              <w:rPr>
                <w:rFonts w:asciiTheme="minorHAnsi" w:hAnsiTheme="minorHAnsi"/>
                <w:sz w:val="18"/>
                <w:szCs w:val="18"/>
              </w:rPr>
            </w:pPr>
            <w:r w:rsidRPr="00DE2125">
              <w:rPr>
                <w:rFonts w:asciiTheme="minorHAnsi" w:hAnsiTheme="minorHAnsi"/>
                <w:b/>
                <w:sz w:val="18"/>
                <w:szCs w:val="18"/>
              </w:rPr>
              <w:t>2</w:t>
            </w:r>
          </w:p>
        </w:tc>
        <w:tc>
          <w:tcPr>
            <w:tcW w:w="1942" w:type="pct"/>
            <w:shd w:val="clear" w:color="auto" w:fill="auto"/>
            <w:vAlign w:val="center"/>
          </w:tcPr>
          <w:p w14:paraId="734B015D" w14:textId="77777777" w:rsidR="00C325A8" w:rsidRPr="008C65C0" w:rsidRDefault="00C325A8" w:rsidP="00C10686">
            <w:pPr>
              <w:rPr>
                <w:rFonts w:asciiTheme="minorHAnsi" w:hAnsiTheme="minorHAnsi"/>
                <w:b/>
                <w:sz w:val="18"/>
                <w:szCs w:val="18"/>
              </w:rPr>
            </w:pPr>
            <w:r w:rsidRPr="008C65C0">
              <w:rPr>
                <w:rFonts w:asciiTheme="minorHAnsi" w:hAnsiTheme="minorHAnsi"/>
                <w:sz w:val="18"/>
                <w:szCs w:val="18"/>
              </w:rPr>
              <w:t>Δ/νση Εκπαίδευσης</w:t>
            </w:r>
          </w:p>
        </w:tc>
        <w:tc>
          <w:tcPr>
            <w:tcW w:w="288" w:type="pct"/>
            <w:shd w:val="clear" w:color="auto" w:fill="auto"/>
            <w:vAlign w:val="center"/>
          </w:tcPr>
          <w:p w14:paraId="1F804C51" w14:textId="77777777" w:rsidR="00C325A8" w:rsidRPr="00DE2125" w:rsidRDefault="00C325A8" w:rsidP="00C10686">
            <w:pPr>
              <w:rPr>
                <w:rFonts w:asciiTheme="minorHAnsi" w:hAnsiTheme="minorHAnsi"/>
                <w:sz w:val="18"/>
                <w:szCs w:val="18"/>
              </w:rPr>
            </w:pPr>
            <w:r>
              <w:rPr>
                <w:rFonts w:asciiTheme="minorHAnsi" w:hAnsiTheme="minorHAnsi"/>
                <w:b/>
                <w:sz w:val="18"/>
                <w:szCs w:val="18"/>
              </w:rPr>
              <w:t>10</w:t>
            </w:r>
          </w:p>
        </w:tc>
        <w:tc>
          <w:tcPr>
            <w:tcW w:w="2571" w:type="pct"/>
            <w:shd w:val="clear" w:color="auto" w:fill="auto"/>
            <w:vAlign w:val="center"/>
          </w:tcPr>
          <w:p w14:paraId="17FC78E6" w14:textId="77777777" w:rsidR="00C325A8" w:rsidRPr="00DE2125" w:rsidRDefault="00C325A8" w:rsidP="00C10686">
            <w:pPr>
              <w:rPr>
                <w:rFonts w:asciiTheme="minorHAnsi" w:hAnsiTheme="minorHAnsi"/>
                <w:sz w:val="18"/>
                <w:szCs w:val="18"/>
              </w:rPr>
            </w:pPr>
            <w:r w:rsidRPr="00DE2125">
              <w:rPr>
                <w:rFonts w:asciiTheme="minorHAnsi" w:hAnsiTheme="minorHAnsi"/>
                <w:sz w:val="18"/>
                <w:szCs w:val="18"/>
              </w:rPr>
              <w:t xml:space="preserve">Α.Δ.Τ., Α.Φ.Μ., Δ.Ο.Υ. του </w:t>
            </w:r>
            <w:r>
              <w:rPr>
                <w:rFonts w:asciiTheme="minorHAnsi" w:hAnsiTheme="minorHAnsi"/>
                <w:sz w:val="18"/>
                <w:szCs w:val="18"/>
              </w:rPr>
              <w:t xml:space="preserve">αναπληρωτή </w:t>
            </w:r>
            <w:r w:rsidRPr="00DE2125">
              <w:rPr>
                <w:rFonts w:asciiTheme="minorHAnsi" w:hAnsiTheme="minorHAnsi"/>
                <w:sz w:val="18"/>
                <w:szCs w:val="18"/>
              </w:rPr>
              <w:t>ΕΕΠ</w:t>
            </w:r>
          </w:p>
        </w:tc>
      </w:tr>
      <w:tr w:rsidR="00C325A8" w:rsidRPr="00DE2125" w14:paraId="5D54FD29" w14:textId="77777777" w:rsidTr="00C10686">
        <w:tc>
          <w:tcPr>
            <w:tcW w:w="199" w:type="pct"/>
            <w:shd w:val="clear" w:color="auto" w:fill="auto"/>
            <w:vAlign w:val="center"/>
          </w:tcPr>
          <w:p w14:paraId="3F396680" w14:textId="77777777" w:rsidR="00C325A8" w:rsidRPr="00DE2125" w:rsidRDefault="00C325A8" w:rsidP="00C10686">
            <w:pPr>
              <w:rPr>
                <w:rFonts w:asciiTheme="minorHAnsi" w:hAnsiTheme="minorHAnsi"/>
                <w:sz w:val="18"/>
                <w:szCs w:val="18"/>
              </w:rPr>
            </w:pPr>
            <w:r w:rsidRPr="00DE2125">
              <w:rPr>
                <w:rFonts w:asciiTheme="minorHAnsi" w:hAnsiTheme="minorHAnsi"/>
                <w:b/>
                <w:sz w:val="18"/>
                <w:szCs w:val="18"/>
              </w:rPr>
              <w:t>3</w:t>
            </w:r>
          </w:p>
        </w:tc>
        <w:tc>
          <w:tcPr>
            <w:tcW w:w="1942" w:type="pct"/>
            <w:shd w:val="clear" w:color="auto" w:fill="auto"/>
            <w:vAlign w:val="center"/>
          </w:tcPr>
          <w:p w14:paraId="181E0256" w14:textId="77777777" w:rsidR="00C325A8" w:rsidRPr="008C65C0" w:rsidRDefault="00C325A8" w:rsidP="00C10686">
            <w:pPr>
              <w:rPr>
                <w:rFonts w:asciiTheme="minorHAnsi" w:hAnsiTheme="minorHAnsi" w:cs="Calibri"/>
                <w:sz w:val="18"/>
                <w:szCs w:val="18"/>
              </w:rPr>
            </w:pPr>
            <w:r w:rsidRPr="008C65C0">
              <w:rPr>
                <w:rFonts w:asciiTheme="minorHAnsi" w:hAnsiTheme="minorHAnsi" w:cs="Calibri"/>
                <w:sz w:val="18"/>
                <w:szCs w:val="18"/>
              </w:rPr>
              <w:t>Νομός που αντιστοιχεί στην Δ/νση Εκπαίδευσης</w:t>
            </w:r>
          </w:p>
        </w:tc>
        <w:tc>
          <w:tcPr>
            <w:tcW w:w="288" w:type="pct"/>
            <w:shd w:val="clear" w:color="auto" w:fill="auto"/>
            <w:vAlign w:val="center"/>
          </w:tcPr>
          <w:p w14:paraId="524C5BCE" w14:textId="77777777" w:rsidR="00C325A8" w:rsidRPr="00DE2125" w:rsidRDefault="00C325A8" w:rsidP="00C10686">
            <w:pPr>
              <w:rPr>
                <w:rFonts w:asciiTheme="minorHAnsi" w:hAnsiTheme="minorHAnsi"/>
                <w:b/>
                <w:sz w:val="18"/>
                <w:szCs w:val="18"/>
              </w:rPr>
            </w:pPr>
            <w:r>
              <w:rPr>
                <w:rFonts w:asciiTheme="minorHAnsi" w:hAnsiTheme="minorHAnsi"/>
                <w:b/>
                <w:sz w:val="18"/>
                <w:szCs w:val="18"/>
              </w:rPr>
              <w:t>11</w:t>
            </w:r>
          </w:p>
        </w:tc>
        <w:tc>
          <w:tcPr>
            <w:tcW w:w="2571" w:type="pct"/>
            <w:shd w:val="clear" w:color="auto" w:fill="auto"/>
            <w:vAlign w:val="center"/>
          </w:tcPr>
          <w:p w14:paraId="566AE160" w14:textId="77777777" w:rsidR="00C325A8" w:rsidRPr="00DE2125" w:rsidRDefault="00C325A8" w:rsidP="00C10686">
            <w:pPr>
              <w:rPr>
                <w:rFonts w:asciiTheme="minorHAnsi" w:hAnsiTheme="minorHAnsi"/>
                <w:sz w:val="18"/>
                <w:szCs w:val="18"/>
              </w:rPr>
            </w:pPr>
            <w:r w:rsidRPr="00DE2125">
              <w:rPr>
                <w:rFonts w:asciiTheme="minorHAnsi" w:hAnsiTheme="minorHAnsi"/>
                <w:sz w:val="18"/>
                <w:szCs w:val="18"/>
              </w:rPr>
              <w:t>Ταχ. δ/νση του αναπληρωτή ΕΕΠ</w:t>
            </w:r>
          </w:p>
        </w:tc>
      </w:tr>
      <w:tr w:rsidR="00C325A8" w:rsidRPr="00834CC0" w14:paraId="602B8D1E" w14:textId="77777777" w:rsidTr="00C10686">
        <w:tc>
          <w:tcPr>
            <w:tcW w:w="199" w:type="pct"/>
            <w:shd w:val="clear" w:color="auto" w:fill="auto"/>
            <w:vAlign w:val="center"/>
          </w:tcPr>
          <w:p w14:paraId="2080ED35" w14:textId="77777777" w:rsidR="00C325A8" w:rsidRPr="00834CC0" w:rsidRDefault="00C325A8" w:rsidP="00C10686">
            <w:pPr>
              <w:rPr>
                <w:rFonts w:asciiTheme="minorHAnsi" w:hAnsiTheme="minorHAnsi"/>
                <w:b/>
                <w:sz w:val="18"/>
                <w:szCs w:val="18"/>
                <w:lang w:val="en-US"/>
              </w:rPr>
            </w:pPr>
            <w:r w:rsidRPr="00834CC0">
              <w:rPr>
                <w:rFonts w:asciiTheme="minorHAnsi" w:hAnsiTheme="minorHAnsi"/>
                <w:b/>
                <w:sz w:val="18"/>
                <w:szCs w:val="18"/>
                <w:lang w:val="en-US"/>
              </w:rPr>
              <w:t>4</w:t>
            </w:r>
          </w:p>
        </w:tc>
        <w:tc>
          <w:tcPr>
            <w:tcW w:w="1942" w:type="pct"/>
            <w:shd w:val="clear" w:color="auto" w:fill="auto"/>
            <w:vAlign w:val="center"/>
          </w:tcPr>
          <w:p w14:paraId="0D18BF88" w14:textId="77777777" w:rsidR="00C325A8" w:rsidRPr="00834CC0" w:rsidRDefault="00C325A8" w:rsidP="00C10686">
            <w:pPr>
              <w:rPr>
                <w:rFonts w:asciiTheme="minorHAnsi" w:hAnsiTheme="minorHAnsi" w:cs="Calibri"/>
                <w:sz w:val="18"/>
                <w:szCs w:val="18"/>
              </w:rPr>
            </w:pPr>
            <w:r w:rsidRPr="00834CC0">
              <w:rPr>
                <w:rFonts w:asciiTheme="minorHAnsi" w:hAnsiTheme="minorHAnsi" w:cs="Calibri"/>
                <w:sz w:val="18"/>
                <w:szCs w:val="18"/>
              </w:rPr>
              <w:t>Ημερομηνία</w:t>
            </w:r>
          </w:p>
        </w:tc>
        <w:tc>
          <w:tcPr>
            <w:tcW w:w="288" w:type="pct"/>
            <w:shd w:val="clear" w:color="auto" w:fill="auto"/>
            <w:vAlign w:val="center"/>
          </w:tcPr>
          <w:p w14:paraId="09787D81" w14:textId="77777777" w:rsidR="00C325A8" w:rsidRPr="00834CC0" w:rsidRDefault="00C325A8" w:rsidP="00C10686">
            <w:pPr>
              <w:rPr>
                <w:rFonts w:asciiTheme="minorHAnsi" w:hAnsiTheme="minorHAnsi"/>
                <w:sz w:val="18"/>
                <w:szCs w:val="18"/>
              </w:rPr>
            </w:pPr>
            <w:r w:rsidRPr="00834CC0">
              <w:rPr>
                <w:rFonts w:asciiTheme="minorHAnsi" w:hAnsiTheme="minorHAnsi"/>
                <w:b/>
                <w:sz w:val="18"/>
                <w:szCs w:val="18"/>
              </w:rPr>
              <w:t>12</w:t>
            </w:r>
          </w:p>
        </w:tc>
        <w:tc>
          <w:tcPr>
            <w:tcW w:w="2571" w:type="pct"/>
            <w:shd w:val="clear" w:color="auto" w:fill="auto"/>
            <w:vAlign w:val="center"/>
          </w:tcPr>
          <w:p w14:paraId="6E738112" w14:textId="77777777" w:rsidR="00C325A8" w:rsidRPr="00834CC0" w:rsidRDefault="00C325A8" w:rsidP="00C10686">
            <w:pPr>
              <w:rPr>
                <w:rFonts w:asciiTheme="minorHAnsi" w:hAnsiTheme="minorHAnsi"/>
                <w:sz w:val="18"/>
                <w:szCs w:val="18"/>
              </w:rPr>
            </w:pPr>
            <w:r w:rsidRPr="00834CC0">
              <w:rPr>
                <w:rFonts w:ascii="Calibri" w:hAnsi="Calibri" w:cs="Calibri"/>
                <w:sz w:val="18"/>
                <w:szCs w:val="18"/>
              </w:rPr>
              <w:t>Λεκτικό ειδικότητας</w:t>
            </w:r>
          </w:p>
        </w:tc>
      </w:tr>
      <w:tr w:rsidR="00C325A8" w:rsidRPr="00834CC0" w14:paraId="71DAE279" w14:textId="77777777" w:rsidTr="00C10686">
        <w:tc>
          <w:tcPr>
            <w:tcW w:w="199" w:type="pct"/>
            <w:shd w:val="clear" w:color="auto" w:fill="auto"/>
            <w:vAlign w:val="center"/>
          </w:tcPr>
          <w:p w14:paraId="01D1A23A" w14:textId="77777777" w:rsidR="00C325A8" w:rsidRPr="00834CC0" w:rsidRDefault="00C325A8" w:rsidP="00C10686">
            <w:pPr>
              <w:rPr>
                <w:rFonts w:asciiTheme="minorHAnsi" w:hAnsiTheme="minorHAnsi"/>
                <w:b/>
                <w:sz w:val="18"/>
                <w:szCs w:val="18"/>
              </w:rPr>
            </w:pPr>
            <w:r w:rsidRPr="00834CC0">
              <w:rPr>
                <w:rFonts w:asciiTheme="minorHAnsi" w:hAnsiTheme="minorHAnsi"/>
                <w:b/>
                <w:sz w:val="18"/>
                <w:szCs w:val="18"/>
              </w:rPr>
              <w:t>5</w:t>
            </w:r>
          </w:p>
        </w:tc>
        <w:tc>
          <w:tcPr>
            <w:tcW w:w="1942" w:type="pct"/>
            <w:shd w:val="clear" w:color="auto" w:fill="auto"/>
            <w:vAlign w:val="center"/>
          </w:tcPr>
          <w:p w14:paraId="624934E1" w14:textId="77777777" w:rsidR="00C325A8" w:rsidRPr="00834CC0" w:rsidRDefault="00C325A8" w:rsidP="00C10686">
            <w:pPr>
              <w:rPr>
                <w:rFonts w:asciiTheme="minorHAnsi" w:hAnsiTheme="minorHAnsi" w:cs="Calibri"/>
                <w:sz w:val="18"/>
                <w:szCs w:val="18"/>
              </w:rPr>
            </w:pPr>
            <w:r w:rsidRPr="00834CC0">
              <w:rPr>
                <w:rFonts w:asciiTheme="minorHAnsi" w:hAnsiTheme="minorHAnsi" w:cs="Calibri"/>
                <w:sz w:val="18"/>
                <w:szCs w:val="18"/>
              </w:rPr>
              <w:t>Αρ. πρωτ. Απόφασης Πρόσληψης</w:t>
            </w:r>
          </w:p>
        </w:tc>
        <w:tc>
          <w:tcPr>
            <w:tcW w:w="288" w:type="pct"/>
            <w:shd w:val="clear" w:color="auto" w:fill="auto"/>
            <w:vAlign w:val="center"/>
          </w:tcPr>
          <w:p w14:paraId="2D7E8338" w14:textId="77777777" w:rsidR="00C325A8" w:rsidRPr="00834CC0" w:rsidRDefault="00C325A8" w:rsidP="00C10686">
            <w:pPr>
              <w:rPr>
                <w:rFonts w:asciiTheme="minorHAnsi" w:hAnsiTheme="minorHAnsi"/>
                <w:sz w:val="18"/>
                <w:szCs w:val="18"/>
              </w:rPr>
            </w:pPr>
            <w:r w:rsidRPr="00834CC0">
              <w:rPr>
                <w:rFonts w:asciiTheme="minorHAnsi" w:hAnsiTheme="minorHAnsi"/>
                <w:b/>
                <w:sz w:val="18"/>
                <w:szCs w:val="18"/>
              </w:rPr>
              <w:t>13</w:t>
            </w:r>
          </w:p>
        </w:tc>
        <w:tc>
          <w:tcPr>
            <w:tcW w:w="2571" w:type="pct"/>
            <w:shd w:val="clear" w:color="auto" w:fill="auto"/>
            <w:vAlign w:val="center"/>
          </w:tcPr>
          <w:p w14:paraId="697CBFE7" w14:textId="77777777" w:rsidR="00C325A8" w:rsidRPr="00834CC0" w:rsidRDefault="00C325A8" w:rsidP="00C10686">
            <w:pPr>
              <w:rPr>
                <w:rFonts w:ascii="Calibri" w:hAnsi="Calibri" w:cs="Calibri"/>
                <w:sz w:val="18"/>
                <w:szCs w:val="18"/>
              </w:rPr>
            </w:pPr>
            <w:r w:rsidRPr="00834CC0">
              <w:rPr>
                <w:rFonts w:asciiTheme="minorHAnsi" w:hAnsiTheme="minorHAnsi"/>
                <w:sz w:val="18"/>
                <w:szCs w:val="18"/>
              </w:rPr>
              <w:t xml:space="preserve">Ημ/νία έναρξης είναι η ημερομηνία ανάληψης υπηρεσίας του αναπληρωτή ΕΕΠ </w:t>
            </w:r>
          </w:p>
        </w:tc>
      </w:tr>
      <w:tr w:rsidR="00C325A8" w:rsidRPr="00834CC0" w14:paraId="02329811" w14:textId="77777777" w:rsidTr="00C10686">
        <w:tc>
          <w:tcPr>
            <w:tcW w:w="199" w:type="pct"/>
            <w:shd w:val="clear" w:color="auto" w:fill="auto"/>
            <w:vAlign w:val="center"/>
          </w:tcPr>
          <w:p w14:paraId="752F28D3" w14:textId="77777777" w:rsidR="00C325A8" w:rsidRPr="00834CC0" w:rsidRDefault="00C325A8" w:rsidP="00C10686">
            <w:pPr>
              <w:rPr>
                <w:rFonts w:asciiTheme="minorHAnsi" w:hAnsiTheme="minorHAnsi"/>
                <w:sz w:val="18"/>
                <w:szCs w:val="18"/>
              </w:rPr>
            </w:pPr>
            <w:r w:rsidRPr="00834CC0">
              <w:rPr>
                <w:rFonts w:asciiTheme="minorHAnsi" w:hAnsiTheme="minorHAnsi"/>
                <w:b/>
                <w:sz w:val="18"/>
                <w:szCs w:val="18"/>
              </w:rPr>
              <w:t>6</w:t>
            </w:r>
          </w:p>
        </w:tc>
        <w:tc>
          <w:tcPr>
            <w:tcW w:w="1942" w:type="pct"/>
            <w:shd w:val="clear" w:color="auto" w:fill="auto"/>
            <w:vAlign w:val="center"/>
          </w:tcPr>
          <w:p w14:paraId="2D3E2402" w14:textId="77777777" w:rsidR="00C325A8" w:rsidRPr="00834CC0" w:rsidRDefault="00C325A8" w:rsidP="00C10686">
            <w:pPr>
              <w:rPr>
                <w:rFonts w:asciiTheme="minorHAnsi" w:hAnsiTheme="minorHAnsi" w:cs="Calibri"/>
                <w:sz w:val="18"/>
                <w:szCs w:val="18"/>
              </w:rPr>
            </w:pPr>
            <w:r w:rsidRPr="00834CC0">
              <w:rPr>
                <w:rFonts w:asciiTheme="minorHAnsi" w:hAnsiTheme="minorHAnsi" w:cs="Calibri"/>
                <w:sz w:val="18"/>
                <w:szCs w:val="18"/>
              </w:rPr>
              <w:t>Περιοχή</w:t>
            </w:r>
          </w:p>
        </w:tc>
        <w:tc>
          <w:tcPr>
            <w:tcW w:w="288" w:type="pct"/>
            <w:shd w:val="clear" w:color="auto" w:fill="auto"/>
            <w:vAlign w:val="center"/>
          </w:tcPr>
          <w:p w14:paraId="43F83638" w14:textId="77777777" w:rsidR="00C325A8" w:rsidRPr="00834CC0" w:rsidRDefault="00C325A8" w:rsidP="00C10686">
            <w:pPr>
              <w:rPr>
                <w:rFonts w:asciiTheme="minorHAnsi" w:hAnsiTheme="minorHAnsi"/>
                <w:sz w:val="18"/>
                <w:szCs w:val="18"/>
              </w:rPr>
            </w:pPr>
            <w:r w:rsidRPr="00834CC0">
              <w:rPr>
                <w:rFonts w:asciiTheme="minorHAnsi" w:hAnsiTheme="minorHAnsi"/>
                <w:b/>
                <w:sz w:val="18"/>
                <w:szCs w:val="18"/>
              </w:rPr>
              <w:t>14</w:t>
            </w:r>
          </w:p>
        </w:tc>
        <w:tc>
          <w:tcPr>
            <w:tcW w:w="2571" w:type="pct"/>
            <w:shd w:val="clear" w:color="auto" w:fill="auto"/>
            <w:vAlign w:val="center"/>
          </w:tcPr>
          <w:p w14:paraId="2444E5DA" w14:textId="77777777" w:rsidR="00C325A8" w:rsidRPr="00834CC0" w:rsidRDefault="00C325A8" w:rsidP="00C10686">
            <w:pPr>
              <w:rPr>
                <w:rFonts w:asciiTheme="minorHAnsi" w:hAnsiTheme="minorHAnsi"/>
                <w:sz w:val="18"/>
                <w:szCs w:val="18"/>
              </w:rPr>
            </w:pPr>
            <w:r w:rsidRPr="00834CC0">
              <w:rPr>
                <w:rFonts w:asciiTheme="minorHAnsi" w:hAnsiTheme="minorHAnsi"/>
                <w:sz w:val="18"/>
                <w:szCs w:val="18"/>
              </w:rPr>
              <w:t>Ημ/νία λήξης είναι η 21η Ιουνίου για Πρωτοβάθμια Εκπ/ση και η 30η  Ιουνίου για Δευτεροβάθμια Εκπ/ση</w:t>
            </w:r>
          </w:p>
        </w:tc>
      </w:tr>
      <w:tr w:rsidR="00C325A8" w:rsidRPr="00834CC0" w14:paraId="45C38932" w14:textId="77777777" w:rsidTr="00C10686">
        <w:tc>
          <w:tcPr>
            <w:tcW w:w="199" w:type="pct"/>
            <w:shd w:val="clear" w:color="auto" w:fill="auto"/>
            <w:vAlign w:val="center"/>
          </w:tcPr>
          <w:p w14:paraId="6A007CAB" w14:textId="77777777" w:rsidR="00C325A8" w:rsidRPr="00834CC0" w:rsidRDefault="00C325A8" w:rsidP="00C10686">
            <w:pPr>
              <w:rPr>
                <w:rFonts w:asciiTheme="minorHAnsi" w:hAnsiTheme="minorHAnsi"/>
                <w:b/>
                <w:sz w:val="18"/>
                <w:szCs w:val="18"/>
              </w:rPr>
            </w:pPr>
            <w:r w:rsidRPr="00834CC0">
              <w:rPr>
                <w:rFonts w:asciiTheme="minorHAnsi" w:hAnsiTheme="minorHAnsi"/>
                <w:b/>
                <w:sz w:val="18"/>
                <w:szCs w:val="18"/>
              </w:rPr>
              <w:t>7</w:t>
            </w:r>
          </w:p>
        </w:tc>
        <w:tc>
          <w:tcPr>
            <w:tcW w:w="1942" w:type="pct"/>
            <w:shd w:val="clear" w:color="auto" w:fill="auto"/>
            <w:vAlign w:val="center"/>
          </w:tcPr>
          <w:p w14:paraId="2FBBAAAE" w14:textId="77777777" w:rsidR="00C325A8" w:rsidRPr="00834CC0" w:rsidRDefault="00C325A8" w:rsidP="00C10686">
            <w:pPr>
              <w:rPr>
                <w:rFonts w:asciiTheme="minorHAnsi" w:hAnsiTheme="minorHAnsi" w:cs="Calibri"/>
                <w:sz w:val="18"/>
                <w:szCs w:val="18"/>
              </w:rPr>
            </w:pPr>
            <w:r w:rsidRPr="00834CC0">
              <w:rPr>
                <w:rFonts w:asciiTheme="minorHAnsi" w:hAnsiTheme="minorHAnsi" w:cs="Calibri"/>
                <w:sz w:val="18"/>
                <w:szCs w:val="18"/>
              </w:rPr>
              <w:t>Όνομα και επώνυμο Δ/ντη/τριας Εκπ/σης</w:t>
            </w:r>
          </w:p>
        </w:tc>
        <w:tc>
          <w:tcPr>
            <w:tcW w:w="288" w:type="pct"/>
            <w:shd w:val="clear" w:color="auto" w:fill="auto"/>
            <w:vAlign w:val="center"/>
          </w:tcPr>
          <w:p w14:paraId="4D8F97AC" w14:textId="77777777" w:rsidR="00C325A8" w:rsidRPr="00834CC0" w:rsidRDefault="00C325A8" w:rsidP="00C10686">
            <w:pPr>
              <w:rPr>
                <w:rFonts w:asciiTheme="minorHAnsi" w:hAnsiTheme="minorHAnsi"/>
                <w:sz w:val="18"/>
                <w:szCs w:val="18"/>
              </w:rPr>
            </w:pPr>
            <w:r w:rsidRPr="00834CC0">
              <w:rPr>
                <w:rFonts w:asciiTheme="minorHAnsi" w:hAnsiTheme="minorHAnsi"/>
                <w:b/>
                <w:sz w:val="18"/>
                <w:szCs w:val="18"/>
              </w:rPr>
              <w:t>15</w:t>
            </w:r>
          </w:p>
        </w:tc>
        <w:tc>
          <w:tcPr>
            <w:tcW w:w="2571" w:type="pct"/>
            <w:shd w:val="clear" w:color="auto" w:fill="auto"/>
            <w:vAlign w:val="center"/>
          </w:tcPr>
          <w:p w14:paraId="18BA7FBF" w14:textId="77777777" w:rsidR="00C325A8" w:rsidRPr="00834CC0" w:rsidRDefault="00C325A8" w:rsidP="00C10686">
            <w:pPr>
              <w:rPr>
                <w:rFonts w:ascii="Calibri" w:hAnsi="Calibri" w:cs="Calibri"/>
                <w:sz w:val="18"/>
                <w:szCs w:val="18"/>
              </w:rPr>
            </w:pPr>
            <w:r w:rsidRPr="00834CC0">
              <w:rPr>
                <w:rFonts w:asciiTheme="minorHAnsi" w:hAnsiTheme="minorHAnsi"/>
                <w:sz w:val="18"/>
                <w:szCs w:val="18"/>
              </w:rPr>
              <w:t>Ποσό (αριθμ. και ολογράφως), σύμφωνα με την προϋπηρεσία και τυχόν οικογενειακό επίδομα του αναπληρωτή ΕΕΠ *</w:t>
            </w:r>
          </w:p>
        </w:tc>
      </w:tr>
      <w:tr w:rsidR="00C325A8" w:rsidRPr="00053318" w14:paraId="1C6A365B" w14:textId="77777777" w:rsidTr="00C10686">
        <w:tc>
          <w:tcPr>
            <w:tcW w:w="199" w:type="pct"/>
            <w:shd w:val="clear" w:color="auto" w:fill="auto"/>
            <w:vAlign w:val="center"/>
          </w:tcPr>
          <w:p w14:paraId="79730F96" w14:textId="77777777" w:rsidR="00C325A8" w:rsidRPr="00834CC0" w:rsidRDefault="00C325A8" w:rsidP="00C10686">
            <w:pPr>
              <w:rPr>
                <w:rFonts w:asciiTheme="minorHAnsi" w:hAnsiTheme="minorHAnsi"/>
                <w:b/>
                <w:sz w:val="18"/>
                <w:szCs w:val="18"/>
              </w:rPr>
            </w:pPr>
            <w:r w:rsidRPr="00834CC0">
              <w:rPr>
                <w:rFonts w:asciiTheme="minorHAnsi" w:hAnsiTheme="minorHAnsi"/>
                <w:b/>
                <w:sz w:val="18"/>
                <w:szCs w:val="18"/>
              </w:rPr>
              <w:t>8</w:t>
            </w:r>
          </w:p>
        </w:tc>
        <w:tc>
          <w:tcPr>
            <w:tcW w:w="1942" w:type="pct"/>
            <w:shd w:val="clear" w:color="auto" w:fill="auto"/>
            <w:vAlign w:val="center"/>
          </w:tcPr>
          <w:p w14:paraId="4E29F82F" w14:textId="77777777" w:rsidR="00C325A8" w:rsidRPr="00834CC0" w:rsidRDefault="00C325A8" w:rsidP="00C10686">
            <w:pPr>
              <w:rPr>
                <w:rFonts w:asciiTheme="minorHAnsi" w:hAnsiTheme="minorHAnsi" w:cs="Calibri"/>
                <w:sz w:val="18"/>
                <w:szCs w:val="18"/>
              </w:rPr>
            </w:pPr>
            <w:r w:rsidRPr="00834CC0">
              <w:rPr>
                <w:rFonts w:asciiTheme="minorHAnsi" w:hAnsiTheme="minorHAnsi"/>
                <w:sz w:val="18"/>
                <w:szCs w:val="18"/>
              </w:rPr>
              <w:t>Όνομα και επώνυμο του αναπληρωτή ΕΕΠ</w:t>
            </w:r>
          </w:p>
        </w:tc>
        <w:tc>
          <w:tcPr>
            <w:tcW w:w="288" w:type="pct"/>
            <w:shd w:val="clear" w:color="auto" w:fill="auto"/>
            <w:vAlign w:val="center"/>
          </w:tcPr>
          <w:p w14:paraId="3B23054E" w14:textId="77777777" w:rsidR="00C325A8" w:rsidRPr="00834CC0" w:rsidRDefault="00C325A8" w:rsidP="00C10686">
            <w:pPr>
              <w:rPr>
                <w:rFonts w:asciiTheme="minorHAnsi" w:hAnsiTheme="minorHAnsi"/>
                <w:sz w:val="18"/>
                <w:szCs w:val="18"/>
              </w:rPr>
            </w:pPr>
          </w:p>
        </w:tc>
        <w:tc>
          <w:tcPr>
            <w:tcW w:w="2571" w:type="pct"/>
            <w:shd w:val="clear" w:color="auto" w:fill="auto"/>
            <w:vAlign w:val="center"/>
          </w:tcPr>
          <w:p w14:paraId="498F6032" w14:textId="77777777" w:rsidR="00C325A8" w:rsidRPr="00834CC0" w:rsidRDefault="00C325A8" w:rsidP="00C10686">
            <w:pPr>
              <w:rPr>
                <w:rFonts w:ascii="Calibri" w:hAnsi="Calibri" w:cs="Calibri"/>
                <w:sz w:val="18"/>
                <w:szCs w:val="18"/>
              </w:rPr>
            </w:pPr>
          </w:p>
        </w:tc>
      </w:tr>
    </w:tbl>
    <w:p w14:paraId="49ED5388" w14:textId="77777777" w:rsidR="00355F78" w:rsidRPr="00355F78" w:rsidRDefault="00355F78" w:rsidP="00355F78">
      <w:pPr>
        <w:pBdr>
          <w:top w:val="single" w:sz="4" w:space="1" w:color="auto"/>
        </w:pBdr>
        <w:rPr>
          <w:rFonts w:ascii="Calibri" w:hAnsi="Calibri" w:cs="Calibri"/>
          <w:b/>
          <w:i/>
        </w:rPr>
      </w:pPr>
    </w:p>
    <w:p w14:paraId="49ED53BA" w14:textId="77777777" w:rsidR="00355F78" w:rsidRPr="00355F78" w:rsidRDefault="00355F78" w:rsidP="00355F78">
      <w:pPr>
        <w:pBdr>
          <w:top w:val="single" w:sz="4" w:space="1" w:color="auto"/>
        </w:pBdr>
        <w:rPr>
          <w:rFonts w:ascii="Calibri" w:hAnsi="Calibri" w:cs="Calibri"/>
          <w:b/>
          <w:i/>
        </w:rPr>
      </w:pPr>
    </w:p>
    <w:p w14:paraId="49ED53BB" w14:textId="77777777" w:rsidR="00355F78" w:rsidRPr="00355F78" w:rsidRDefault="00355F78" w:rsidP="00355F78">
      <w:pPr>
        <w:jc w:val="both"/>
        <w:rPr>
          <w:rFonts w:ascii="Calibri" w:hAnsi="Calibri" w:cs="Calibri"/>
          <w:sz w:val="18"/>
          <w:szCs w:val="18"/>
        </w:rPr>
      </w:pPr>
      <w:r w:rsidRPr="00355F78">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49ED53BC" w14:textId="77777777" w:rsidR="00355F78" w:rsidRPr="00355F78" w:rsidRDefault="00355F78" w:rsidP="00355F78">
      <w:pPr>
        <w:rPr>
          <w:rFonts w:asciiTheme="minorHAnsi" w:hAnsiTheme="minorHAnsi"/>
          <w:sz w:val="22"/>
          <w:szCs w:val="22"/>
        </w:rPr>
      </w:pPr>
    </w:p>
    <w:p w14:paraId="49ED53BD" w14:textId="77777777" w:rsidR="00355F78" w:rsidRPr="00355F78" w:rsidRDefault="00355F78" w:rsidP="00355F78">
      <w:pPr>
        <w:rPr>
          <w:rFonts w:ascii="Calibri" w:hAnsi="Calibri" w:cs="Calibri"/>
          <w:sz w:val="22"/>
          <w:szCs w:val="22"/>
        </w:rPr>
      </w:pPr>
    </w:p>
    <w:p w14:paraId="49ED53BE" w14:textId="77777777" w:rsidR="00355F78" w:rsidRPr="00355F78" w:rsidRDefault="00355F78" w:rsidP="00355F78">
      <w:pPr>
        <w:rPr>
          <w:rFonts w:ascii="Calibri" w:hAnsi="Calibri" w:cs="Calibri"/>
          <w:sz w:val="22"/>
          <w:szCs w:val="22"/>
        </w:rPr>
      </w:pPr>
    </w:p>
    <w:p w14:paraId="49ED53BF" w14:textId="77777777" w:rsidR="00355F78" w:rsidRPr="00355F78" w:rsidRDefault="00355F78" w:rsidP="00355F78">
      <w:pPr>
        <w:rPr>
          <w:rFonts w:ascii="Calibri" w:hAnsi="Calibri" w:cs="Calibri"/>
          <w:sz w:val="22"/>
          <w:szCs w:val="22"/>
        </w:rPr>
      </w:pPr>
      <w:r w:rsidRPr="00355F78">
        <w:rPr>
          <w:rFonts w:ascii="Calibri" w:hAnsi="Calibri" w:cs="Calibri"/>
          <w:sz w:val="22"/>
          <w:szCs w:val="22"/>
        </w:rPr>
        <w:br w:type="page"/>
      </w:r>
    </w:p>
    <w:p w14:paraId="49ED53C0" w14:textId="77777777" w:rsidR="00355F78" w:rsidRPr="00355F78" w:rsidRDefault="00355F78" w:rsidP="00355F78">
      <w:pPr>
        <w:keepNext/>
        <w:pBdr>
          <w:top w:val="single" w:sz="4" w:space="1" w:color="auto"/>
          <w:left w:val="single" w:sz="4" w:space="0" w:color="auto"/>
          <w:bottom w:val="single" w:sz="4" w:space="1" w:color="auto"/>
          <w:right w:val="single" w:sz="4" w:space="8" w:color="auto"/>
        </w:pBdr>
        <w:shd w:val="clear" w:color="auto" w:fill="E0E0E0"/>
        <w:jc w:val="both"/>
        <w:outlineLvl w:val="1"/>
        <w:rPr>
          <w:rFonts w:asciiTheme="minorHAnsi" w:hAnsiTheme="minorHAnsi" w:cs="Calibri"/>
          <w:b/>
          <w:bCs/>
          <w:sz w:val="22"/>
          <w:szCs w:val="22"/>
        </w:rPr>
      </w:pPr>
      <w:bookmarkStart w:id="21" w:name="_Toc48810984"/>
      <w:bookmarkStart w:id="22" w:name="_Toc80086595"/>
      <w:r w:rsidRPr="00355F78">
        <w:rPr>
          <w:rFonts w:asciiTheme="minorHAnsi" w:hAnsiTheme="minorHAnsi" w:cs="Calibri"/>
          <w:b/>
          <w:bCs/>
          <w:sz w:val="22"/>
          <w:szCs w:val="22"/>
        </w:rPr>
        <w:lastRenderedPageBreak/>
        <w:t>ΥΠΟΔΕΙΓΜΑ 2.7: ΣΧΕΔΙΟ ΠΕΡΙΛΗΨΗΣ ΣΥΜΒΑΣΗΣ ΑΝΑΠΛΗΡΩΤΗ ΕΙΔΙΚΟΥ ΕΚΠΑΙΔΕΥΤΙΚΟΥ ΠΡΟΣΩΠΙΚΟΥ (ΕΕΠ) ΠΛΗΡΟΥΣ ΩΡΑΡΙΟΥ</w:t>
      </w:r>
      <w:bookmarkEnd w:id="21"/>
      <w:bookmarkEnd w:id="22"/>
    </w:p>
    <w:p w14:paraId="49ED53C1" w14:textId="77777777" w:rsidR="00355F78" w:rsidRPr="00355F78" w:rsidRDefault="00355F78" w:rsidP="00355F78">
      <w:pPr>
        <w:tabs>
          <w:tab w:val="center" w:pos="4153"/>
          <w:tab w:val="right" w:pos="8306"/>
        </w:tabs>
        <w:jc w:val="right"/>
        <w:rPr>
          <w:rFonts w:ascii="Calibri" w:hAnsi="Calibri" w:cs="Calibri"/>
        </w:rPr>
      </w:pPr>
      <w:r w:rsidRPr="00355F78">
        <w:rPr>
          <w:rFonts w:ascii="Calibri" w:hAnsi="Calibri" w:cs="Calibri"/>
          <w:b/>
          <w:bCs/>
          <w:sz w:val="22"/>
          <w:szCs w:val="22"/>
        </w:rPr>
        <w:t xml:space="preserve">                      </w:t>
      </w:r>
      <w:r w:rsidRPr="00355F78">
        <w:rPr>
          <w:rFonts w:ascii="Calibri" w:eastAsia="Calibri" w:hAnsi="Calibri" w:cs="Calibri"/>
          <w:b/>
          <w:sz w:val="22"/>
          <w:szCs w:val="22"/>
          <w:lang w:eastAsia="en-US"/>
        </w:rPr>
        <w:t xml:space="preserve">                                                                                           ΑΝΑΡΤΗΤΕΑ ΣΤΟ ΔΙΑΔΙΚΤΥΟ</w:t>
      </w:r>
    </w:p>
    <w:tbl>
      <w:tblPr>
        <w:tblW w:w="5000" w:type="pct"/>
        <w:jc w:val="center"/>
        <w:tblLayout w:type="fixed"/>
        <w:tblLook w:val="01E0" w:firstRow="1" w:lastRow="1" w:firstColumn="1" w:lastColumn="1" w:noHBand="0" w:noVBand="0"/>
      </w:tblPr>
      <w:tblGrid>
        <w:gridCol w:w="5270"/>
        <w:gridCol w:w="4727"/>
      </w:tblGrid>
      <w:tr w:rsidR="00355F78" w:rsidRPr="00355F78" w14:paraId="49ED53C5" w14:textId="77777777" w:rsidTr="00CC0B90">
        <w:trPr>
          <w:trHeight w:val="599"/>
          <w:jc w:val="center"/>
        </w:trPr>
        <w:tc>
          <w:tcPr>
            <w:tcW w:w="2636" w:type="pct"/>
            <w:noWrap/>
            <w:vAlign w:val="center"/>
          </w:tcPr>
          <w:p w14:paraId="49ED53C2" w14:textId="77777777" w:rsidR="00355F78" w:rsidRPr="00355F78" w:rsidRDefault="00355F78" w:rsidP="00355F78">
            <w:pPr>
              <w:tabs>
                <w:tab w:val="center" w:pos="4153"/>
                <w:tab w:val="right" w:pos="8306"/>
              </w:tabs>
              <w:rPr>
                <w:rFonts w:ascii="Calibri" w:hAnsi="Calibri" w:cs="Calibri"/>
                <w:b/>
                <w:noProof/>
                <w:sz w:val="22"/>
                <w:szCs w:val="22"/>
              </w:rPr>
            </w:pPr>
          </w:p>
          <w:p w14:paraId="49ED53C3" w14:textId="77777777" w:rsidR="00355F78" w:rsidRPr="00355F78" w:rsidRDefault="00355F78" w:rsidP="00355F78">
            <w:pPr>
              <w:tabs>
                <w:tab w:val="center" w:pos="4153"/>
                <w:tab w:val="right" w:pos="8306"/>
              </w:tabs>
              <w:jc w:val="center"/>
              <w:rPr>
                <w:rFonts w:ascii="Calibri" w:hAnsi="Calibri" w:cs="Calibri"/>
                <w:b/>
                <w:sz w:val="22"/>
                <w:szCs w:val="22"/>
                <w:lang w:eastAsia="en-US"/>
              </w:rPr>
            </w:pPr>
            <w:r w:rsidRPr="00355F78">
              <w:rPr>
                <w:rFonts w:ascii="Calibri" w:eastAsia="Calibri" w:hAnsi="Calibri" w:cs="Calibri"/>
                <w:b/>
                <w:noProof/>
                <w:sz w:val="22"/>
                <w:szCs w:val="22"/>
              </w:rPr>
              <w:drawing>
                <wp:inline distT="0" distB="0" distL="0" distR="0" wp14:anchorId="49ED594C" wp14:editId="49ED594D">
                  <wp:extent cx="387985" cy="379730"/>
                  <wp:effectExtent l="19050" t="0" r="0" b="0"/>
                  <wp:docPr id="24"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364" w:type="pct"/>
          </w:tcPr>
          <w:p w14:paraId="49ED53C4" w14:textId="77777777" w:rsidR="00355F78" w:rsidRPr="00355F78" w:rsidRDefault="00355F78" w:rsidP="00355F78">
            <w:pPr>
              <w:tabs>
                <w:tab w:val="center" w:pos="4153"/>
                <w:tab w:val="right" w:pos="8306"/>
              </w:tabs>
              <w:jc w:val="center"/>
              <w:rPr>
                <w:rFonts w:ascii="Calibri" w:hAnsi="Calibri" w:cs="Calibri"/>
                <w:b/>
                <w:sz w:val="22"/>
                <w:szCs w:val="22"/>
                <w:lang w:eastAsia="en-US"/>
              </w:rPr>
            </w:pPr>
            <w:r w:rsidRPr="00355F78">
              <w:rPr>
                <w:rFonts w:ascii="Calibri" w:hAnsi="Calibri" w:cs="Calibri"/>
                <w:b/>
                <w:noProof/>
                <w:sz w:val="22"/>
                <w:szCs w:val="22"/>
              </w:rPr>
              <w:drawing>
                <wp:anchor distT="0" distB="0" distL="114300" distR="114300" simplePos="0" relativeHeight="251671552" behindDoc="0" locked="0" layoutInCell="1" allowOverlap="1" wp14:anchorId="49ED594E" wp14:editId="49ED594F">
                  <wp:simplePos x="0" y="0"/>
                  <wp:positionH relativeFrom="column">
                    <wp:posOffset>1052830</wp:posOffset>
                  </wp:positionH>
                  <wp:positionV relativeFrom="paragraph">
                    <wp:posOffset>216535</wp:posOffset>
                  </wp:positionV>
                  <wp:extent cx="539750" cy="370840"/>
                  <wp:effectExtent l="19050" t="0" r="0" b="0"/>
                  <wp:wrapSquare wrapText="bothSides"/>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355F78" w:rsidRPr="00355F78" w14:paraId="49ED53CD" w14:textId="77777777" w:rsidTr="00CC0B90">
        <w:trPr>
          <w:trHeight w:val="920"/>
          <w:jc w:val="center"/>
        </w:trPr>
        <w:tc>
          <w:tcPr>
            <w:tcW w:w="2636" w:type="pct"/>
            <w:noWrap/>
          </w:tcPr>
          <w:p w14:paraId="49ED53C6"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ΕΛΛΗΝΙΚΗ ΔΗΜΟΚΡΑΤΙΑ</w:t>
            </w:r>
          </w:p>
          <w:p w14:paraId="49ED53C7" w14:textId="77777777" w:rsidR="00355F78" w:rsidRPr="00355F78" w:rsidRDefault="00355F78" w:rsidP="00355F78">
            <w:pPr>
              <w:tabs>
                <w:tab w:val="center" w:pos="4153"/>
                <w:tab w:val="right" w:pos="8306"/>
              </w:tabs>
              <w:jc w:val="center"/>
              <w:rPr>
                <w:rFonts w:ascii="Calibri" w:eastAsia="Calibri" w:hAnsi="Calibri" w:cs="Calibri"/>
                <w:sz w:val="22"/>
                <w:szCs w:val="22"/>
                <w:lang w:eastAsia="en-US"/>
              </w:rPr>
            </w:pPr>
            <w:r w:rsidRPr="00355F78">
              <w:rPr>
                <w:rFonts w:ascii="Calibri" w:eastAsia="Calibri" w:hAnsi="Calibri" w:cs="Calibri"/>
                <w:b/>
                <w:sz w:val="22"/>
                <w:szCs w:val="22"/>
                <w:lang w:eastAsia="en-US"/>
              </w:rPr>
              <w:t>ΥΠΟΥΡΓΕΙΟ ΠΑΙΔΕΙΑΣ ΚΑΙ ΘΡΗΣΚΕΥΜΑΤΩΝ</w:t>
            </w:r>
          </w:p>
          <w:p w14:paraId="49ED53C8" w14:textId="77777777" w:rsidR="00355F78" w:rsidRPr="00355F78" w:rsidRDefault="00355F78" w:rsidP="00355F78">
            <w:pPr>
              <w:keepNext/>
              <w:tabs>
                <w:tab w:val="center" w:pos="4153"/>
                <w:tab w:val="right" w:pos="8306"/>
              </w:tabs>
              <w:jc w:val="center"/>
              <w:rPr>
                <w:rFonts w:ascii="Calibri" w:eastAsia="Calibri" w:hAnsi="Calibri" w:cs="Calibri"/>
                <w:sz w:val="22"/>
                <w:szCs w:val="22"/>
                <w:lang w:eastAsia="en-US"/>
              </w:rPr>
            </w:pPr>
            <w:r w:rsidRPr="00355F78">
              <w:rPr>
                <w:rFonts w:ascii="Calibri" w:hAnsi="Calibri" w:cs="Calibri"/>
                <w:sz w:val="22"/>
                <w:szCs w:val="22"/>
              </w:rPr>
              <w:t>-----</w:t>
            </w:r>
          </w:p>
        </w:tc>
        <w:tc>
          <w:tcPr>
            <w:tcW w:w="2364" w:type="pct"/>
          </w:tcPr>
          <w:p w14:paraId="49ED53C9" w14:textId="77777777" w:rsidR="00355F78" w:rsidRPr="00355F78" w:rsidRDefault="00355F78" w:rsidP="00355F78">
            <w:pPr>
              <w:tabs>
                <w:tab w:val="center" w:pos="4153"/>
                <w:tab w:val="right" w:pos="8306"/>
              </w:tabs>
              <w:jc w:val="center"/>
              <w:rPr>
                <w:rFonts w:ascii="Calibri" w:hAnsi="Calibri" w:cs="Calibri"/>
                <w:b/>
                <w:sz w:val="22"/>
                <w:szCs w:val="22"/>
                <w:lang w:eastAsia="en-US"/>
              </w:rPr>
            </w:pPr>
          </w:p>
          <w:p w14:paraId="49ED53CA" w14:textId="77777777" w:rsidR="00355F78" w:rsidRPr="00355F78" w:rsidRDefault="00355F78" w:rsidP="00355F78">
            <w:pPr>
              <w:tabs>
                <w:tab w:val="center" w:pos="4153"/>
                <w:tab w:val="right" w:pos="8306"/>
              </w:tabs>
              <w:jc w:val="center"/>
              <w:rPr>
                <w:rFonts w:ascii="Calibri" w:hAnsi="Calibri" w:cs="Calibri"/>
                <w:b/>
                <w:sz w:val="22"/>
                <w:szCs w:val="22"/>
                <w:lang w:eastAsia="en-US"/>
              </w:rPr>
            </w:pPr>
            <w:r w:rsidRPr="00355F78">
              <w:rPr>
                <w:rFonts w:ascii="Calibri" w:hAnsi="Calibri" w:cs="Calibri"/>
                <w:b/>
                <w:sz w:val="22"/>
                <w:szCs w:val="22"/>
                <w:lang w:eastAsia="en-US"/>
              </w:rPr>
              <w:t>ΕΥΡΩΠΑΪΚΗ ΕΝΩΣΗ</w:t>
            </w:r>
          </w:p>
          <w:p w14:paraId="49ED53CB" w14:textId="77777777" w:rsidR="00355F78" w:rsidRPr="00355F78" w:rsidRDefault="00355F78" w:rsidP="00355F78">
            <w:pPr>
              <w:tabs>
                <w:tab w:val="center" w:pos="4153"/>
                <w:tab w:val="right" w:pos="8306"/>
              </w:tabs>
              <w:jc w:val="center"/>
              <w:rPr>
                <w:rFonts w:ascii="Calibri" w:hAnsi="Calibri" w:cs="Calibri"/>
                <w:b/>
                <w:sz w:val="22"/>
                <w:szCs w:val="22"/>
                <w:lang w:eastAsia="en-US"/>
              </w:rPr>
            </w:pPr>
            <w:r w:rsidRPr="00355F78">
              <w:rPr>
                <w:rFonts w:ascii="Calibri" w:hAnsi="Calibri" w:cs="Calibri"/>
                <w:b/>
                <w:sz w:val="22"/>
                <w:szCs w:val="22"/>
                <w:lang w:eastAsia="en-US"/>
              </w:rPr>
              <w:t>ΕΥΡΩΠΑΪΚΟ ΚΟΙΝΩΝΙΚΟ ΤΑΜΕΙΟ (ΕΚΤ)</w:t>
            </w:r>
          </w:p>
          <w:p w14:paraId="49ED53CC" w14:textId="77777777" w:rsidR="00355F78" w:rsidRPr="00355F78" w:rsidRDefault="00355F78" w:rsidP="00355F78">
            <w:pPr>
              <w:tabs>
                <w:tab w:val="center" w:pos="4153"/>
                <w:tab w:val="right" w:pos="8306"/>
              </w:tabs>
              <w:jc w:val="center"/>
              <w:rPr>
                <w:rFonts w:ascii="Calibri" w:hAnsi="Calibri" w:cs="Calibri"/>
                <w:b/>
                <w:sz w:val="22"/>
                <w:szCs w:val="22"/>
                <w:lang w:eastAsia="en-US"/>
              </w:rPr>
            </w:pPr>
          </w:p>
        </w:tc>
      </w:tr>
      <w:tr w:rsidR="00355F78" w:rsidRPr="00355F78" w14:paraId="49ED53D4" w14:textId="77777777" w:rsidTr="00CC0B90">
        <w:trPr>
          <w:trHeight w:val="756"/>
          <w:jc w:val="center"/>
        </w:trPr>
        <w:tc>
          <w:tcPr>
            <w:tcW w:w="2636" w:type="pct"/>
            <w:noWrap/>
          </w:tcPr>
          <w:p w14:paraId="49ED53CE"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ΠΕΡΙΦΕΡΕΙΑΚΗ ΔΙΕΥΘΥΝΣΗ ΠΡΩΤΟΒΑΘΜΙΑΣ ΚΑΙ ΔΕΥΤΕΡΟΒΑΘΜΙΑΣ ΕΚΠΑΙΔΕΥΣΗΣ</w:t>
            </w:r>
          </w:p>
          <w:p w14:paraId="49ED53CF" w14:textId="77777777" w:rsidR="00355F78" w:rsidRPr="00355F78" w:rsidRDefault="00355F78" w:rsidP="00355F78">
            <w:pPr>
              <w:ind w:right="675"/>
              <w:jc w:val="center"/>
              <w:rPr>
                <w:rFonts w:ascii="Calibri" w:eastAsia="Calibri" w:hAnsi="Calibri" w:cs="Calibri"/>
                <w:b/>
                <w:sz w:val="22"/>
                <w:szCs w:val="22"/>
                <w:lang w:val="en-US" w:eastAsia="en-US"/>
              </w:rPr>
            </w:pPr>
            <w:r w:rsidRPr="00355F78">
              <w:rPr>
                <w:rFonts w:ascii="Calibri" w:eastAsia="Calibri" w:hAnsi="Calibri" w:cs="Calibri"/>
                <w:b/>
                <w:sz w:val="22"/>
                <w:szCs w:val="22"/>
                <w:lang w:eastAsia="en-US"/>
              </w:rPr>
              <w:t>…..……………………………</w:t>
            </w:r>
            <w:r w:rsidRPr="00355F78">
              <w:rPr>
                <w:rFonts w:ascii="Calibri" w:hAnsi="Calibri" w:cs="Calibri"/>
                <w:b/>
                <w:sz w:val="22"/>
                <w:szCs w:val="22"/>
                <w:vertAlign w:val="superscript"/>
              </w:rPr>
              <w:t>1</w:t>
            </w:r>
          </w:p>
          <w:p w14:paraId="49ED53D0" w14:textId="77777777" w:rsidR="00355F78" w:rsidRPr="00355F78" w:rsidRDefault="00355F78" w:rsidP="00355F78">
            <w:pPr>
              <w:tabs>
                <w:tab w:val="right" w:pos="8306"/>
              </w:tabs>
              <w:jc w:val="center"/>
              <w:rPr>
                <w:rFonts w:ascii="Calibri" w:hAnsi="Calibri" w:cs="Calibri"/>
                <w:b/>
                <w:sz w:val="22"/>
                <w:szCs w:val="22"/>
                <w:vertAlign w:val="superscript"/>
              </w:rPr>
            </w:pPr>
            <w:r w:rsidRPr="00355F78">
              <w:rPr>
                <w:rFonts w:ascii="Calibri" w:eastAsia="Calibri" w:hAnsi="Calibri" w:cs="Calibri"/>
                <w:b/>
                <w:sz w:val="22"/>
                <w:szCs w:val="22"/>
                <w:lang w:eastAsia="en-US"/>
              </w:rPr>
              <w:t xml:space="preserve">ΔΙΕΥΘΥΝΣΗ </w:t>
            </w:r>
            <w:r w:rsidRPr="00355F78">
              <w:rPr>
                <w:rFonts w:ascii="Calibri" w:eastAsia="Calibri" w:hAnsi="Calibri" w:cs="Calibri"/>
                <w:b/>
                <w:sz w:val="22"/>
                <w:szCs w:val="22"/>
                <w:highlight w:val="yellow"/>
                <w:lang w:eastAsia="en-US"/>
              </w:rPr>
              <w:t>ΠΡΩΤΟΒΑΘΜΙΑΣ/ΔΕΥΤΕΡΟΒΑΘΜΙΑΣ</w:t>
            </w:r>
            <w:r w:rsidRPr="00355F78">
              <w:rPr>
                <w:rFonts w:ascii="Calibri" w:eastAsia="Calibri" w:hAnsi="Calibri" w:cs="Calibri"/>
                <w:b/>
                <w:sz w:val="22"/>
                <w:szCs w:val="22"/>
                <w:lang w:eastAsia="en-US"/>
              </w:rPr>
              <w:t xml:space="preserve"> ΕΚΠΑΙΔΕΥΣΗΣ …………………………..……</w:t>
            </w:r>
            <w:r w:rsidRPr="00355F78">
              <w:rPr>
                <w:rFonts w:ascii="Calibri" w:hAnsi="Calibri" w:cs="Calibri"/>
                <w:b/>
                <w:sz w:val="22"/>
                <w:szCs w:val="22"/>
                <w:vertAlign w:val="superscript"/>
              </w:rPr>
              <w:t>2</w:t>
            </w:r>
          </w:p>
          <w:p w14:paraId="49ED53D1" w14:textId="77777777" w:rsidR="00355F78" w:rsidRPr="00355F78" w:rsidRDefault="00355F78" w:rsidP="00355F78">
            <w:pPr>
              <w:tabs>
                <w:tab w:val="right" w:pos="8306"/>
              </w:tabs>
              <w:jc w:val="center"/>
              <w:rPr>
                <w:rFonts w:ascii="Calibri" w:hAnsi="Calibri" w:cs="Calibri"/>
                <w:b/>
                <w:sz w:val="22"/>
                <w:szCs w:val="22"/>
                <w:lang w:eastAsia="en-US"/>
              </w:rPr>
            </w:pPr>
          </w:p>
        </w:tc>
        <w:tc>
          <w:tcPr>
            <w:tcW w:w="2364" w:type="pct"/>
          </w:tcPr>
          <w:p w14:paraId="49ED53D2" w14:textId="77777777" w:rsidR="00355F78" w:rsidRPr="00355F78" w:rsidRDefault="00355F78" w:rsidP="00355F78">
            <w:pPr>
              <w:keepNext/>
              <w:tabs>
                <w:tab w:val="center" w:pos="4153"/>
                <w:tab w:val="right" w:pos="8306"/>
              </w:tabs>
              <w:rPr>
                <w:rFonts w:ascii="Calibri" w:hAnsi="Calibri" w:cs="Calibri"/>
                <w:b/>
                <w:sz w:val="22"/>
                <w:szCs w:val="22"/>
                <w:lang w:eastAsia="en-US"/>
              </w:rPr>
            </w:pPr>
          </w:p>
          <w:p w14:paraId="49ED53D3" w14:textId="77777777" w:rsidR="00355F78" w:rsidRPr="00355F78" w:rsidRDefault="00355F78" w:rsidP="00355F78">
            <w:pPr>
              <w:tabs>
                <w:tab w:val="center" w:pos="4153"/>
                <w:tab w:val="right" w:pos="8306"/>
              </w:tabs>
              <w:jc w:val="center"/>
              <w:rPr>
                <w:rFonts w:ascii="Calibri" w:hAnsi="Calibri" w:cs="Calibri"/>
                <w:b/>
                <w:sz w:val="22"/>
                <w:szCs w:val="22"/>
                <w:lang w:val="en-US"/>
              </w:rPr>
            </w:pPr>
          </w:p>
        </w:tc>
      </w:tr>
    </w:tbl>
    <w:p w14:paraId="49ED53D5" w14:textId="77777777" w:rsidR="00355F78" w:rsidRPr="00355F78" w:rsidRDefault="00355F78" w:rsidP="00355F78">
      <w:pPr>
        <w:tabs>
          <w:tab w:val="center" w:pos="4153"/>
          <w:tab w:val="right" w:pos="8306"/>
        </w:tabs>
        <w:jc w:val="center"/>
        <w:rPr>
          <w:rFonts w:ascii="Calibri" w:hAnsi="Calibri" w:cs="Calibri"/>
          <w:b/>
          <w:bCs/>
          <w:sz w:val="22"/>
          <w:szCs w:val="22"/>
          <w:lang w:eastAsia="en-US"/>
        </w:rPr>
      </w:pPr>
      <w:r w:rsidRPr="00355F78">
        <w:rPr>
          <w:rFonts w:ascii="Calibri" w:hAnsi="Calibri" w:cs="Calibri"/>
          <w:b/>
          <w:bCs/>
          <w:sz w:val="22"/>
          <w:szCs w:val="22"/>
          <w:lang w:eastAsia="en-US"/>
        </w:rPr>
        <w:t xml:space="preserve">ΠΕΡΙΛΗΨΗ ΣΥΜΒΑΣΗΣ ΕΡΓΑΣΙΑΣ ΙΔΙΩΤΙΚΟΥ ΔΙΚΑΙΟΥ ΟΡΙΣΜΕΝΟΥ ΧΡΟΝΟΥ ΑΝΑΠΛΗΡΩΤΗ </w:t>
      </w:r>
      <w:r w:rsidRPr="00355F78">
        <w:rPr>
          <w:rFonts w:ascii="Calibri" w:hAnsi="Calibri" w:cs="Calibri"/>
          <w:b/>
          <w:sz w:val="22"/>
          <w:szCs w:val="22"/>
        </w:rPr>
        <w:t>ΕΙΔΙΚΟΥ ΕΚΠΑΙΔΕΥΤΙΚΟΥ ΠΡΟΣΩΠΙΚΟΥ</w:t>
      </w:r>
      <w:r w:rsidRPr="00355F78">
        <w:rPr>
          <w:rFonts w:ascii="Calibri" w:hAnsi="Calibri" w:cs="Calibri"/>
          <w:b/>
          <w:bCs/>
          <w:sz w:val="22"/>
          <w:szCs w:val="22"/>
          <w:lang w:eastAsia="en-US"/>
        </w:rPr>
        <w:t xml:space="preserve"> (ΠΛΗΡΟΥΣ ΩΡΑΡΙΟΥ)</w:t>
      </w:r>
    </w:p>
    <w:p w14:paraId="49ED53D6" w14:textId="77777777" w:rsidR="00355F78" w:rsidRPr="00355F78" w:rsidRDefault="00355F78" w:rsidP="00355F78">
      <w:pPr>
        <w:spacing w:before="100" w:beforeAutospacing="1" w:after="120" w:line="276" w:lineRule="auto"/>
        <w:jc w:val="both"/>
        <w:rPr>
          <w:rFonts w:asciiTheme="minorHAnsi" w:hAnsiTheme="minorHAnsi" w:cs="Calibri"/>
          <w:sz w:val="22"/>
          <w:szCs w:val="22"/>
        </w:rPr>
      </w:pPr>
      <w:r w:rsidRPr="00834CC0">
        <w:rPr>
          <w:rFonts w:asciiTheme="minorHAnsi" w:hAnsiTheme="minorHAnsi" w:cs="Calibri"/>
          <w:sz w:val="22"/>
          <w:szCs w:val="22"/>
        </w:rPr>
        <w:t>Στο Νομό ……………………………</w:t>
      </w:r>
      <w:r w:rsidRPr="00834CC0">
        <w:rPr>
          <w:rFonts w:asciiTheme="minorHAnsi" w:hAnsiTheme="minorHAnsi" w:cs="Calibri"/>
          <w:b/>
          <w:sz w:val="22"/>
          <w:szCs w:val="22"/>
          <w:vertAlign w:val="superscript"/>
        </w:rPr>
        <w:t>3</w:t>
      </w:r>
      <w:r w:rsidRPr="00834CC0">
        <w:rPr>
          <w:rFonts w:asciiTheme="minorHAnsi" w:hAnsiTheme="minorHAnsi" w:cs="Calibri"/>
          <w:sz w:val="22"/>
          <w:szCs w:val="22"/>
        </w:rPr>
        <w:t xml:space="preserve"> σήμερα ……………….……………</w:t>
      </w:r>
      <w:r w:rsidRPr="00834CC0">
        <w:rPr>
          <w:rFonts w:asciiTheme="minorHAnsi" w:hAnsiTheme="minorHAnsi" w:cs="Calibri"/>
          <w:b/>
          <w:sz w:val="22"/>
          <w:szCs w:val="22"/>
          <w:vertAlign w:val="superscript"/>
        </w:rPr>
        <w:t>4</w:t>
      </w:r>
      <w:r w:rsidRPr="00834CC0">
        <w:rPr>
          <w:rFonts w:asciiTheme="minorHAnsi" w:hAnsiTheme="minorHAnsi" w:cs="Calibri"/>
          <w:sz w:val="22"/>
          <w:szCs w:val="22"/>
        </w:rPr>
        <w:t xml:space="preserve"> σύμφωνα με την υπ αρ. 104627/ΓΔ5/7-8-2020 ΥΑ (ΦΕΚ 3344/Β/2020)</w:t>
      </w:r>
      <w:r w:rsidR="00A70D40" w:rsidRPr="00834CC0">
        <w:rPr>
          <w:rFonts w:asciiTheme="minorHAnsi" w:hAnsiTheme="minorHAnsi" w:cs="Calibri"/>
          <w:sz w:val="22"/>
          <w:szCs w:val="22"/>
        </w:rPr>
        <w:t>,</w:t>
      </w:r>
      <w:r w:rsidRPr="00834CC0">
        <w:rPr>
          <w:rFonts w:asciiTheme="minorHAnsi" w:hAnsiTheme="minorHAnsi" w:cs="Calibri"/>
          <w:sz w:val="22"/>
          <w:szCs w:val="22"/>
        </w:rPr>
        <w:t xml:space="preserve"> </w:t>
      </w:r>
      <w:r w:rsidR="00A70D40" w:rsidRPr="00834CC0">
        <w:rPr>
          <w:rFonts w:asciiTheme="minorHAnsi" w:hAnsiTheme="minorHAnsi" w:cs="Calibri"/>
          <w:sz w:val="22"/>
          <w:szCs w:val="22"/>
        </w:rPr>
        <w:t xml:space="preserve">με την ΚΥΑ 100548/ΓΔ5 (ΦΕΚ 3785Β/13.08.2021), </w:t>
      </w:r>
      <w:r w:rsidRPr="00834CC0">
        <w:rPr>
          <w:rFonts w:asciiTheme="minorHAnsi" w:hAnsiTheme="minorHAnsi" w:cs="Calibri"/>
          <w:sz w:val="22"/>
          <w:szCs w:val="22"/>
        </w:rPr>
        <w:t>και σε εφαρμογή της υπ’ αρ. πρωτ. ………………………………….……………</w:t>
      </w:r>
      <w:r w:rsidRPr="00834CC0">
        <w:rPr>
          <w:rFonts w:asciiTheme="minorHAnsi" w:hAnsiTheme="minorHAnsi" w:cs="Calibri"/>
          <w:b/>
          <w:sz w:val="22"/>
          <w:szCs w:val="22"/>
          <w:vertAlign w:val="superscript"/>
        </w:rPr>
        <w:t>5</w:t>
      </w:r>
      <w:r w:rsidRPr="00834CC0">
        <w:rPr>
          <w:rFonts w:asciiTheme="minorHAnsi" w:hAnsiTheme="minorHAnsi" w:cs="Calibri"/>
          <w:sz w:val="22"/>
          <w:szCs w:val="22"/>
        </w:rPr>
        <w:t xml:space="preserve"> (ΑΔΑ:…………………) Απόφασης Πρόσληψης, μεταξύ:</w:t>
      </w:r>
    </w:p>
    <w:p w14:paraId="49ED53D7" w14:textId="77777777" w:rsidR="00355F78" w:rsidRPr="00355F78" w:rsidRDefault="00355F78" w:rsidP="00355F78">
      <w:pPr>
        <w:spacing w:after="120" w:line="276" w:lineRule="auto"/>
        <w:jc w:val="both"/>
        <w:rPr>
          <w:rFonts w:asciiTheme="minorHAnsi" w:hAnsiTheme="minorHAnsi" w:cs="Calibri"/>
          <w:sz w:val="22"/>
          <w:szCs w:val="22"/>
        </w:rPr>
      </w:pPr>
      <w:r w:rsidRPr="00355F78">
        <w:rPr>
          <w:rFonts w:asciiTheme="minorHAnsi" w:hAnsiTheme="minorHAnsi" w:cs="Calibri"/>
          <w:sz w:val="22"/>
          <w:szCs w:val="22"/>
        </w:rPr>
        <w:t>α)</w:t>
      </w:r>
      <w:r w:rsidRPr="00355F78">
        <w:rPr>
          <w:rFonts w:asciiTheme="minorHAnsi" w:hAnsiTheme="minorHAnsi" w:cs="Calibri"/>
          <w:sz w:val="22"/>
          <w:szCs w:val="22"/>
        </w:rPr>
        <w:tab/>
        <w:t xml:space="preserve">του Υπουργείου Παιδείας και Θρησκευμάτων που εκπροσωπείται από τον Διευθυντή/ντρια </w:t>
      </w:r>
      <w:r w:rsidRPr="00355F78">
        <w:rPr>
          <w:rFonts w:ascii="Calibri" w:hAnsi="Calibri" w:cs="Calibri"/>
          <w:sz w:val="22"/>
          <w:szCs w:val="22"/>
        </w:rPr>
        <w:t xml:space="preserve">της </w:t>
      </w:r>
      <w:r w:rsidRPr="00355F78">
        <w:rPr>
          <w:rFonts w:asciiTheme="minorHAnsi" w:hAnsiTheme="minorHAnsi" w:cs="Calibri"/>
          <w:sz w:val="22"/>
          <w:szCs w:val="22"/>
        </w:rPr>
        <w:t>Διεύθυνσης</w:t>
      </w:r>
      <w:r w:rsidRPr="00355F78">
        <w:rPr>
          <w:rFonts w:ascii="Calibri" w:hAnsi="Calibri" w:cs="Calibri"/>
          <w:sz w:val="22"/>
          <w:szCs w:val="22"/>
        </w:rPr>
        <w:t xml:space="preserve"> </w:t>
      </w:r>
      <w:r w:rsidRPr="00355F78">
        <w:rPr>
          <w:rFonts w:ascii="Calibri" w:eastAsia="Calibri" w:hAnsi="Calibri" w:cs="Calibri"/>
          <w:sz w:val="22"/>
          <w:szCs w:val="22"/>
          <w:highlight w:val="yellow"/>
          <w:lang w:eastAsia="en-US"/>
        </w:rPr>
        <w:t>Πρωτοβάθμιας/Δευτεροβάθμιας</w:t>
      </w:r>
      <w:r w:rsidRPr="00355F78">
        <w:rPr>
          <w:rFonts w:ascii="Calibri" w:eastAsia="Calibri" w:hAnsi="Calibri" w:cs="Calibri"/>
          <w:sz w:val="22"/>
          <w:szCs w:val="22"/>
          <w:lang w:eastAsia="en-US"/>
        </w:rPr>
        <w:t xml:space="preserve"> </w:t>
      </w:r>
      <w:r w:rsidRPr="00355F78">
        <w:rPr>
          <w:rFonts w:ascii="Calibri" w:hAnsi="Calibri" w:cs="Calibri"/>
          <w:sz w:val="22"/>
          <w:szCs w:val="22"/>
        </w:rPr>
        <w:t xml:space="preserve">Εκπαίδευσης </w:t>
      </w:r>
      <w:r w:rsidRPr="00355F78">
        <w:rPr>
          <w:rFonts w:asciiTheme="minorHAnsi" w:hAnsiTheme="minorHAnsi" w:cs="Calibri"/>
          <w:sz w:val="22"/>
          <w:szCs w:val="22"/>
        </w:rPr>
        <w:t>……………………………………………</w:t>
      </w:r>
      <w:r w:rsidRPr="00355F78">
        <w:rPr>
          <w:rFonts w:asciiTheme="minorHAnsi" w:hAnsiTheme="minorHAnsi" w:cs="Calibri"/>
          <w:sz w:val="22"/>
          <w:szCs w:val="22"/>
          <w:vertAlign w:val="superscript"/>
        </w:rPr>
        <w:t>6</w:t>
      </w:r>
      <w:r w:rsidRPr="00355F78">
        <w:rPr>
          <w:rFonts w:asciiTheme="minorHAnsi" w:hAnsiTheme="minorHAnsi" w:cs="Calibri"/>
          <w:sz w:val="22"/>
          <w:szCs w:val="22"/>
        </w:rPr>
        <w:t xml:space="preserve">  …………………. ……………</w:t>
      </w:r>
      <w:r w:rsidRPr="00355F78">
        <w:rPr>
          <w:rFonts w:asciiTheme="minorHAnsi" w:hAnsiTheme="minorHAnsi" w:cs="Calibri"/>
          <w:b/>
          <w:bCs/>
          <w:sz w:val="22"/>
          <w:szCs w:val="22"/>
          <w:vertAlign w:val="superscript"/>
        </w:rPr>
        <w:t xml:space="preserve">7 </w:t>
      </w:r>
      <w:r w:rsidRPr="00355F78">
        <w:rPr>
          <w:rFonts w:asciiTheme="minorHAnsi" w:eastAsia="Calibri" w:hAnsiTheme="minorHAnsi" w:cs="Calibri"/>
          <w:sz w:val="22"/>
          <w:szCs w:val="22"/>
          <w:lang w:eastAsia="en-US"/>
        </w:rPr>
        <w:t xml:space="preserve"> και</w:t>
      </w:r>
      <w:r w:rsidRPr="00355F78">
        <w:rPr>
          <w:rFonts w:asciiTheme="minorHAnsi" w:hAnsiTheme="minorHAnsi" w:cs="Calibri"/>
          <w:sz w:val="22"/>
          <w:szCs w:val="22"/>
        </w:rPr>
        <w:t xml:space="preserve"> </w:t>
      </w:r>
    </w:p>
    <w:p w14:paraId="49ED53D8" w14:textId="77777777" w:rsidR="00355F78" w:rsidRPr="00355F78" w:rsidRDefault="00355F78" w:rsidP="00355F78">
      <w:pPr>
        <w:spacing w:after="120" w:line="276" w:lineRule="auto"/>
        <w:jc w:val="both"/>
        <w:rPr>
          <w:rFonts w:asciiTheme="minorHAnsi" w:hAnsiTheme="minorHAnsi" w:cs="Calibri"/>
          <w:sz w:val="22"/>
          <w:szCs w:val="22"/>
        </w:rPr>
      </w:pPr>
      <w:r w:rsidRPr="00355F78">
        <w:rPr>
          <w:rFonts w:asciiTheme="minorHAnsi" w:hAnsiTheme="minorHAnsi" w:cs="Calibri"/>
          <w:sz w:val="22"/>
          <w:szCs w:val="22"/>
        </w:rPr>
        <w:t>β)</w:t>
      </w:r>
      <w:r w:rsidRPr="00355F78">
        <w:rPr>
          <w:rFonts w:asciiTheme="minorHAnsi" w:hAnsiTheme="minorHAnsi" w:cs="Calibri"/>
          <w:sz w:val="22"/>
          <w:szCs w:val="22"/>
        </w:rPr>
        <w:tab/>
        <w:t>του/της …………………………………………………………</w:t>
      </w:r>
      <w:r w:rsidRPr="00355F78">
        <w:rPr>
          <w:rFonts w:asciiTheme="minorHAnsi" w:hAnsiTheme="minorHAnsi" w:cs="Calibri"/>
          <w:b/>
          <w:bCs/>
          <w:sz w:val="22"/>
          <w:szCs w:val="22"/>
          <w:vertAlign w:val="superscript"/>
        </w:rPr>
        <w:t>8</w:t>
      </w:r>
      <w:r w:rsidRPr="00355F78">
        <w:rPr>
          <w:rFonts w:asciiTheme="minorHAnsi" w:hAnsiTheme="minorHAnsi" w:cs="Calibri"/>
          <w:sz w:val="22"/>
          <w:szCs w:val="22"/>
        </w:rPr>
        <w:t xml:space="preserve"> του ……………………………</w:t>
      </w:r>
      <w:r w:rsidRPr="00355F78">
        <w:rPr>
          <w:rFonts w:asciiTheme="minorHAnsi" w:hAnsiTheme="minorHAnsi" w:cs="Calibri"/>
          <w:b/>
          <w:bCs/>
          <w:sz w:val="22"/>
          <w:szCs w:val="22"/>
          <w:vertAlign w:val="superscript"/>
        </w:rPr>
        <w:t>9</w:t>
      </w:r>
      <w:r w:rsidRPr="00355F78">
        <w:rPr>
          <w:rFonts w:asciiTheme="minorHAnsi" w:hAnsiTheme="minorHAnsi" w:cs="Calibri"/>
          <w:sz w:val="22"/>
          <w:szCs w:val="22"/>
        </w:rPr>
        <w:t xml:space="preserve"> Ειδικού Εκπαιδευτικού </w:t>
      </w:r>
      <w:r w:rsidRPr="00834CC0">
        <w:rPr>
          <w:rFonts w:asciiTheme="minorHAnsi" w:hAnsiTheme="minorHAnsi" w:cs="Calibri"/>
          <w:sz w:val="22"/>
          <w:szCs w:val="22"/>
        </w:rPr>
        <w:t xml:space="preserve">Προσωπικού </w:t>
      </w:r>
      <w:r w:rsidR="00A76026" w:rsidRPr="00834CC0">
        <w:rPr>
          <w:rFonts w:asciiTheme="minorHAnsi" w:hAnsiTheme="minorHAnsi" w:cs="Calibri"/>
          <w:sz w:val="22"/>
          <w:szCs w:val="22"/>
        </w:rPr>
        <w:t>ειδικότητας</w:t>
      </w:r>
      <w:r w:rsidRPr="00834CC0">
        <w:rPr>
          <w:rFonts w:asciiTheme="minorHAnsi" w:hAnsiTheme="minorHAnsi" w:cs="Calibri"/>
          <w:sz w:val="22"/>
          <w:szCs w:val="22"/>
        </w:rPr>
        <w:t xml:space="preserve"> …………………..</w:t>
      </w:r>
      <w:r w:rsidRPr="00834CC0">
        <w:rPr>
          <w:rFonts w:asciiTheme="minorHAnsi" w:hAnsiTheme="minorHAnsi" w:cs="Calibri"/>
          <w:b/>
          <w:bCs/>
          <w:sz w:val="22"/>
          <w:szCs w:val="22"/>
          <w:vertAlign w:val="superscript"/>
        </w:rPr>
        <w:t>10</w:t>
      </w:r>
    </w:p>
    <w:p w14:paraId="49ED53D9" w14:textId="77777777" w:rsidR="00355F78" w:rsidRPr="00834CC0" w:rsidRDefault="00355F78" w:rsidP="00355F78">
      <w:pPr>
        <w:spacing w:after="120" w:line="276" w:lineRule="auto"/>
        <w:jc w:val="both"/>
        <w:rPr>
          <w:rFonts w:ascii="Calibri" w:eastAsia="Calibri" w:hAnsi="Calibri" w:cs="Calibri"/>
          <w:sz w:val="22"/>
          <w:szCs w:val="22"/>
          <w:lang w:eastAsia="en-US"/>
        </w:rPr>
      </w:pPr>
      <w:r w:rsidRPr="00834CC0">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Πράξης: </w:t>
      </w:r>
      <w:r w:rsidR="00435CD0" w:rsidRPr="00834CC0">
        <w:rPr>
          <w:rFonts w:asciiTheme="minorHAnsi" w:hAnsiTheme="minorHAnsi" w:cs="Calibri"/>
          <w:b/>
          <w:color w:val="000000"/>
          <w:sz w:val="22"/>
          <w:szCs w:val="22"/>
        </w:rPr>
        <w:t>«Πρόγραμμα μέτρων εξατομικευμένης υποστήριξης μαθητών με αναπηρίες ή/και ειδικές εκπαιδευτικές ανάγκες, σχολικό έτος 2021-2022» με κωδικό ΟΠΣ 5131503 του Ε.Π. «Ανάπτυξη Ανθρώπινου Δυναμικού, Εκπαίδευση και Διά Βίου Μάθηση, 2014-2020»</w:t>
      </w:r>
      <w:r w:rsidRPr="00834CC0">
        <w:rPr>
          <w:rFonts w:ascii="Calibri" w:eastAsia="Calibri" w:hAnsi="Calibri" w:cs="Calibri"/>
          <w:b/>
          <w:sz w:val="22"/>
          <w:szCs w:val="22"/>
          <w:lang w:eastAsia="en-US"/>
        </w:rPr>
        <w:t xml:space="preserve">, </w:t>
      </w:r>
      <w:r w:rsidR="0036248F" w:rsidRPr="00834CC0">
        <w:rPr>
          <w:rFonts w:ascii="Calibri" w:eastAsia="Calibri" w:hAnsi="Calibri" w:cs="Calibri"/>
          <w:b/>
          <w:sz w:val="22"/>
          <w:szCs w:val="22"/>
          <w:lang w:eastAsia="en-US"/>
        </w:rPr>
        <w:t>ΕΣΠΑ 2014-2020,</w:t>
      </w:r>
      <w:r w:rsidR="0036248F" w:rsidRPr="00834CC0">
        <w:rPr>
          <w:rFonts w:ascii="Calibri" w:eastAsia="Calibri" w:hAnsi="Calibri" w:cs="Calibri"/>
          <w:sz w:val="22"/>
          <w:szCs w:val="22"/>
          <w:lang w:eastAsia="en-US"/>
        </w:rPr>
        <w:t xml:space="preserve"> </w:t>
      </w:r>
      <w:r w:rsidRPr="00834CC0">
        <w:rPr>
          <w:rFonts w:ascii="Calibri" w:eastAsia="Calibri" w:hAnsi="Calibri" w:cs="Calibri"/>
          <w:sz w:val="22"/>
          <w:szCs w:val="22"/>
          <w:lang w:eastAsia="en-US"/>
        </w:rPr>
        <w:t xml:space="preserve">που συγχρηματοδοτείται από το </w:t>
      </w:r>
      <w:r w:rsidRPr="00834CC0">
        <w:rPr>
          <w:rFonts w:asciiTheme="minorHAnsi" w:hAnsiTheme="minorHAnsi" w:cs="Calibri"/>
          <w:sz w:val="22"/>
          <w:szCs w:val="22"/>
        </w:rPr>
        <w:t>Ευρωπαϊκό</w:t>
      </w:r>
      <w:r w:rsidRPr="00834CC0">
        <w:rPr>
          <w:rFonts w:ascii="Calibri" w:eastAsia="Calibri" w:hAnsi="Calibri" w:cs="Calibri"/>
          <w:sz w:val="22"/>
          <w:szCs w:val="22"/>
          <w:lang w:eastAsia="en-US"/>
        </w:rPr>
        <w:t xml:space="preserve"> Κοινωνικό Ταμείο (ΕΚΤ) και το Ελληνικό Δημόσιο, με δικαιούχο την Επιτελική Δομή ΕΣΠΑ, Τομέα </w:t>
      </w:r>
      <w:r w:rsidRPr="00834CC0">
        <w:rPr>
          <w:rFonts w:asciiTheme="minorHAnsi" w:hAnsiTheme="minorHAnsi" w:cs="Calibri"/>
          <w:sz w:val="22"/>
          <w:szCs w:val="22"/>
        </w:rPr>
        <w:t>Παιδείας</w:t>
      </w:r>
      <w:r w:rsidRPr="00834CC0">
        <w:rPr>
          <w:rFonts w:ascii="Calibri" w:eastAsia="Calibri" w:hAnsi="Calibri" w:cs="Calibri"/>
          <w:sz w:val="22"/>
          <w:szCs w:val="22"/>
          <w:lang w:eastAsia="en-US"/>
        </w:rPr>
        <w:t xml:space="preserve"> του Υπουργείου Παιδείας και Θρησκευμάτων.</w:t>
      </w:r>
    </w:p>
    <w:p w14:paraId="49ED53DA" w14:textId="77777777" w:rsidR="00355F78" w:rsidRPr="00355F78" w:rsidRDefault="00355F78" w:rsidP="00355F78">
      <w:pPr>
        <w:spacing w:before="120" w:after="120" w:line="276" w:lineRule="auto"/>
        <w:jc w:val="both"/>
        <w:rPr>
          <w:rFonts w:ascii="Calibri" w:eastAsia="Calibri" w:hAnsi="Calibri" w:cs="Calibri"/>
          <w:sz w:val="22"/>
          <w:szCs w:val="22"/>
          <w:lang w:eastAsia="en-US"/>
        </w:rPr>
      </w:pPr>
      <w:r w:rsidRPr="00834CC0">
        <w:rPr>
          <w:rFonts w:ascii="Calibri" w:eastAsia="Calibri" w:hAnsi="Calibri" w:cs="Calibri"/>
          <w:sz w:val="22"/>
          <w:szCs w:val="22"/>
          <w:lang w:eastAsia="en-US"/>
        </w:rPr>
        <w:t xml:space="preserve">Η διάρκεια της παρούσας Σύμβασης ορίζεται από </w:t>
      </w:r>
      <w:r w:rsidRPr="00834CC0">
        <w:rPr>
          <w:rFonts w:asciiTheme="minorHAnsi" w:hAnsiTheme="minorHAnsi" w:cs="Calibri"/>
          <w:sz w:val="22"/>
          <w:szCs w:val="22"/>
          <w:vertAlign w:val="superscript"/>
        </w:rPr>
        <w:t>11</w:t>
      </w:r>
      <w:r w:rsidRPr="00834CC0">
        <w:rPr>
          <w:rFonts w:asciiTheme="minorHAnsi" w:hAnsiTheme="minorHAnsi" w:cs="Calibri"/>
          <w:sz w:val="22"/>
          <w:szCs w:val="22"/>
        </w:rPr>
        <w:t xml:space="preserve">………… </w:t>
      </w:r>
      <w:r w:rsidRPr="00834CC0">
        <w:rPr>
          <w:rFonts w:ascii="Calibri" w:hAnsi="Calibri" w:cs="Calibri"/>
          <w:sz w:val="22"/>
          <w:szCs w:val="22"/>
        </w:rPr>
        <w:t xml:space="preserve">έως την λήξη του διδακτικού έτους </w:t>
      </w:r>
      <w:r w:rsidRPr="00834CC0">
        <w:rPr>
          <w:rFonts w:asciiTheme="minorHAnsi" w:hAnsiTheme="minorHAnsi" w:cs="Calibri"/>
          <w:sz w:val="22"/>
          <w:szCs w:val="22"/>
        </w:rPr>
        <w:t xml:space="preserve"> </w:t>
      </w:r>
      <w:r w:rsidRPr="00834CC0">
        <w:rPr>
          <w:rFonts w:asciiTheme="minorHAnsi" w:hAnsiTheme="minorHAnsi" w:cs="Calibri"/>
          <w:sz w:val="22"/>
          <w:szCs w:val="22"/>
          <w:vertAlign w:val="superscript"/>
        </w:rPr>
        <w:t>12</w:t>
      </w:r>
      <w:r w:rsidRPr="00834CC0">
        <w:rPr>
          <w:rFonts w:asciiTheme="minorHAnsi" w:hAnsiTheme="minorHAnsi" w:cs="Calibri"/>
          <w:sz w:val="22"/>
          <w:szCs w:val="22"/>
        </w:rPr>
        <w:t xml:space="preserve">……. Ιουνίου </w:t>
      </w:r>
      <w:r w:rsidRPr="00834CC0">
        <w:rPr>
          <w:rFonts w:ascii="Calibri" w:hAnsi="Calibri" w:cs="Calibri"/>
          <w:sz w:val="22"/>
          <w:szCs w:val="22"/>
        </w:rPr>
        <w:t>202</w:t>
      </w:r>
      <w:r w:rsidR="00E8314F" w:rsidRPr="00834CC0">
        <w:rPr>
          <w:rFonts w:ascii="Calibri" w:hAnsi="Calibri" w:cs="Calibri"/>
          <w:sz w:val="22"/>
          <w:szCs w:val="22"/>
        </w:rPr>
        <w:t>2</w:t>
      </w:r>
      <w:r w:rsidRPr="00834CC0">
        <w:rPr>
          <w:rFonts w:ascii="Calibri" w:hAnsi="Calibri" w:cs="Calibri"/>
          <w:sz w:val="22"/>
          <w:szCs w:val="22"/>
        </w:rPr>
        <w:t xml:space="preserve"> ή όπως ισχύει κάθε φορά. </w:t>
      </w:r>
      <w:r w:rsidRPr="00834CC0">
        <w:rPr>
          <w:rFonts w:ascii="Calibri" w:eastAsia="Calibri" w:hAnsi="Calibri" w:cs="Calibri"/>
          <w:sz w:val="22"/>
          <w:szCs w:val="22"/>
          <w:lang w:eastAsia="en-US"/>
        </w:rPr>
        <w:t xml:space="preserve">Αντικείμενο της σύμβασης είναι η </w:t>
      </w:r>
      <w:r w:rsidRPr="00834CC0">
        <w:rPr>
          <w:rFonts w:asciiTheme="minorHAnsi" w:hAnsiTheme="minorHAnsi"/>
          <w:sz w:val="22"/>
          <w:szCs w:val="22"/>
        </w:rPr>
        <w:t>παροχή υποστηρικτικού έργου</w:t>
      </w:r>
      <w:r w:rsidR="00A76026" w:rsidRPr="00834CC0">
        <w:rPr>
          <w:rFonts w:asciiTheme="minorHAnsi" w:hAnsiTheme="minorHAnsi"/>
          <w:sz w:val="22"/>
          <w:szCs w:val="22"/>
        </w:rPr>
        <w:t xml:space="preserve"> ειδικότητας </w:t>
      </w:r>
      <w:r w:rsidRPr="00834CC0">
        <w:rPr>
          <w:rFonts w:asciiTheme="minorHAnsi" w:hAnsiTheme="minorHAnsi"/>
          <w:sz w:val="22"/>
          <w:szCs w:val="22"/>
        </w:rPr>
        <w:t>………………………………………………</w:t>
      </w:r>
      <w:r w:rsidRPr="00834CC0">
        <w:rPr>
          <w:rFonts w:asciiTheme="minorHAnsi" w:hAnsiTheme="minorHAnsi"/>
          <w:b/>
          <w:sz w:val="22"/>
          <w:szCs w:val="22"/>
          <w:vertAlign w:val="superscript"/>
        </w:rPr>
        <w:t>1</w:t>
      </w:r>
      <w:r w:rsidR="00A76026" w:rsidRPr="00834CC0">
        <w:rPr>
          <w:rFonts w:asciiTheme="minorHAnsi" w:hAnsiTheme="minorHAnsi"/>
          <w:b/>
          <w:sz w:val="22"/>
          <w:szCs w:val="22"/>
          <w:vertAlign w:val="superscript"/>
        </w:rPr>
        <w:t>0</w:t>
      </w:r>
      <w:r w:rsidRPr="00834CC0">
        <w:rPr>
          <w:rFonts w:asciiTheme="minorHAnsi" w:hAnsiTheme="minorHAnsi"/>
          <w:sz w:val="22"/>
          <w:szCs w:val="22"/>
        </w:rPr>
        <w:t xml:space="preserve"> σε σχολεία αρμοδιότητας της Δ/νσης Εκπαίδευσης που</w:t>
      </w:r>
      <w:r w:rsidRPr="00355F78">
        <w:rPr>
          <w:rFonts w:asciiTheme="minorHAnsi" w:hAnsiTheme="minorHAnsi"/>
          <w:sz w:val="22"/>
          <w:szCs w:val="22"/>
        </w:rPr>
        <w:t xml:space="preserve"> τοποθετείται ή διατίθεται κατ’ εφαρμογή των κείμενων διατάξεων, με απόφαση του Δ/ντή της Διεύθυνσης </w:t>
      </w:r>
      <w:r w:rsidRPr="00355F78">
        <w:rPr>
          <w:rFonts w:asciiTheme="minorHAnsi" w:hAnsiTheme="minorHAnsi"/>
          <w:sz w:val="22"/>
          <w:szCs w:val="22"/>
          <w:highlight w:val="yellow"/>
        </w:rPr>
        <w:t>Πρωτοβάθμιας/Δευτεροβάθμιας</w:t>
      </w:r>
      <w:r w:rsidRPr="00355F78">
        <w:rPr>
          <w:rFonts w:asciiTheme="minorHAnsi" w:hAnsiTheme="minorHAnsi"/>
          <w:sz w:val="22"/>
          <w:szCs w:val="22"/>
        </w:rPr>
        <w:t xml:space="preserve"> Εκπαίδευσης </w:t>
      </w:r>
      <w:r w:rsidRPr="00355F78">
        <w:rPr>
          <w:rFonts w:ascii="Calibri" w:eastAsia="Calibri" w:hAnsi="Calibri" w:cs="Calibri"/>
          <w:b/>
          <w:sz w:val="22"/>
          <w:szCs w:val="22"/>
          <w:lang w:eastAsia="en-US"/>
        </w:rPr>
        <w:t>…………………………..……</w:t>
      </w:r>
      <w:r w:rsidRPr="00355F78">
        <w:rPr>
          <w:rFonts w:ascii="Calibri" w:hAnsi="Calibri" w:cs="Calibri"/>
          <w:b/>
          <w:sz w:val="22"/>
          <w:szCs w:val="22"/>
          <w:vertAlign w:val="superscript"/>
        </w:rPr>
        <w:t>2</w:t>
      </w:r>
      <w:r w:rsidRPr="00355F78">
        <w:rPr>
          <w:rFonts w:ascii="Calibri" w:eastAsia="Calibri" w:hAnsi="Calibri" w:cs="Calibri"/>
          <w:sz w:val="22"/>
          <w:szCs w:val="22"/>
          <w:lang w:eastAsia="en-US"/>
        </w:rPr>
        <w:t>.</w:t>
      </w:r>
    </w:p>
    <w:p w14:paraId="49ED53DB" w14:textId="77777777" w:rsidR="00355F78" w:rsidRPr="00355F78" w:rsidRDefault="00355F78" w:rsidP="00355F78">
      <w:pPr>
        <w:spacing w:before="120" w:after="120" w:line="276" w:lineRule="auto"/>
        <w:jc w:val="both"/>
        <w:rPr>
          <w:rFonts w:ascii="Calibri" w:eastAsia="Calibri" w:hAnsi="Calibri" w:cs="Calibri"/>
          <w:sz w:val="22"/>
          <w:szCs w:val="22"/>
          <w:lang w:eastAsia="en-US"/>
        </w:rPr>
      </w:pPr>
      <w:r w:rsidRPr="00355F78">
        <w:rPr>
          <w:rFonts w:ascii="Calibri" w:eastAsia="Calibri" w:hAnsi="Calibri" w:cs="Calibri"/>
          <w:sz w:val="22"/>
          <w:szCs w:val="22"/>
          <w:lang w:eastAsia="en-US"/>
        </w:rPr>
        <w:t>Το ύψος των μικτών αποδοχών ανέρχεται στο ποσό των ………………..</w:t>
      </w:r>
      <w:r w:rsidRPr="00355F78">
        <w:rPr>
          <w:rFonts w:asciiTheme="minorHAnsi" w:hAnsiTheme="minorHAnsi" w:cs="Calibri"/>
          <w:sz w:val="22"/>
          <w:szCs w:val="22"/>
          <w:vertAlign w:val="superscript"/>
        </w:rPr>
        <w:t>1</w:t>
      </w:r>
      <w:r w:rsidR="00A76026">
        <w:rPr>
          <w:rFonts w:asciiTheme="minorHAnsi" w:hAnsiTheme="minorHAnsi" w:cs="Calibri"/>
          <w:sz w:val="22"/>
          <w:szCs w:val="22"/>
          <w:vertAlign w:val="superscript"/>
        </w:rPr>
        <w:t>3</w:t>
      </w:r>
      <w:r w:rsidRPr="00355F78">
        <w:rPr>
          <w:rFonts w:asciiTheme="minorHAnsi" w:hAnsiTheme="minorHAnsi" w:cs="Calibri"/>
          <w:sz w:val="22"/>
          <w:szCs w:val="22"/>
          <w:vertAlign w:val="superscript"/>
        </w:rPr>
        <w:t xml:space="preserve"> </w:t>
      </w:r>
      <w:r w:rsidRPr="00355F78">
        <w:rPr>
          <w:rFonts w:ascii="Calibri" w:eastAsia="Calibri" w:hAnsi="Calibri" w:cs="Calibri"/>
          <w:sz w:val="22"/>
          <w:szCs w:val="22"/>
          <w:lang w:eastAsia="en-US"/>
        </w:rPr>
        <w:t xml:space="preserve">Ευρώ, </w:t>
      </w:r>
      <w:r w:rsidRPr="00355F78">
        <w:rPr>
          <w:rFonts w:asciiTheme="minorHAnsi" w:hAnsiTheme="minorHAnsi"/>
          <w:sz w:val="22"/>
          <w:szCs w:val="22"/>
        </w:rPr>
        <w:t>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tbl>
      <w:tblPr>
        <w:tblW w:w="0" w:type="auto"/>
        <w:tblLook w:val="01E0" w:firstRow="1" w:lastRow="1" w:firstColumn="1" w:lastColumn="1" w:noHBand="0" w:noVBand="0"/>
      </w:tblPr>
      <w:tblGrid>
        <w:gridCol w:w="3794"/>
        <w:gridCol w:w="5492"/>
      </w:tblGrid>
      <w:tr w:rsidR="00355F78" w:rsidRPr="00355F78" w14:paraId="49ED53DF" w14:textId="77777777" w:rsidTr="00CC0B90">
        <w:tc>
          <w:tcPr>
            <w:tcW w:w="3794" w:type="dxa"/>
          </w:tcPr>
          <w:p w14:paraId="49ED53DC" w14:textId="77777777" w:rsidR="00355F78" w:rsidRPr="00355F78" w:rsidRDefault="00355F78" w:rsidP="00355F78">
            <w:pPr>
              <w:jc w:val="center"/>
              <w:rPr>
                <w:rFonts w:asciiTheme="minorHAnsi" w:hAnsiTheme="minorHAnsi" w:cs="Calibri"/>
                <w:sz w:val="22"/>
                <w:szCs w:val="22"/>
              </w:rPr>
            </w:pPr>
          </w:p>
        </w:tc>
        <w:tc>
          <w:tcPr>
            <w:tcW w:w="5492" w:type="dxa"/>
          </w:tcPr>
          <w:p w14:paraId="49ED53DD" w14:textId="77777777" w:rsidR="00355F78" w:rsidRPr="00355F78" w:rsidRDefault="00355F78" w:rsidP="00355F78">
            <w:pPr>
              <w:jc w:val="center"/>
              <w:rPr>
                <w:rFonts w:asciiTheme="minorHAnsi" w:hAnsiTheme="minorHAnsi" w:cs="Calibri"/>
                <w:b/>
                <w:sz w:val="22"/>
                <w:szCs w:val="22"/>
              </w:rPr>
            </w:pPr>
            <w:r w:rsidRPr="00355F78">
              <w:rPr>
                <w:rFonts w:asciiTheme="minorHAnsi" w:hAnsiTheme="minorHAnsi" w:cs="Calibri"/>
                <w:b/>
                <w:sz w:val="22"/>
                <w:szCs w:val="22"/>
              </w:rPr>
              <w:t>(Ονοματεπώνυμο, υπογραφή και σφραγίδα</w:t>
            </w:r>
          </w:p>
          <w:p w14:paraId="49ED53DE" w14:textId="77777777" w:rsidR="00355F78" w:rsidRPr="00355F78" w:rsidRDefault="00355F78" w:rsidP="00355F78">
            <w:pPr>
              <w:jc w:val="center"/>
              <w:rPr>
                <w:rFonts w:asciiTheme="minorHAnsi" w:hAnsiTheme="minorHAnsi" w:cs="Calibri"/>
                <w:b/>
                <w:sz w:val="22"/>
                <w:szCs w:val="22"/>
              </w:rPr>
            </w:pPr>
            <w:r w:rsidRPr="00355F78">
              <w:rPr>
                <w:rFonts w:asciiTheme="minorHAnsi" w:hAnsiTheme="minorHAnsi" w:cs="Calibri"/>
                <w:b/>
                <w:sz w:val="22"/>
                <w:szCs w:val="22"/>
              </w:rPr>
              <w:t>του Διευθυντή της Διεύθυνσης Πρωτοβάθμιας και Δευτεροβάθμιας Εκπαίδευσης)</w:t>
            </w:r>
          </w:p>
        </w:tc>
      </w:tr>
    </w:tbl>
    <w:p w14:paraId="49ED53E0" w14:textId="77777777" w:rsidR="00355F78" w:rsidRPr="00355F78" w:rsidRDefault="00355F78" w:rsidP="00355F78">
      <w:pPr>
        <w:spacing w:after="120" w:line="276" w:lineRule="auto"/>
        <w:jc w:val="center"/>
        <w:rPr>
          <w:rFonts w:asciiTheme="minorHAnsi" w:hAnsiTheme="minorHAnsi" w:cs="Calibri"/>
        </w:rPr>
      </w:pPr>
    </w:p>
    <w:p w14:paraId="49ED53E1" w14:textId="77777777" w:rsidR="00355F78" w:rsidRPr="00834CC0" w:rsidRDefault="00355F78" w:rsidP="00355F78">
      <w:pPr>
        <w:pBdr>
          <w:top w:val="single" w:sz="4" w:space="1" w:color="auto"/>
        </w:pBdr>
        <w:rPr>
          <w:rFonts w:asciiTheme="minorHAnsi" w:hAnsiTheme="minorHAnsi" w:cs="Calibri"/>
          <w:sz w:val="18"/>
          <w:szCs w:val="18"/>
        </w:rPr>
      </w:pPr>
      <w:r w:rsidRPr="00834CC0">
        <w:rPr>
          <w:rFonts w:asciiTheme="minorHAnsi" w:hAnsiTheme="minorHAnsi" w:cs="Calibri"/>
          <w:b/>
          <w:bCs/>
          <w:i/>
          <w:iCs/>
        </w:rPr>
        <w:t>Οδηγίες</w:t>
      </w:r>
    </w:p>
    <w:tbl>
      <w:tblPr>
        <w:tblpPr w:leftFromText="180" w:rightFromText="180"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3483"/>
        <w:gridCol w:w="550"/>
        <w:gridCol w:w="5284"/>
      </w:tblGrid>
      <w:tr w:rsidR="00355F78" w:rsidRPr="00834CC0" w14:paraId="49ED53E6" w14:textId="77777777" w:rsidTr="00CC0B90">
        <w:tc>
          <w:tcPr>
            <w:tcW w:w="340" w:type="pct"/>
            <w:vAlign w:val="center"/>
          </w:tcPr>
          <w:p w14:paraId="49ED53E2" w14:textId="77777777" w:rsidR="00355F78" w:rsidRPr="00834CC0" w:rsidRDefault="00355F78" w:rsidP="00355F78">
            <w:pPr>
              <w:rPr>
                <w:rFonts w:asciiTheme="minorHAnsi" w:hAnsiTheme="minorHAnsi" w:cs="Calibri"/>
                <w:b/>
                <w:bCs/>
                <w:sz w:val="18"/>
                <w:szCs w:val="18"/>
              </w:rPr>
            </w:pPr>
            <w:r w:rsidRPr="00834CC0">
              <w:rPr>
                <w:rFonts w:asciiTheme="minorHAnsi" w:hAnsiTheme="minorHAnsi" w:cs="Calibri"/>
                <w:b/>
                <w:bCs/>
                <w:sz w:val="18"/>
                <w:szCs w:val="18"/>
              </w:rPr>
              <w:t>1</w:t>
            </w:r>
          </w:p>
        </w:tc>
        <w:tc>
          <w:tcPr>
            <w:tcW w:w="1742" w:type="pct"/>
            <w:vAlign w:val="center"/>
          </w:tcPr>
          <w:p w14:paraId="49ED53E3" w14:textId="77777777" w:rsidR="00355F78" w:rsidRPr="00834CC0" w:rsidRDefault="00355F78" w:rsidP="00355F78">
            <w:pPr>
              <w:rPr>
                <w:rFonts w:asciiTheme="minorHAnsi" w:hAnsiTheme="minorHAnsi" w:cs="Calibri"/>
                <w:sz w:val="18"/>
                <w:szCs w:val="18"/>
              </w:rPr>
            </w:pPr>
            <w:r w:rsidRPr="00834CC0">
              <w:rPr>
                <w:rFonts w:asciiTheme="minorHAnsi" w:hAnsiTheme="minorHAnsi" w:cs="Calibri"/>
                <w:sz w:val="18"/>
                <w:szCs w:val="18"/>
              </w:rPr>
              <w:t>Περιφέρεια</w:t>
            </w:r>
          </w:p>
        </w:tc>
        <w:tc>
          <w:tcPr>
            <w:tcW w:w="275" w:type="pct"/>
            <w:vAlign w:val="center"/>
          </w:tcPr>
          <w:p w14:paraId="49ED53E4" w14:textId="77777777" w:rsidR="00355F78" w:rsidRPr="00834CC0" w:rsidRDefault="00355F78" w:rsidP="00355F78">
            <w:pPr>
              <w:rPr>
                <w:rFonts w:asciiTheme="minorHAnsi" w:hAnsiTheme="minorHAnsi" w:cs="Calibri"/>
                <w:b/>
                <w:bCs/>
                <w:sz w:val="18"/>
                <w:szCs w:val="18"/>
              </w:rPr>
            </w:pPr>
            <w:r w:rsidRPr="00834CC0">
              <w:rPr>
                <w:rFonts w:asciiTheme="minorHAnsi" w:hAnsiTheme="minorHAnsi" w:cs="Calibri"/>
                <w:b/>
                <w:bCs/>
                <w:sz w:val="18"/>
                <w:szCs w:val="18"/>
              </w:rPr>
              <w:t>9</w:t>
            </w:r>
          </w:p>
        </w:tc>
        <w:tc>
          <w:tcPr>
            <w:tcW w:w="2643" w:type="pct"/>
            <w:vAlign w:val="center"/>
          </w:tcPr>
          <w:p w14:paraId="49ED53E5" w14:textId="77777777" w:rsidR="00355F78" w:rsidRPr="00834CC0" w:rsidRDefault="00355F78" w:rsidP="00355F78">
            <w:pPr>
              <w:rPr>
                <w:rFonts w:asciiTheme="minorHAnsi" w:hAnsiTheme="minorHAnsi" w:cs="Calibri"/>
                <w:sz w:val="18"/>
                <w:szCs w:val="18"/>
              </w:rPr>
            </w:pPr>
            <w:r w:rsidRPr="00834CC0">
              <w:rPr>
                <w:rFonts w:asciiTheme="minorHAnsi" w:hAnsiTheme="minorHAnsi" w:cs="Calibri"/>
                <w:sz w:val="18"/>
                <w:szCs w:val="18"/>
              </w:rPr>
              <w:t>Πατρώνυμο αναπληρωτή ΕΕΠ</w:t>
            </w:r>
          </w:p>
        </w:tc>
      </w:tr>
      <w:tr w:rsidR="00355F78" w:rsidRPr="00834CC0" w14:paraId="49ED53EB" w14:textId="77777777" w:rsidTr="00CC0B90">
        <w:tc>
          <w:tcPr>
            <w:tcW w:w="340" w:type="pct"/>
            <w:vAlign w:val="center"/>
          </w:tcPr>
          <w:p w14:paraId="49ED53E7" w14:textId="77777777" w:rsidR="00355F78" w:rsidRPr="00834CC0" w:rsidRDefault="00355F78" w:rsidP="00355F78">
            <w:pPr>
              <w:rPr>
                <w:rFonts w:asciiTheme="minorHAnsi" w:hAnsiTheme="minorHAnsi" w:cs="Calibri"/>
                <w:b/>
                <w:bCs/>
                <w:sz w:val="18"/>
                <w:szCs w:val="18"/>
              </w:rPr>
            </w:pPr>
            <w:r w:rsidRPr="00834CC0">
              <w:rPr>
                <w:rFonts w:asciiTheme="minorHAnsi" w:hAnsiTheme="minorHAnsi" w:cs="Calibri"/>
                <w:b/>
                <w:bCs/>
                <w:sz w:val="18"/>
                <w:szCs w:val="18"/>
              </w:rPr>
              <w:t>2</w:t>
            </w:r>
          </w:p>
        </w:tc>
        <w:tc>
          <w:tcPr>
            <w:tcW w:w="1742" w:type="pct"/>
            <w:vAlign w:val="center"/>
          </w:tcPr>
          <w:p w14:paraId="49ED53E8" w14:textId="77777777" w:rsidR="00355F78" w:rsidRPr="00834CC0" w:rsidRDefault="00355F78" w:rsidP="00355F78">
            <w:pPr>
              <w:rPr>
                <w:rFonts w:asciiTheme="minorHAnsi" w:hAnsiTheme="minorHAnsi" w:cs="Calibri"/>
                <w:sz w:val="18"/>
                <w:szCs w:val="18"/>
              </w:rPr>
            </w:pPr>
            <w:r w:rsidRPr="00834CC0">
              <w:rPr>
                <w:rFonts w:asciiTheme="minorHAnsi" w:hAnsiTheme="minorHAnsi" w:cs="Calibri"/>
                <w:sz w:val="18"/>
                <w:szCs w:val="18"/>
              </w:rPr>
              <w:t>Δ/νση Εκπαίδευσης</w:t>
            </w:r>
          </w:p>
        </w:tc>
        <w:tc>
          <w:tcPr>
            <w:tcW w:w="275" w:type="pct"/>
            <w:vAlign w:val="center"/>
          </w:tcPr>
          <w:p w14:paraId="49ED53E9" w14:textId="77777777" w:rsidR="00355F78" w:rsidRPr="00834CC0" w:rsidRDefault="00355F78" w:rsidP="00355F78">
            <w:pPr>
              <w:rPr>
                <w:rFonts w:asciiTheme="minorHAnsi" w:hAnsiTheme="minorHAnsi" w:cs="Calibri"/>
                <w:b/>
                <w:bCs/>
                <w:sz w:val="18"/>
                <w:szCs w:val="18"/>
              </w:rPr>
            </w:pPr>
            <w:r w:rsidRPr="00834CC0">
              <w:rPr>
                <w:rFonts w:asciiTheme="minorHAnsi" w:hAnsiTheme="minorHAnsi" w:cs="Calibri"/>
                <w:b/>
                <w:bCs/>
                <w:sz w:val="18"/>
                <w:szCs w:val="18"/>
              </w:rPr>
              <w:t>10</w:t>
            </w:r>
          </w:p>
        </w:tc>
        <w:tc>
          <w:tcPr>
            <w:tcW w:w="2643" w:type="pct"/>
            <w:vAlign w:val="center"/>
          </w:tcPr>
          <w:p w14:paraId="49ED53EA" w14:textId="77777777" w:rsidR="00355F78" w:rsidRPr="00834CC0" w:rsidRDefault="00677D96" w:rsidP="00355F78">
            <w:pPr>
              <w:rPr>
                <w:rFonts w:asciiTheme="minorHAnsi" w:hAnsiTheme="minorHAnsi" w:cs="Calibri"/>
                <w:sz w:val="18"/>
                <w:szCs w:val="18"/>
              </w:rPr>
            </w:pPr>
            <w:r w:rsidRPr="00834CC0">
              <w:rPr>
                <w:rFonts w:asciiTheme="minorHAnsi" w:hAnsiTheme="minorHAnsi" w:cs="Calibri"/>
                <w:sz w:val="18"/>
                <w:szCs w:val="18"/>
              </w:rPr>
              <w:t>Λεκτικό Ειδικότητας</w:t>
            </w:r>
          </w:p>
        </w:tc>
      </w:tr>
      <w:tr w:rsidR="00355F78" w:rsidRPr="00834CC0" w14:paraId="49ED53F0" w14:textId="77777777" w:rsidTr="00CC0B90">
        <w:tc>
          <w:tcPr>
            <w:tcW w:w="340" w:type="pct"/>
            <w:vAlign w:val="center"/>
          </w:tcPr>
          <w:p w14:paraId="49ED53EC" w14:textId="77777777" w:rsidR="00355F78" w:rsidRPr="00834CC0" w:rsidRDefault="00355F78" w:rsidP="00355F78">
            <w:pPr>
              <w:rPr>
                <w:rFonts w:asciiTheme="minorHAnsi" w:hAnsiTheme="minorHAnsi" w:cs="Calibri"/>
                <w:b/>
                <w:bCs/>
                <w:sz w:val="18"/>
                <w:szCs w:val="18"/>
              </w:rPr>
            </w:pPr>
            <w:r w:rsidRPr="00834CC0">
              <w:rPr>
                <w:rFonts w:asciiTheme="minorHAnsi" w:hAnsiTheme="minorHAnsi" w:cs="Calibri"/>
                <w:b/>
                <w:bCs/>
                <w:sz w:val="18"/>
                <w:szCs w:val="18"/>
              </w:rPr>
              <w:t>3</w:t>
            </w:r>
          </w:p>
        </w:tc>
        <w:tc>
          <w:tcPr>
            <w:tcW w:w="1742" w:type="pct"/>
            <w:vAlign w:val="center"/>
          </w:tcPr>
          <w:p w14:paraId="49ED53ED" w14:textId="77777777" w:rsidR="00355F78" w:rsidRPr="00834CC0" w:rsidRDefault="00355F78" w:rsidP="00355F78">
            <w:pPr>
              <w:rPr>
                <w:rFonts w:asciiTheme="minorHAnsi" w:hAnsiTheme="minorHAnsi" w:cs="Calibri"/>
                <w:sz w:val="18"/>
                <w:szCs w:val="18"/>
              </w:rPr>
            </w:pPr>
            <w:r w:rsidRPr="00834CC0">
              <w:rPr>
                <w:rFonts w:asciiTheme="minorHAnsi" w:hAnsiTheme="minorHAnsi" w:cs="Calibri"/>
                <w:sz w:val="18"/>
                <w:szCs w:val="18"/>
              </w:rPr>
              <w:t>Νομός που αντιστοιχεί στην Δ/νση Εκπαίδευσης</w:t>
            </w:r>
          </w:p>
        </w:tc>
        <w:tc>
          <w:tcPr>
            <w:tcW w:w="275" w:type="pct"/>
            <w:vAlign w:val="center"/>
          </w:tcPr>
          <w:p w14:paraId="49ED53EE" w14:textId="77777777" w:rsidR="00355F78" w:rsidRPr="00834CC0" w:rsidRDefault="00355F78" w:rsidP="00355F78">
            <w:pPr>
              <w:rPr>
                <w:rFonts w:asciiTheme="minorHAnsi" w:hAnsiTheme="minorHAnsi" w:cs="Calibri"/>
                <w:b/>
                <w:bCs/>
                <w:sz w:val="18"/>
                <w:szCs w:val="18"/>
              </w:rPr>
            </w:pPr>
            <w:r w:rsidRPr="00834CC0">
              <w:rPr>
                <w:rFonts w:asciiTheme="minorHAnsi" w:hAnsiTheme="minorHAnsi" w:cs="Calibri"/>
                <w:b/>
                <w:bCs/>
                <w:sz w:val="18"/>
                <w:szCs w:val="18"/>
              </w:rPr>
              <w:t>11</w:t>
            </w:r>
          </w:p>
        </w:tc>
        <w:tc>
          <w:tcPr>
            <w:tcW w:w="2643" w:type="pct"/>
            <w:vAlign w:val="center"/>
          </w:tcPr>
          <w:p w14:paraId="49ED53EF" w14:textId="77777777" w:rsidR="00355F78" w:rsidRPr="00834CC0" w:rsidRDefault="00355F78" w:rsidP="00355F78">
            <w:pPr>
              <w:rPr>
                <w:rFonts w:asciiTheme="minorHAnsi" w:hAnsiTheme="minorHAnsi" w:cs="Calibri"/>
                <w:sz w:val="18"/>
                <w:szCs w:val="18"/>
              </w:rPr>
            </w:pPr>
            <w:r w:rsidRPr="00834CC0">
              <w:rPr>
                <w:rFonts w:asciiTheme="minorHAnsi" w:hAnsiTheme="minorHAnsi" w:cs="Calibri"/>
                <w:sz w:val="18"/>
                <w:szCs w:val="18"/>
              </w:rPr>
              <w:t>Ημ/νία έναρξης είναι η ημερομηνία ανάληψης υπηρεσίας του αναπληρωτή ΕΕΠ</w:t>
            </w:r>
          </w:p>
        </w:tc>
      </w:tr>
      <w:tr w:rsidR="00355F78" w:rsidRPr="00834CC0" w14:paraId="49ED53F5" w14:textId="77777777" w:rsidTr="00CC0B90">
        <w:tc>
          <w:tcPr>
            <w:tcW w:w="340" w:type="pct"/>
            <w:vAlign w:val="center"/>
          </w:tcPr>
          <w:p w14:paraId="49ED53F1" w14:textId="77777777" w:rsidR="00355F78" w:rsidRPr="00834CC0" w:rsidRDefault="00355F78" w:rsidP="00355F78">
            <w:pPr>
              <w:rPr>
                <w:rFonts w:asciiTheme="minorHAnsi" w:hAnsiTheme="minorHAnsi" w:cs="Calibri"/>
                <w:b/>
                <w:bCs/>
                <w:sz w:val="18"/>
                <w:szCs w:val="18"/>
              </w:rPr>
            </w:pPr>
            <w:r w:rsidRPr="00834CC0">
              <w:rPr>
                <w:rFonts w:asciiTheme="minorHAnsi" w:hAnsiTheme="minorHAnsi" w:cs="Calibri"/>
                <w:b/>
                <w:bCs/>
                <w:sz w:val="18"/>
                <w:szCs w:val="18"/>
              </w:rPr>
              <w:t>4</w:t>
            </w:r>
          </w:p>
        </w:tc>
        <w:tc>
          <w:tcPr>
            <w:tcW w:w="1742" w:type="pct"/>
            <w:vAlign w:val="center"/>
          </w:tcPr>
          <w:p w14:paraId="49ED53F2" w14:textId="77777777" w:rsidR="00355F78" w:rsidRPr="00834CC0" w:rsidRDefault="00355F78" w:rsidP="00355F78">
            <w:pPr>
              <w:rPr>
                <w:rFonts w:asciiTheme="minorHAnsi" w:hAnsiTheme="minorHAnsi" w:cs="Calibri"/>
                <w:sz w:val="18"/>
                <w:szCs w:val="18"/>
              </w:rPr>
            </w:pPr>
            <w:r w:rsidRPr="00834CC0">
              <w:rPr>
                <w:rFonts w:asciiTheme="minorHAnsi" w:hAnsiTheme="minorHAnsi" w:cs="Calibri"/>
                <w:sz w:val="18"/>
                <w:szCs w:val="18"/>
              </w:rPr>
              <w:t>Ημερομηνία</w:t>
            </w:r>
          </w:p>
        </w:tc>
        <w:tc>
          <w:tcPr>
            <w:tcW w:w="275" w:type="pct"/>
            <w:vAlign w:val="center"/>
          </w:tcPr>
          <w:p w14:paraId="49ED53F3" w14:textId="77777777" w:rsidR="00355F78" w:rsidRPr="00834CC0" w:rsidRDefault="00355F78" w:rsidP="00355F78">
            <w:pPr>
              <w:rPr>
                <w:rFonts w:asciiTheme="minorHAnsi" w:hAnsiTheme="minorHAnsi" w:cs="Calibri"/>
                <w:b/>
                <w:bCs/>
                <w:sz w:val="18"/>
                <w:szCs w:val="18"/>
              </w:rPr>
            </w:pPr>
            <w:r w:rsidRPr="00834CC0">
              <w:rPr>
                <w:rFonts w:asciiTheme="minorHAnsi" w:hAnsiTheme="minorHAnsi" w:cs="Calibri"/>
                <w:b/>
                <w:bCs/>
                <w:sz w:val="18"/>
                <w:szCs w:val="18"/>
              </w:rPr>
              <w:t>12</w:t>
            </w:r>
          </w:p>
        </w:tc>
        <w:tc>
          <w:tcPr>
            <w:tcW w:w="2643" w:type="pct"/>
            <w:vAlign w:val="center"/>
          </w:tcPr>
          <w:p w14:paraId="49ED53F4" w14:textId="77777777" w:rsidR="00355F78" w:rsidRPr="00834CC0" w:rsidRDefault="00355F78" w:rsidP="00355F78">
            <w:pPr>
              <w:rPr>
                <w:rFonts w:asciiTheme="minorHAnsi" w:hAnsiTheme="minorHAnsi" w:cs="Calibri"/>
                <w:sz w:val="18"/>
                <w:szCs w:val="18"/>
              </w:rPr>
            </w:pPr>
            <w:r w:rsidRPr="00834CC0">
              <w:rPr>
                <w:rFonts w:asciiTheme="minorHAnsi" w:hAnsiTheme="minorHAnsi" w:cs="Calibri"/>
                <w:sz w:val="18"/>
                <w:szCs w:val="18"/>
              </w:rPr>
              <w:t xml:space="preserve">Ημ/νία λήξης είναι η 21η Ιουνίου για Πρωτοβάθμια Εκπ/ση και η 30η  Ιουνίου για Δευτεροβάθμια Εκπ/ση </w:t>
            </w:r>
          </w:p>
        </w:tc>
      </w:tr>
      <w:tr w:rsidR="00355F78" w:rsidRPr="00834CC0" w14:paraId="49ED53FA" w14:textId="77777777" w:rsidTr="00CC0B90">
        <w:tc>
          <w:tcPr>
            <w:tcW w:w="340" w:type="pct"/>
            <w:vAlign w:val="center"/>
          </w:tcPr>
          <w:p w14:paraId="49ED53F6" w14:textId="77777777" w:rsidR="00355F78" w:rsidRPr="00834CC0" w:rsidRDefault="00355F78" w:rsidP="00355F78">
            <w:pPr>
              <w:rPr>
                <w:rFonts w:asciiTheme="minorHAnsi" w:hAnsiTheme="minorHAnsi" w:cs="Calibri"/>
                <w:b/>
                <w:bCs/>
                <w:sz w:val="18"/>
                <w:szCs w:val="18"/>
              </w:rPr>
            </w:pPr>
            <w:r w:rsidRPr="00834CC0">
              <w:rPr>
                <w:rFonts w:asciiTheme="minorHAnsi" w:hAnsiTheme="minorHAnsi" w:cs="Calibri"/>
                <w:b/>
                <w:bCs/>
                <w:sz w:val="18"/>
                <w:szCs w:val="18"/>
              </w:rPr>
              <w:t>5</w:t>
            </w:r>
          </w:p>
        </w:tc>
        <w:tc>
          <w:tcPr>
            <w:tcW w:w="1742" w:type="pct"/>
            <w:vAlign w:val="center"/>
          </w:tcPr>
          <w:p w14:paraId="49ED53F7" w14:textId="77777777" w:rsidR="00355F78" w:rsidRPr="00834CC0" w:rsidRDefault="00355F78" w:rsidP="00355F78">
            <w:pPr>
              <w:rPr>
                <w:rFonts w:asciiTheme="minorHAnsi" w:hAnsiTheme="minorHAnsi"/>
                <w:b/>
                <w:sz w:val="18"/>
                <w:szCs w:val="18"/>
              </w:rPr>
            </w:pPr>
            <w:r w:rsidRPr="00834CC0">
              <w:rPr>
                <w:rFonts w:asciiTheme="minorHAnsi" w:hAnsiTheme="minorHAnsi"/>
                <w:sz w:val="18"/>
                <w:szCs w:val="18"/>
              </w:rPr>
              <w:t>Αρ. πρωτ. και ΑΔΑ Απόφασης Πρόσληψης</w:t>
            </w:r>
          </w:p>
        </w:tc>
        <w:tc>
          <w:tcPr>
            <w:tcW w:w="275" w:type="pct"/>
            <w:vAlign w:val="center"/>
          </w:tcPr>
          <w:p w14:paraId="49ED53F8" w14:textId="77777777" w:rsidR="00355F78" w:rsidRPr="00834CC0" w:rsidRDefault="00355F78" w:rsidP="00355F78">
            <w:pPr>
              <w:rPr>
                <w:rFonts w:asciiTheme="minorHAnsi" w:hAnsiTheme="minorHAnsi" w:cs="Calibri"/>
                <w:b/>
                <w:bCs/>
                <w:sz w:val="18"/>
                <w:szCs w:val="18"/>
              </w:rPr>
            </w:pPr>
            <w:r w:rsidRPr="00834CC0">
              <w:rPr>
                <w:rFonts w:asciiTheme="minorHAnsi" w:hAnsiTheme="minorHAnsi" w:cs="Calibri"/>
                <w:b/>
                <w:bCs/>
                <w:sz w:val="18"/>
                <w:szCs w:val="18"/>
              </w:rPr>
              <w:t>13</w:t>
            </w:r>
          </w:p>
        </w:tc>
        <w:tc>
          <w:tcPr>
            <w:tcW w:w="2643" w:type="pct"/>
            <w:vAlign w:val="center"/>
          </w:tcPr>
          <w:p w14:paraId="49ED53F9" w14:textId="77777777" w:rsidR="00355F78" w:rsidRPr="00834CC0" w:rsidRDefault="00677D96" w:rsidP="00355F78">
            <w:pPr>
              <w:rPr>
                <w:rFonts w:asciiTheme="minorHAnsi" w:hAnsiTheme="minorHAnsi" w:cs="Calibri"/>
                <w:sz w:val="18"/>
                <w:szCs w:val="18"/>
              </w:rPr>
            </w:pPr>
            <w:r w:rsidRPr="00834CC0">
              <w:rPr>
                <w:rFonts w:asciiTheme="minorHAnsi" w:hAnsiTheme="minorHAnsi" w:cs="Calibri"/>
                <w:sz w:val="18"/>
                <w:szCs w:val="18"/>
              </w:rPr>
              <w:t>Ποσό (αριθμ. και ολογράφως), σύμφωνα με την προϋπηρεσία και τα επιδόματα του αναπληρωτή ΕΕΠ *</w:t>
            </w:r>
          </w:p>
        </w:tc>
      </w:tr>
      <w:tr w:rsidR="00355F78" w:rsidRPr="00834CC0" w14:paraId="49ED53FF" w14:textId="77777777" w:rsidTr="00CC0B90">
        <w:tc>
          <w:tcPr>
            <w:tcW w:w="340" w:type="pct"/>
            <w:vAlign w:val="center"/>
          </w:tcPr>
          <w:p w14:paraId="49ED53FB" w14:textId="77777777" w:rsidR="00355F78" w:rsidRPr="00834CC0" w:rsidRDefault="00355F78" w:rsidP="00355F78">
            <w:pPr>
              <w:rPr>
                <w:rFonts w:asciiTheme="minorHAnsi" w:hAnsiTheme="minorHAnsi" w:cs="Calibri"/>
                <w:b/>
                <w:bCs/>
                <w:sz w:val="18"/>
                <w:szCs w:val="18"/>
              </w:rPr>
            </w:pPr>
            <w:r w:rsidRPr="00834CC0">
              <w:rPr>
                <w:rFonts w:asciiTheme="minorHAnsi" w:hAnsiTheme="minorHAnsi" w:cs="Calibri"/>
                <w:b/>
                <w:bCs/>
                <w:sz w:val="18"/>
                <w:szCs w:val="18"/>
              </w:rPr>
              <w:t>6</w:t>
            </w:r>
          </w:p>
        </w:tc>
        <w:tc>
          <w:tcPr>
            <w:tcW w:w="1742" w:type="pct"/>
            <w:vAlign w:val="center"/>
          </w:tcPr>
          <w:p w14:paraId="49ED53FC" w14:textId="77777777" w:rsidR="00355F78" w:rsidRPr="00834CC0" w:rsidRDefault="00355F78" w:rsidP="00355F78">
            <w:pPr>
              <w:rPr>
                <w:rFonts w:asciiTheme="minorHAnsi" w:hAnsiTheme="minorHAnsi" w:cstheme="minorHAnsi"/>
                <w:sz w:val="18"/>
                <w:szCs w:val="18"/>
                <w:lang w:eastAsia="en-US"/>
              </w:rPr>
            </w:pPr>
            <w:r w:rsidRPr="00834CC0">
              <w:rPr>
                <w:rFonts w:asciiTheme="minorHAnsi" w:hAnsiTheme="minorHAnsi" w:cstheme="minorHAnsi"/>
                <w:sz w:val="18"/>
                <w:szCs w:val="18"/>
                <w:lang w:eastAsia="en-US"/>
              </w:rPr>
              <w:t>Περιοχή</w:t>
            </w:r>
          </w:p>
        </w:tc>
        <w:tc>
          <w:tcPr>
            <w:tcW w:w="275" w:type="pct"/>
            <w:vAlign w:val="center"/>
          </w:tcPr>
          <w:p w14:paraId="49ED53FD" w14:textId="77777777" w:rsidR="00355F78" w:rsidRPr="00834CC0" w:rsidRDefault="00355F78" w:rsidP="00355F78">
            <w:pPr>
              <w:rPr>
                <w:rFonts w:asciiTheme="minorHAnsi" w:hAnsiTheme="minorHAnsi" w:cs="Calibri"/>
                <w:b/>
                <w:bCs/>
                <w:sz w:val="18"/>
                <w:szCs w:val="18"/>
              </w:rPr>
            </w:pPr>
          </w:p>
        </w:tc>
        <w:tc>
          <w:tcPr>
            <w:tcW w:w="2643" w:type="pct"/>
            <w:vAlign w:val="center"/>
          </w:tcPr>
          <w:p w14:paraId="49ED53FE" w14:textId="77777777" w:rsidR="00355F78" w:rsidRPr="00834CC0" w:rsidRDefault="00355F78" w:rsidP="00355F78">
            <w:pPr>
              <w:rPr>
                <w:rFonts w:asciiTheme="minorHAnsi" w:hAnsiTheme="minorHAnsi" w:cs="Calibri"/>
                <w:sz w:val="18"/>
                <w:szCs w:val="18"/>
              </w:rPr>
            </w:pPr>
          </w:p>
        </w:tc>
      </w:tr>
      <w:tr w:rsidR="00355F78" w:rsidRPr="00834CC0" w14:paraId="49ED5404" w14:textId="77777777" w:rsidTr="00CC0B90">
        <w:tc>
          <w:tcPr>
            <w:tcW w:w="340" w:type="pct"/>
            <w:vAlign w:val="center"/>
          </w:tcPr>
          <w:p w14:paraId="49ED5400" w14:textId="77777777" w:rsidR="00355F78" w:rsidRPr="00834CC0" w:rsidRDefault="00355F78" w:rsidP="00355F78">
            <w:pPr>
              <w:rPr>
                <w:rFonts w:asciiTheme="minorHAnsi" w:hAnsiTheme="minorHAnsi" w:cs="Calibri"/>
                <w:b/>
                <w:bCs/>
                <w:sz w:val="18"/>
                <w:szCs w:val="18"/>
              </w:rPr>
            </w:pPr>
            <w:r w:rsidRPr="00834CC0">
              <w:rPr>
                <w:rFonts w:asciiTheme="minorHAnsi" w:hAnsiTheme="minorHAnsi" w:cs="Calibri"/>
                <w:b/>
                <w:bCs/>
                <w:sz w:val="18"/>
                <w:szCs w:val="18"/>
              </w:rPr>
              <w:t>7</w:t>
            </w:r>
          </w:p>
        </w:tc>
        <w:tc>
          <w:tcPr>
            <w:tcW w:w="1742" w:type="pct"/>
            <w:vAlign w:val="center"/>
          </w:tcPr>
          <w:p w14:paraId="49ED5401" w14:textId="77777777" w:rsidR="00355F78" w:rsidRPr="00834CC0" w:rsidRDefault="00355F78" w:rsidP="00355F78">
            <w:pPr>
              <w:rPr>
                <w:rFonts w:asciiTheme="minorHAnsi" w:hAnsiTheme="minorHAnsi" w:cs="Calibri"/>
                <w:sz w:val="18"/>
                <w:szCs w:val="18"/>
              </w:rPr>
            </w:pPr>
            <w:r w:rsidRPr="00834CC0">
              <w:rPr>
                <w:rFonts w:asciiTheme="minorHAnsi" w:hAnsiTheme="minorHAnsi" w:cs="Calibri"/>
                <w:sz w:val="18"/>
                <w:szCs w:val="18"/>
              </w:rPr>
              <w:t>Όνομα και επώνυμο Δ/ντη/τριας Εκπ/σης</w:t>
            </w:r>
          </w:p>
        </w:tc>
        <w:tc>
          <w:tcPr>
            <w:tcW w:w="275" w:type="pct"/>
            <w:vAlign w:val="center"/>
          </w:tcPr>
          <w:p w14:paraId="49ED5402" w14:textId="77777777" w:rsidR="00355F78" w:rsidRPr="00834CC0" w:rsidRDefault="00355F78" w:rsidP="00355F78">
            <w:pPr>
              <w:rPr>
                <w:rFonts w:asciiTheme="minorHAnsi" w:hAnsiTheme="minorHAnsi" w:cs="Calibri"/>
                <w:b/>
                <w:bCs/>
                <w:sz w:val="18"/>
                <w:szCs w:val="18"/>
              </w:rPr>
            </w:pPr>
          </w:p>
        </w:tc>
        <w:tc>
          <w:tcPr>
            <w:tcW w:w="2643" w:type="pct"/>
            <w:vAlign w:val="center"/>
          </w:tcPr>
          <w:p w14:paraId="49ED5403" w14:textId="77777777" w:rsidR="00355F78" w:rsidRPr="00834CC0" w:rsidRDefault="00355F78" w:rsidP="00355F78">
            <w:pPr>
              <w:rPr>
                <w:rFonts w:asciiTheme="minorHAnsi" w:hAnsiTheme="minorHAnsi" w:cs="Calibri"/>
                <w:sz w:val="18"/>
                <w:szCs w:val="18"/>
              </w:rPr>
            </w:pPr>
          </w:p>
        </w:tc>
      </w:tr>
      <w:tr w:rsidR="00355F78" w:rsidRPr="00355F78" w14:paraId="49ED5409" w14:textId="77777777" w:rsidTr="00CC0B90">
        <w:tc>
          <w:tcPr>
            <w:tcW w:w="340" w:type="pct"/>
            <w:vAlign w:val="center"/>
          </w:tcPr>
          <w:p w14:paraId="49ED5405" w14:textId="77777777" w:rsidR="00355F78" w:rsidRPr="00834CC0" w:rsidRDefault="00355F78" w:rsidP="00355F78">
            <w:pPr>
              <w:rPr>
                <w:rFonts w:asciiTheme="minorHAnsi" w:hAnsiTheme="minorHAnsi" w:cs="Calibri"/>
                <w:b/>
                <w:bCs/>
                <w:sz w:val="18"/>
                <w:szCs w:val="18"/>
              </w:rPr>
            </w:pPr>
            <w:r w:rsidRPr="00834CC0">
              <w:rPr>
                <w:rFonts w:asciiTheme="minorHAnsi" w:hAnsiTheme="minorHAnsi" w:cs="Calibri"/>
                <w:b/>
                <w:bCs/>
                <w:sz w:val="18"/>
                <w:szCs w:val="18"/>
              </w:rPr>
              <w:t>8</w:t>
            </w:r>
          </w:p>
        </w:tc>
        <w:tc>
          <w:tcPr>
            <w:tcW w:w="1742" w:type="pct"/>
            <w:vAlign w:val="center"/>
          </w:tcPr>
          <w:p w14:paraId="49ED5406" w14:textId="77777777" w:rsidR="00355F78" w:rsidRPr="00355F78" w:rsidRDefault="00355F78" w:rsidP="00355F78">
            <w:pPr>
              <w:rPr>
                <w:rFonts w:asciiTheme="minorHAnsi" w:hAnsiTheme="minorHAnsi" w:cs="Calibri"/>
                <w:sz w:val="18"/>
                <w:szCs w:val="18"/>
              </w:rPr>
            </w:pPr>
            <w:r w:rsidRPr="00834CC0">
              <w:rPr>
                <w:rFonts w:asciiTheme="minorHAnsi" w:hAnsiTheme="minorHAnsi" w:cs="Calibri"/>
                <w:sz w:val="18"/>
                <w:szCs w:val="18"/>
              </w:rPr>
              <w:t>Όνομα και επώνυμο αναπληρωτή ΕΕΠ</w:t>
            </w:r>
          </w:p>
        </w:tc>
        <w:tc>
          <w:tcPr>
            <w:tcW w:w="275" w:type="pct"/>
            <w:vAlign w:val="center"/>
          </w:tcPr>
          <w:p w14:paraId="49ED5407" w14:textId="77777777" w:rsidR="00355F78" w:rsidRPr="00355F78" w:rsidRDefault="00355F78" w:rsidP="00355F78">
            <w:pPr>
              <w:rPr>
                <w:rFonts w:asciiTheme="minorHAnsi" w:hAnsiTheme="minorHAnsi" w:cs="Calibri"/>
                <w:b/>
                <w:bCs/>
                <w:sz w:val="18"/>
                <w:szCs w:val="18"/>
              </w:rPr>
            </w:pPr>
          </w:p>
        </w:tc>
        <w:tc>
          <w:tcPr>
            <w:tcW w:w="2643" w:type="pct"/>
            <w:vAlign w:val="center"/>
          </w:tcPr>
          <w:p w14:paraId="49ED5408" w14:textId="77777777" w:rsidR="00355F78" w:rsidRPr="00355F78" w:rsidRDefault="00355F78" w:rsidP="00355F78">
            <w:pPr>
              <w:rPr>
                <w:rFonts w:asciiTheme="minorHAnsi" w:hAnsiTheme="minorHAnsi" w:cs="Calibri"/>
                <w:sz w:val="18"/>
                <w:szCs w:val="18"/>
              </w:rPr>
            </w:pPr>
          </w:p>
        </w:tc>
      </w:tr>
    </w:tbl>
    <w:p w14:paraId="49ED540A" w14:textId="77777777" w:rsidR="00355F78" w:rsidRPr="00355F78" w:rsidRDefault="00355F78" w:rsidP="00355F78">
      <w:pPr>
        <w:jc w:val="both"/>
        <w:rPr>
          <w:rFonts w:ascii="Calibri" w:hAnsi="Calibri" w:cs="Calibri"/>
          <w:sz w:val="18"/>
          <w:szCs w:val="18"/>
        </w:rPr>
      </w:pPr>
    </w:p>
    <w:p w14:paraId="49ED540B" w14:textId="77777777" w:rsidR="00355F78" w:rsidRPr="00355F78" w:rsidRDefault="00355F78" w:rsidP="00355F78">
      <w:pPr>
        <w:jc w:val="both"/>
        <w:rPr>
          <w:rFonts w:asciiTheme="minorHAnsi" w:hAnsiTheme="minorHAnsi"/>
          <w:sz w:val="18"/>
          <w:szCs w:val="18"/>
        </w:rPr>
      </w:pPr>
      <w:r w:rsidRPr="00355F78">
        <w:rPr>
          <w:rFonts w:asciiTheme="minorHAnsi" w:hAnsiTheme="minorHAnsi" w:cs="Calibri"/>
          <w:sz w:val="18"/>
          <w:szCs w:val="18"/>
        </w:rPr>
        <w:t xml:space="preserve">* </w:t>
      </w:r>
      <w:r w:rsidRPr="00355F78">
        <w:rPr>
          <w:rFonts w:asciiTheme="minorHAnsi" w:hAnsiTheme="minorHAns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49ED540C" w14:textId="77777777" w:rsidR="00355F78" w:rsidRPr="00355F78" w:rsidRDefault="00355F78" w:rsidP="00355F78">
      <w:pPr>
        <w:jc w:val="both"/>
        <w:rPr>
          <w:rFonts w:asciiTheme="minorHAnsi" w:hAnsiTheme="minorHAnsi"/>
          <w:sz w:val="18"/>
          <w:szCs w:val="18"/>
        </w:rPr>
      </w:pPr>
    </w:p>
    <w:p w14:paraId="49ED540D" w14:textId="77777777" w:rsidR="00355F78" w:rsidRPr="00355F78" w:rsidRDefault="00355F78" w:rsidP="00355F78">
      <w:pPr>
        <w:jc w:val="both"/>
        <w:rPr>
          <w:rFonts w:ascii="Calibri" w:hAnsi="Calibri" w:cs="Calibri"/>
          <w:sz w:val="18"/>
          <w:szCs w:val="18"/>
        </w:rPr>
      </w:pPr>
    </w:p>
    <w:p w14:paraId="49ED540E" w14:textId="77777777" w:rsidR="00355F78" w:rsidRPr="00355F78" w:rsidRDefault="00355F78" w:rsidP="00355F78">
      <w:pPr>
        <w:jc w:val="both"/>
        <w:rPr>
          <w:rFonts w:ascii="Calibri" w:hAnsi="Calibri" w:cs="Calibri"/>
          <w:sz w:val="18"/>
          <w:szCs w:val="18"/>
        </w:rPr>
      </w:pPr>
    </w:p>
    <w:p w14:paraId="49ED540F" w14:textId="77777777" w:rsidR="00355F78" w:rsidRPr="00355F78" w:rsidRDefault="00355F78" w:rsidP="00355F78">
      <w:pPr>
        <w:rPr>
          <w:rFonts w:ascii="Calibri" w:hAnsi="Calibri" w:cs="Calibri"/>
          <w:sz w:val="22"/>
          <w:szCs w:val="22"/>
        </w:rPr>
      </w:pPr>
      <w:r w:rsidRPr="00355F78">
        <w:rPr>
          <w:rFonts w:ascii="Calibri" w:hAnsi="Calibri" w:cs="Calibri"/>
          <w:sz w:val="22"/>
          <w:szCs w:val="22"/>
        </w:rPr>
        <w:br w:type="page"/>
      </w:r>
    </w:p>
    <w:p w14:paraId="49ED5410" w14:textId="77777777" w:rsidR="00355F78" w:rsidRPr="00355F78" w:rsidRDefault="00355F78" w:rsidP="00355F78">
      <w:pPr>
        <w:keepNext/>
        <w:pBdr>
          <w:top w:val="single" w:sz="4" w:space="1" w:color="auto"/>
          <w:left w:val="single" w:sz="4" w:space="0" w:color="auto"/>
          <w:bottom w:val="single" w:sz="4" w:space="0" w:color="auto"/>
          <w:right w:val="single" w:sz="4" w:space="8" w:color="auto"/>
        </w:pBdr>
        <w:shd w:val="clear" w:color="auto" w:fill="E0E0E0"/>
        <w:jc w:val="both"/>
        <w:outlineLvl w:val="1"/>
        <w:rPr>
          <w:rFonts w:asciiTheme="minorHAnsi" w:hAnsiTheme="minorHAnsi" w:cs="Calibri"/>
          <w:b/>
          <w:bCs/>
          <w:sz w:val="22"/>
          <w:szCs w:val="22"/>
        </w:rPr>
      </w:pPr>
      <w:bookmarkStart w:id="23" w:name="_Toc46240275"/>
      <w:bookmarkStart w:id="24" w:name="_Toc2592228"/>
      <w:bookmarkStart w:id="25" w:name="_Toc13664404"/>
      <w:bookmarkStart w:id="26" w:name="_Toc48810985"/>
      <w:bookmarkStart w:id="27" w:name="_Toc80086596"/>
      <w:r w:rsidRPr="00355F78">
        <w:rPr>
          <w:rFonts w:asciiTheme="minorHAnsi" w:hAnsiTheme="minorHAnsi" w:cs="Calibri"/>
          <w:b/>
          <w:bCs/>
          <w:sz w:val="22"/>
          <w:szCs w:val="22"/>
        </w:rPr>
        <w:lastRenderedPageBreak/>
        <w:t>ΥΠΟΔΕΙΓΜΑ 2.8: ΣΧΕΔΙΟ ΣΥΜΒΑΣΗΣ ΑΝΑΠΛΗΡΩΤΗ ΕΙΔΙΚΟΥ ΒΟΗΘΗΤΙΚΟΥ ΠΡΟΣΩΠΙΚΟΥ (ΕΒΠ)</w:t>
      </w:r>
      <w:bookmarkEnd w:id="23"/>
      <w:r w:rsidRPr="00355F78">
        <w:rPr>
          <w:rFonts w:asciiTheme="minorHAnsi" w:hAnsiTheme="minorHAnsi" w:cs="Calibri"/>
          <w:b/>
          <w:bCs/>
          <w:sz w:val="22"/>
          <w:szCs w:val="22"/>
        </w:rPr>
        <w:t xml:space="preserve"> </w:t>
      </w:r>
      <w:bookmarkStart w:id="28" w:name="_Toc46240276"/>
      <w:r w:rsidRPr="00355F78">
        <w:rPr>
          <w:rFonts w:asciiTheme="minorHAnsi" w:hAnsiTheme="minorHAnsi" w:cs="Calibri"/>
          <w:b/>
          <w:bCs/>
          <w:sz w:val="22"/>
          <w:szCs w:val="22"/>
        </w:rPr>
        <w:t>ΠΛΗΡΟΥΣ ΩΡΑΡΙΟΥ</w:t>
      </w:r>
      <w:bookmarkEnd w:id="24"/>
      <w:bookmarkEnd w:id="25"/>
      <w:bookmarkEnd w:id="26"/>
      <w:bookmarkEnd w:id="27"/>
      <w:bookmarkEnd w:id="28"/>
    </w:p>
    <w:p w14:paraId="49ED5411" w14:textId="77777777" w:rsidR="00355F78" w:rsidRPr="00355F78" w:rsidRDefault="00355F78" w:rsidP="00355F78">
      <w:pPr>
        <w:rPr>
          <w:rFonts w:ascii="Calibri" w:hAnsi="Calibri" w:cs="Calibri"/>
          <w:b/>
          <w:bCs/>
        </w:rPr>
      </w:pPr>
    </w:p>
    <w:tbl>
      <w:tblPr>
        <w:tblW w:w="5000" w:type="pct"/>
        <w:jc w:val="center"/>
        <w:tblLayout w:type="fixed"/>
        <w:tblLook w:val="01E0" w:firstRow="1" w:lastRow="1" w:firstColumn="1" w:lastColumn="1" w:noHBand="0" w:noVBand="0"/>
      </w:tblPr>
      <w:tblGrid>
        <w:gridCol w:w="5542"/>
        <w:gridCol w:w="4455"/>
      </w:tblGrid>
      <w:tr w:rsidR="00355F78" w:rsidRPr="00355F78" w14:paraId="49ED5414" w14:textId="77777777" w:rsidTr="00CC0B90">
        <w:trPr>
          <w:trHeight w:val="599"/>
          <w:jc w:val="center"/>
        </w:trPr>
        <w:tc>
          <w:tcPr>
            <w:tcW w:w="2772" w:type="pct"/>
            <w:noWrap/>
            <w:vAlign w:val="center"/>
          </w:tcPr>
          <w:p w14:paraId="49ED5412" w14:textId="77777777" w:rsidR="00355F78" w:rsidRPr="00355F78" w:rsidRDefault="00355F78" w:rsidP="00355F78">
            <w:pPr>
              <w:tabs>
                <w:tab w:val="center" w:pos="4153"/>
                <w:tab w:val="right" w:pos="8306"/>
              </w:tabs>
              <w:jc w:val="center"/>
              <w:rPr>
                <w:rFonts w:ascii="Calibri" w:hAnsi="Calibri" w:cs="Calibri"/>
                <w:b/>
                <w:sz w:val="22"/>
                <w:szCs w:val="22"/>
                <w:lang w:eastAsia="en-US"/>
              </w:rPr>
            </w:pPr>
            <w:r w:rsidRPr="00355F78">
              <w:rPr>
                <w:rFonts w:ascii="Calibri" w:eastAsia="Calibri" w:hAnsi="Calibri" w:cs="Calibri"/>
                <w:b/>
                <w:noProof/>
                <w:sz w:val="22"/>
                <w:szCs w:val="22"/>
              </w:rPr>
              <w:drawing>
                <wp:inline distT="0" distB="0" distL="0" distR="0" wp14:anchorId="49ED5950" wp14:editId="49ED5951">
                  <wp:extent cx="387985" cy="379730"/>
                  <wp:effectExtent l="19050" t="0" r="0"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228" w:type="pct"/>
          </w:tcPr>
          <w:p w14:paraId="49ED5413" w14:textId="77777777" w:rsidR="00355F78" w:rsidRPr="00355F78" w:rsidRDefault="00355F78" w:rsidP="00355F78">
            <w:pPr>
              <w:tabs>
                <w:tab w:val="center" w:pos="4153"/>
                <w:tab w:val="right" w:pos="8306"/>
              </w:tabs>
              <w:jc w:val="center"/>
              <w:rPr>
                <w:rFonts w:ascii="Calibri" w:hAnsi="Calibri" w:cs="Calibri"/>
                <w:b/>
                <w:sz w:val="22"/>
                <w:szCs w:val="22"/>
                <w:lang w:eastAsia="en-US"/>
              </w:rPr>
            </w:pPr>
            <w:r w:rsidRPr="00355F78">
              <w:rPr>
                <w:rFonts w:ascii="Calibri" w:hAnsi="Calibri" w:cs="Calibri"/>
                <w:b/>
                <w:noProof/>
                <w:sz w:val="22"/>
                <w:szCs w:val="22"/>
              </w:rPr>
              <w:drawing>
                <wp:anchor distT="0" distB="0" distL="114300" distR="114300" simplePos="0" relativeHeight="251675648" behindDoc="0" locked="0" layoutInCell="1" allowOverlap="1" wp14:anchorId="49ED5952" wp14:editId="49ED5953">
                  <wp:simplePos x="0" y="0"/>
                  <wp:positionH relativeFrom="column">
                    <wp:posOffset>1087120</wp:posOffset>
                  </wp:positionH>
                  <wp:positionV relativeFrom="paragraph">
                    <wp:posOffset>-5772150</wp:posOffset>
                  </wp:positionV>
                  <wp:extent cx="539750" cy="370840"/>
                  <wp:effectExtent l="19050" t="0" r="0" b="0"/>
                  <wp:wrapSquare wrapText="bothSides"/>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355F78" w:rsidRPr="00355F78" w14:paraId="49ED541C" w14:textId="77777777" w:rsidTr="00CC0B90">
        <w:trPr>
          <w:trHeight w:val="920"/>
          <w:jc w:val="center"/>
        </w:trPr>
        <w:tc>
          <w:tcPr>
            <w:tcW w:w="2772" w:type="pct"/>
            <w:noWrap/>
          </w:tcPr>
          <w:p w14:paraId="49ED5415"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ΕΛΛΗΝΙΚΗ ΔΗΜΟΚΡΑΤΙΑ</w:t>
            </w:r>
          </w:p>
          <w:p w14:paraId="49ED5416" w14:textId="77777777" w:rsidR="00355F78" w:rsidRPr="00355F78" w:rsidRDefault="00355F78" w:rsidP="00355F78">
            <w:pPr>
              <w:tabs>
                <w:tab w:val="center" w:pos="4153"/>
                <w:tab w:val="right" w:pos="8306"/>
              </w:tabs>
              <w:jc w:val="center"/>
              <w:rPr>
                <w:rFonts w:ascii="Calibri" w:eastAsia="Calibri" w:hAnsi="Calibri" w:cs="Calibri"/>
                <w:sz w:val="22"/>
                <w:szCs w:val="22"/>
                <w:lang w:eastAsia="en-US"/>
              </w:rPr>
            </w:pPr>
            <w:r w:rsidRPr="00355F78">
              <w:rPr>
                <w:rFonts w:ascii="Calibri" w:eastAsia="Calibri" w:hAnsi="Calibri" w:cs="Calibri"/>
                <w:b/>
                <w:sz w:val="22"/>
                <w:szCs w:val="22"/>
                <w:lang w:eastAsia="en-US"/>
              </w:rPr>
              <w:t>ΥΠΟΥΡΓΕΙΟ ΠΑΙΔΕΙΑΣ ΚΑΙ ΘΡΗΣΚΕΥΜΑΤΩΝ</w:t>
            </w:r>
          </w:p>
          <w:p w14:paraId="49ED5417" w14:textId="77777777" w:rsidR="00355F78" w:rsidRPr="00355F78" w:rsidRDefault="00355F78" w:rsidP="00355F78">
            <w:pPr>
              <w:keepNext/>
              <w:tabs>
                <w:tab w:val="center" w:pos="4153"/>
                <w:tab w:val="right" w:pos="8306"/>
              </w:tabs>
              <w:jc w:val="center"/>
              <w:rPr>
                <w:rFonts w:ascii="Calibri" w:eastAsia="Calibri" w:hAnsi="Calibri" w:cs="Calibri"/>
                <w:sz w:val="22"/>
                <w:szCs w:val="22"/>
                <w:lang w:eastAsia="en-US"/>
              </w:rPr>
            </w:pPr>
            <w:r w:rsidRPr="00355F78">
              <w:rPr>
                <w:rFonts w:ascii="Calibri" w:hAnsi="Calibri" w:cs="Calibri"/>
                <w:sz w:val="22"/>
                <w:szCs w:val="22"/>
              </w:rPr>
              <w:t>-----</w:t>
            </w:r>
          </w:p>
        </w:tc>
        <w:tc>
          <w:tcPr>
            <w:tcW w:w="2228" w:type="pct"/>
          </w:tcPr>
          <w:p w14:paraId="49ED5418" w14:textId="77777777" w:rsidR="00355F78" w:rsidRPr="00355F78" w:rsidRDefault="00355F78" w:rsidP="00355F78">
            <w:pPr>
              <w:tabs>
                <w:tab w:val="center" w:pos="4153"/>
                <w:tab w:val="right" w:pos="8306"/>
              </w:tabs>
              <w:jc w:val="center"/>
              <w:rPr>
                <w:rFonts w:ascii="Calibri" w:hAnsi="Calibri" w:cs="Calibri"/>
                <w:b/>
                <w:sz w:val="22"/>
                <w:szCs w:val="22"/>
                <w:lang w:eastAsia="en-US"/>
              </w:rPr>
            </w:pPr>
          </w:p>
          <w:p w14:paraId="49ED5419" w14:textId="77777777" w:rsidR="00355F78" w:rsidRPr="00355F78" w:rsidRDefault="00355F78" w:rsidP="00355F78">
            <w:pPr>
              <w:tabs>
                <w:tab w:val="center" w:pos="4153"/>
                <w:tab w:val="right" w:pos="8306"/>
              </w:tabs>
              <w:jc w:val="center"/>
              <w:rPr>
                <w:rFonts w:ascii="Calibri" w:hAnsi="Calibri" w:cs="Calibri"/>
                <w:b/>
                <w:sz w:val="22"/>
                <w:szCs w:val="22"/>
                <w:lang w:eastAsia="en-US"/>
              </w:rPr>
            </w:pPr>
            <w:r w:rsidRPr="00355F78">
              <w:rPr>
                <w:rFonts w:ascii="Calibri" w:hAnsi="Calibri" w:cs="Calibri"/>
                <w:b/>
                <w:sz w:val="22"/>
                <w:szCs w:val="22"/>
                <w:lang w:eastAsia="en-US"/>
              </w:rPr>
              <w:t>ΕΥΡΩΠΑΪΚΗ ΕΝΩΣΗ</w:t>
            </w:r>
          </w:p>
          <w:p w14:paraId="49ED541A" w14:textId="77777777" w:rsidR="00355F78" w:rsidRPr="00355F78" w:rsidRDefault="00355F78" w:rsidP="00355F78">
            <w:pPr>
              <w:tabs>
                <w:tab w:val="center" w:pos="4153"/>
                <w:tab w:val="right" w:pos="8306"/>
              </w:tabs>
              <w:jc w:val="center"/>
              <w:rPr>
                <w:rFonts w:ascii="Calibri" w:hAnsi="Calibri" w:cs="Calibri"/>
                <w:b/>
                <w:sz w:val="22"/>
                <w:szCs w:val="22"/>
                <w:lang w:eastAsia="en-US"/>
              </w:rPr>
            </w:pPr>
            <w:r w:rsidRPr="00355F78">
              <w:rPr>
                <w:rFonts w:ascii="Calibri" w:hAnsi="Calibri" w:cs="Calibri"/>
                <w:b/>
                <w:sz w:val="22"/>
                <w:szCs w:val="22"/>
                <w:lang w:eastAsia="en-US"/>
              </w:rPr>
              <w:t>ΕΥΡΩΠΑΪΚΟ ΚΟΙΝΩΝΙΚΟ ΤΑΜΕΙΟ (ΕΚΤ)</w:t>
            </w:r>
          </w:p>
          <w:p w14:paraId="49ED541B" w14:textId="77777777" w:rsidR="00355F78" w:rsidRPr="00355F78" w:rsidRDefault="00355F78" w:rsidP="00355F78">
            <w:pPr>
              <w:tabs>
                <w:tab w:val="center" w:pos="4153"/>
                <w:tab w:val="right" w:pos="8306"/>
              </w:tabs>
              <w:jc w:val="center"/>
              <w:rPr>
                <w:rFonts w:ascii="Calibri" w:hAnsi="Calibri" w:cs="Calibri"/>
                <w:b/>
                <w:sz w:val="22"/>
                <w:szCs w:val="22"/>
                <w:lang w:eastAsia="en-US"/>
              </w:rPr>
            </w:pPr>
          </w:p>
        </w:tc>
      </w:tr>
      <w:tr w:rsidR="00355F78" w:rsidRPr="00355F78" w14:paraId="49ED5423" w14:textId="77777777" w:rsidTr="00CC0B90">
        <w:trPr>
          <w:trHeight w:val="756"/>
          <w:jc w:val="center"/>
        </w:trPr>
        <w:tc>
          <w:tcPr>
            <w:tcW w:w="2772" w:type="pct"/>
            <w:noWrap/>
          </w:tcPr>
          <w:p w14:paraId="49ED541D" w14:textId="77777777" w:rsidR="00355F78" w:rsidRPr="00355F78" w:rsidRDefault="00355F78" w:rsidP="00355F78">
            <w:pPr>
              <w:tabs>
                <w:tab w:val="center" w:pos="4153"/>
                <w:tab w:val="right" w:pos="8306"/>
              </w:tabs>
              <w:jc w:val="center"/>
              <w:rPr>
                <w:rFonts w:ascii="Calibri" w:hAnsi="Calibri" w:cs="Calibri"/>
                <w:b/>
                <w:sz w:val="22"/>
                <w:szCs w:val="22"/>
                <w:lang w:eastAsia="en-US"/>
              </w:rPr>
            </w:pPr>
            <w:r w:rsidRPr="00355F78">
              <w:rPr>
                <w:rFonts w:ascii="Calibri" w:hAnsi="Calibri" w:cs="Calibri"/>
                <w:b/>
                <w:sz w:val="22"/>
                <w:szCs w:val="22"/>
                <w:lang w:eastAsia="en-US"/>
              </w:rPr>
              <w:t>ΠΕΡΙΦΕΡΕΙΑΚΗ ΔΙΕΥΘΥΝΣΗ ΠΡΩΤΟΒΑΘΜΙΑΣ ΚΑΙ ΔΕΥΤΕΡΟΒΑΘΜΙΑΣ ΕΚΠΑΙΔΕΥΣΗΣ</w:t>
            </w:r>
          </w:p>
          <w:p w14:paraId="49ED541E" w14:textId="77777777" w:rsidR="00355F78" w:rsidRPr="00355F78" w:rsidRDefault="00355F78" w:rsidP="00355F78">
            <w:pPr>
              <w:ind w:right="675"/>
              <w:jc w:val="center"/>
              <w:rPr>
                <w:rFonts w:ascii="Calibri" w:hAnsi="Calibri" w:cs="Calibri"/>
                <w:b/>
                <w:sz w:val="22"/>
                <w:szCs w:val="22"/>
                <w:lang w:eastAsia="en-US"/>
              </w:rPr>
            </w:pPr>
            <w:r w:rsidRPr="00355F78">
              <w:rPr>
                <w:rFonts w:ascii="Calibri" w:hAnsi="Calibri" w:cs="Calibri"/>
                <w:b/>
                <w:sz w:val="22"/>
                <w:szCs w:val="22"/>
                <w:lang w:eastAsia="en-US"/>
              </w:rPr>
              <w:t>…..……………………………</w:t>
            </w:r>
            <w:r w:rsidRPr="00355F78">
              <w:rPr>
                <w:rFonts w:ascii="Calibri" w:hAnsi="Calibri" w:cs="Calibri"/>
                <w:b/>
                <w:bCs/>
                <w:sz w:val="22"/>
                <w:szCs w:val="22"/>
                <w:vertAlign w:val="superscript"/>
              </w:rPr>
              <w:t>1</w:t>
            </w:r>
          </w:p>
          <w:p w14:paraId="49ED541F" w14:textId="77777777" w:rsidR="00355F78" w:rsidRPr="00355F78" w:rsidRDefault="00355F78" w:rsidP="00355F78">
            <w:pPr>
              <w:tabs>
                <w:tab w:val="right" w:pos="8306"/>
              </w:tabs>
              <w:jc w:val="center"/>
              <w:rPr>
                <w:rFonts w:ascii="Calibri" w:hAnsi="Calibri" w:cs="Calibri"/>
                <w:b/>
                <w:sz w:val="22"/>
                <w:szCs w:val="22"/>
                <w:vertAlign w:val="superscript"/>
              </w:rPr>
            </w:pPr>
            <w:r w:rsidRPr="00355F78">
              <w:rPr>
                <w:rFonts w:ascii="Calibri" w:eastAsia="Calibri" w:hAnsi="Calibri" w:cs="Calibri"/>
                <w:b/>
                <w:sz w:val="22"/>
                <w:szCs w:val="22"/>
                <w:lang w:eastAsia="en-US"/>
              </w:rPr>
              <w:t xml:space="preserve">ΔΙΕΥΘΥΝΣΗ </w:t>
            </w:r>
            <w:r w:rsidRPr="00355F78">
              <w:rPr>
                <w:rFonts w:ascii="Calibri" w:eastAsia="Calibri" w:hAnsi="Calibri" w:cs="Calibri"/>
                <w:b/>
                <w:sz w:val="22"/>
                <w:szCs w:val="22"/>
                <w:highlight w:val="yellow"/>
                <w:lang w:eastAsia="en-US"/>
              </w:rPr>
              <w:t>ΠΡΩΤΟΒΑΘΜΙΑΣ/ΔΕΥΤΕΡΟΒΑΘΜΙΑΣ</w:t>
            </w:r>
            <w:r w:rsidRPr="00355F78">
              <w:rPr>
                <w:rFonts w:ascii="Calibri" w:eastAsia="Calibri" w:hAnsi="Calibri" w:cs="Calibri"/>
                <w:b/>
                <w:sz w:val="22"/>
                <w:szCs w:val="22"/>
                <w:lang w:eastAsia="en-US"/>
              </w:rPr>
              <w:t xml:space="preserve"> ΕΚΠΑΙΔΕΥΣΗΣ …………………………..……</w:t>
            </w:r>
            <w:r w:rsidRPr="00355F78">
              <w:rPr>
                <w:rFonts w:ascii="Calibri" w:hAnsi="Calibri" w:cs="Calibri"/>
                <w:b/>
                <w:sz w:val="22"/>
                <w:szCs w:val="22"/>
                <w:vertAlign w:val="superscript"/>
              </w:rPr>
              <w:t>2</w:t>
            </w:r>
          </w:p>
          <w:p w14:paraId="49ED5420" w14:textId="77777777" w:rsidR="00355F78" w:rsidRPr="00355F78" w:rsidRDefault="00355F78" w:rsidP="00355F78">
            <w:pPr>
              <w:tabs>
                <w:tab w:val="right" w:pos="8306"/>
              </w:tabs>
              <w:jc w:val="center"/>
              <w:rPr>
                <w:rFonts w:ascii="Calibri" w:hAnsi="Calibri" w:cs="Calibri"/>
                <w:b/>
                <w:sz w:val="22"/>
                <w:szCs w:val="22"/>
                <w:lang w:eastAsia="en-US"/>
              </w:rPr>
            </w:pPr>
          </w:p>
        </w:tc>
        <w:tc>
          <w:tcPr>
            <w:tcW w:w="2228" w:type="pct"/>
          </w:tcPr>
          <w:p w14:paraId="49ED5421" w14:textId="77777777" w:rsidR="00355F78" w:rsidRPr="00355F78" w:rsidRDefault="00355F78" w:rsidP="00355F78">
            <w:pPr>
              <w:keepNext/>
              <w:tabs>
                <w:tab w:val="center" w:pos="4153"/>
                <w:tab w:val="right" w:pos="8306"/>
              </w:tabs>
              <w:rPr>
                <w:rFonts w:ascii="Calibri" w:hAnsi="Calibri" w:cs="Calibri"/>
                <w:b/>
                <w:sz w:val="22"/>
                <w:szCs w:val="22"/>
                <w:lang w:eastAsia="en-US"/>
              </w:rPr>
            </w:pPr>
          </w:p>
          <w:p w14:paraId="49ED5422" w14:textId="77777777" w:rsidR="00355F78" w:rsidRPr="00355F78" w:rsidRDefault="00355F78" w:rsidP="00355F78">
            <w:pPr>
              <w:tabs>
                <w:tab w:val="center" w:pos="4153"/>
                <w:tab w:val="right" w:pos="8306"/>
              </w:tabs>
              <w:jc w:val="center"/>
              <w:rPr>
                <w:rFonts w:ascii="Calibri" w:hAnsi="Calibri" w:cs="Calibri"/>
                <w:b/>
                <w:sz w:val="22"/>
                <w:szCs w:val="22"/>
                <w:lang w:val="en-US"/>
              </w:rPr>
            </w:pPr>
          </w:p>
        </w:tc>
      </w:tr>
    </w:tbl>
    <w:p w14:paraId="49ED5424" w14:textId="77777777" w:rsidR="00355F78" w:rsidRPr="00355F78" w:rsidRDefault="00355F78" w:rsidP="00355F78">
      <w:pPr>
        <w:tabs>
          <w:tab w:val="center" w:pos="4153"/>
          <w:tab w:val="right" w:pos="8306"/>
        </w:tabs>
        <w:jc w:val="both"/>
        <w:rPr>
          <w:rFonts w:ascii="Calibri" w:hAnsi="Calibri" w:cs="Calibri"/>
          <w:b/>
          <w:bCs/>
          <w:sz w:val="22"/>
          <w:szCs w:val="22"/>
          <w:lang w:val="en-US" w:eastAsia="en-US"/>
        </w:rPr>
      </w:pPr>
    </w:p>
    <w:p w14:paraId="49ED5425" w14:textId="77777777" w:rsidR="00355F78" w:rsidRPr="00355F78" w:rsidRDefault="00355F78" w:rsidP="00355F78">
      <w:pPr>
        <w:tabs>
          <w:tab w:val="center" w:pos="4153"/>
          <w:tab w:val="right" w:pos="8306"/>
        </w:tabs>
        <w:jc w:val="center"/>
        <w:rPr>
          <w:rFonts w:ascii="Calibri" w:hAnsi="Calibri" w:cs="Calibri"/>
          <w:b/>
          <w:bCs/>
          <w:sz w:val="22"/>
          <w:szCs w:val="22"/>
          <w:lang w:eastAsia="en-US"/>
        </w:rPr>
      </w:pPr>
      <w:r w:rsidRPr="00355F78">
        <w:rPr>
          <w:rFonts w:ascii="Calibri" w:hAnsi="Calibri" w:cs="Calibri"/>
          <w:b/>
          <w:bCs/>
          <w:sz w:val="22"/>
          <w:szCs w:val="22"/>
          <w:lang w:eastAsia="en-US"/>
        </w:rPr>
        <w:t xml:space="preserve">ΣΥΜΒΑΣΗ ΕΡΓΑΣΙΑΣ ΙΔΙΩΤΙΚΟΥ ΔΙΚΑΙΟΥ ΟΡΙΣΜΕΝΟΥ ΧΡΟΝΟΥ ΑΝΑΠΛΗΡΩΤΗ </w:t>
      </w:r>
      <w:r w:rsidRPr="00355F78">
        <w:rPr>
          <w:rFonts w:ascii="Calibri" w:hAnsi="Calibri" w:cs="Calibri"/>
          <w:b/>
          <w:sz w:val="22"/>
          <w:szCs w:val="22"/>
        </w:rPr>
        <w:t>ΕΙΔΙΚΟΥ ΒΟΗΘΗΤΙΚΟΥ ΠΡΟΣΩΠΙΚΟΥ (ΕΒΠ)</w:t>
      </w:r>
      <w:r w:rsidRPr="00355F78">
        <w:rPr>
          <w:rFonts w:ascii="Calibri" w:hAnsi="Calibri" w:cs="Calibri"/>
          <w:b/>
          <w:bCs/>
          <w:sz w:val="22"/>
          <w:szCs w:val="22"/>
          <w:lang w:eastAsia="en-US"/>
        </w:rPr>
        <w:t xml:space="preserve"> (ΠΛΗΡΟΥΣ ΩΡΑΡΙΟΥ)</w:t>
      </w:r>
    </w:p>
    <w:p w14:paraId="49ED5426" w14:textId="77777777" w:rsidR="00355F78" w:rsidRPr="00355F78" w:rsidRDefault="00355F78" w:rsidP="00355F78">
      <w:pPr>
        <w:jc w:val="both"/>
        <w:rPr>
          <w:rFonts w:ascii="Calibri" w:hAnsi="Calibri" w:cs="Calibri"/>
          <w:sz w:val="22"/>
          <w:szCs w:val="22"/>
        </w:rPr>
      </w:pPr>
    </w:p>
    <w:p w14:paraId="49ED5427" w14:textId="77777777" w:rsidR="00355F78" w:rsidRPr="00355F78" w:rsidRDefault="00355F78" w:rsidP="00355F78">
      <w:pPr>
        <w:spacing w:after="120" w:line="276" w:lineRule="auto"/>
        <w:jc w:val="both"/>
        <w:rPr>
          <w:rFonts w:asciiTheme="minorHAnsi" w:hAnsiTheme="minorHAnsi" w:cs="Calibri"/>
          <w:sz w:val="22"/>
          <w:szCs w:val="22"/>
        </w:rPr>
      </w:pPr>
      <w:r w:rsidRPr="00355F78">
        <w:rPr>
          <w:rFonts w:asciiTheme="minorHAnsi" w:hAnsiTheme="minorHAnsi" w:cs="Calibri"/>
          <w:sz w:val="22"/>
          <w:szCs w:val="22"/>
        </w:rPr>
        <w:t>Στον Νομό ……………………………</w:t>
      </w:r>
      <w:r w:rsidRPr="00355F78">
        <w:rPr>
          <w:rFonts w:asciiTheme="minorHAnsi" w:hAnsiTheme="minorHAnsi" w:cs="Calibri"/>
          <w:b/>
          <w:sz w:val="22"/>
          <w:szCs w:val="22"/>
          <w:vertAlign w:val="superscript"/>
        </w:rPr>
        <w:t>3</w:t>
      </w:r>
      <w:r w:rsidRPr="00355F78">
        <w:rPr>
          <w:rFonts w:asciiTheme="minorHAnsi" w:hAnsiTheme="minorHAnsi" w:cs="Calibri"/>
          <w:sz w:val="22"/>
          <w:szCs w:val="22"/>
        </w:rPr>
        <w:t xml:space="preserve"> σήμερα ……………….……………</w:t>
      </w:r>
      <w:r w:rsidRPr="00355F78">
        <w:rPr>
          <w:rFonts w:asciiTheme="minorHAnsi" w:hAnsiTheme="minorHAnsi" w:cs="Calibri"/>
          <w:b/>
          <w:sz w:val="22"/>
          <w:szCs w:val="22"/>
          <w:vertAlign w:val="superscript"/>
        </w:rPr>
        <w:t>4</w:t>
      </w:r>
      <w:r w:rsidRPr="00355F78">
        <w:rPr>
          <w:rFonts w:asciiTheme="minorHAnsi" w:hAnsiTheme="minorHAnsi" w:cs="Calibri"/>
          <w:sz w:val="22"/>
          <w:szCs w:val="22"/>
        </w:rPr>
        <w:t xml:space="preserve"> σύμφωνα με την ΥΑ υπ αρ. 104627/ΓΔ5/7-8-</w:t>
      </w:r>
      <w:r w:rsidRPr="00834CC0">
        <w:rPr>
          <w:rFonts w:asciiTheme="minorHAnsi" w:hAnsiTheme="minorHAnsi" w:cs="Calibri"/>
          <w:sz w:val="22"/>
          <w:szCs w:val="22"/>
        </w:rPr>
        <w:t>2020 (ΦΕΚ 3344/Β/2020)</w:t>
      </w:r>
      <w:r w:rsidR="00DD02B7" w:rsidRPr="00834CC0">
        <w:rPr>
          <w:rFonts w:asciiTheme="minorHAnsi" w:hAnsiTheme="minorHAnsi" w:cs="Calibri"/>
          <w:sz w:val="22"/>
          <w:szCs w:val="22"/>
        </w:rPr>
        <w:t xml:space="preserve">, με την ΚΥΑ 100548/ΓΔ5 (ΦΕΚ 3785Β/13.08.2021), </w:t>
      </w:r>
      <w:r w:rsidRPr="00834CC0">
        <w:rPr>
          <w:rFonts w:asciiTheme="minorHAnsi" w:hAnsiTheme="minorHAnsi" w:cs="Calibri"/>
          <w:sz w:val="22"/>
          <w:szCs w:val="22"/>
        </w:rPr>
        <w:t xml:space="preserve"> και σε εφαρμογή της υπ’ αρ.</w:t>
      </w:r>
      <w:r w:rsidRPr="00355F78">
        <w:rPr>
          <w:rFonts w:asciiTheme="minorHAnsi" w:hAnsiTheme="minorHAnsi" w:cs="Calibri"/>
          <w:sz w:val="22"/>
          <w:szCs w:val="22"/>
        </w:rPr>
        <w:t xml:space="preserve"> πρωτ. ………………………………….……………</w:t>
      </w:r>
      <w:r w:rsidRPr="00355F78">
        <w:rPr>
          <w:rFonts w:asciiTheme="minorHAnsi" w:hAnsiTheme="minorHAnsi" w:cs="Calibri"/>
          <w:b/>
          <w:sz w:val="22"/>
          <w:szCs w:val="22"/>
          <w:vertAlign w:val="superscript"/>
        </w:rPr>
        <w:t>5</w:t>
      </w:r>
      <w:r w:rsidRPr="00355F78">
        <w:rPr>
          <w:rFonts w:asciiTheme="minorHAnsi" w:hAnsiTheme="minorHAnsi" w:cs="Calibri"/>
          <w:sz w:val="22"/>
          <w:szCs w:val="22"/>
        </w:rPr>
        <w:t xml:space="preserve"> (ΑΔΑ:…………………) Απόφασης Πρόσληψης, μεταξύ:</w:t>
      </w:r>
    </w:p>
    <w:p w14:paraId="49ED5428" w14:textId="77777777" w:rsidR="00355F78" w:rsidRPr="00355F78" w:rsidRDefault="00355F78" w:rsidP="00355F78">
      <w:pPr>
        <w:spacing w:after="120" w:line="276" w:lineRule="auto"/>
        <w:ind w:left="288" w:hanging="360"/>
        <w:jc w:val="both"/>
        <w:rPr>
          <w:rFonts w:ascii="Calibri" w:hAnsi="Calibri" w:cs="Calibri"/>
          <w:sz w:val="22"/>
          <w:szCs w:val="22"/>
        </w:rPr>
      </w:pPr>
      <w:r w:rsidRPr="00355F78">
        <w:rPr>
          <w:rFonts w:asciiTheme="minorHAnsi" w:hAnsiTheme="minorHAnsi" w:cs="Calibri"/>
          <w:sz w:val="22"/>
          <w:szCs w:val="22"/>
        </w:rPr>
        <w:t>α)</w:t>
      </w:r>
      <w:r w:rsidRPr="00355F78">
        <w:rPr>
          <w:rFonts w:asciiTheme="minorHAnsi" w:hAnsiTheme="minorHAnsi" w:cs="Calibri"/>
          <w:sz w:val="22"/>
          <w:szCs w:val="22"/>
        </w:rPr>
        <w:tab/>
        <w:t xml:space="preserve">αφενός του Υπουργείου Παιδείας και Θρησκευμάτων που εκπροσωπείται από το Διευθυντή/τρια της Διεύθυνσης </w:t>
      </w:r>
      <w:r w:rsidRPr="00355F78">
        <w:rPr>
          <w:rFonts w:asciiTheme="minorHAnsi" w:eastAsia="Calibri" w:hAnsiTheme="minorHAnsi" w:cs="Calibri"/>
          <w:sz w:val="22"/>
          <w:szCs w:val="22"/>
          <w:lang w:eastAsia="en-US"/>
        </w:rPr>
        <w:t xml:space="preserve">Πρωτοβάθμιας/Δευτεροβάθμιας </w:t>
      </w:r>
      <w:r w:rsidRPr="00355F78">
        <w:rPr>
          <w:rFonts w:asciiTheme="minorHAnsi" w:hAnsiTheme="minorHAnsi" w:cs="Calibri"/>
          <w:sz w:val="22"/>
          <w:szCs w:val="22"/>
        </w:rPr>
        <w:t>Εκπαίδευσης …………………………..……</w:t>
      </w:r>
      <w:r w:rsidRPr="00355F78">
        <w:rPr>
          <w:rFonts w:asciiTheme="minorHAnsi" w:hAnsiTheme="minorHAnsi" w:cs="Calibri"/>
          <w:b/>
          <w:sz w:val="22"/>
          <w:szCs w:val="22"/>
          <w:vertAlign w:val="superscript"/>
        </w:rPr>
        <w:t>6</w:t>
      </w:r>
      <w:r w:rsidRPr="00355F78">
        <w:rPr>
          <w:rFonts w:asciiTheme="minorHAnsi" w:hAnsiTheme="minorHAnsi" w:cs="Calibri"/>
          <w:sz w:val="22"/>
          <w:szCs w:val="22"/>
        </w:rPr>
        <w:t xml:space="preserve">  ………………………………………………</w:t>
      </w:r>
      <w:r w:rsidRPr="00355F78">
        <w:rPr>
          <w:rFonts w:asciiTheme="minorHAnsi" w:hAnsiTheme="minorHAnsi" w:cs="Calibri"/>
          <w:b/>
          <w:sz w:val="22"/>
          <w:szCs w:val="22"/>
          <w:vertAlign w:val="superscript"/>
        </w:rPr>
        <w:t>7</w:t>
      </w:r>
      <w:r w:rsidRPr="00355F78">
        <w:rPr>
          <w:rFonts w:asciiTheme="minorHAnsi" w:hAnsiTheme="minorHAnsi" w:cs="Calibri"/>
          <w:sz w:val="22"/>
          <w:szCs w:val="22"/>
        </w:rPr>
        <w:t xml:space="preserve">, </w:t>
      </w:r>
      <w:r w:rsidRPr="00355F78">
        <w:rPr>
          <w:rFonts w:ascii="Calibri" w:hAnsi="Calibri" w:cs="Calibri"/>
          <w:sz w:val="22"/>
          <w:szCs w:val="22"/>
        </w:rPr>
        <w:t xml:space="preserve">καλούμενου εφεξής για συντομία «πρώτος συμβαλλόμενος» </w:t>
      </w:r>
      <w:r w:rsidRPr="00355F78">
        <w:rPr>
          <w:rFonts w:asciiTheme="minorHAnsi" w:eastAsia="Calibri" w:hAnsiTheme="minorHAnsi" w:cs="Calibri"/>
          <w:sz w:val="22"/>
          <w:szCs w:val="22"/>
          <w:lang w:eastAsia="en-US"/>
        </w:rPr>
        <w:t>και</w:t>
      </w:r>
    </w:p>
    <w:p w14:paraId="49ED5429" w14:textId="47310BBB" w:rsidR="00355F78" w:rsidRPr="00355F78" w:rsidRDefault="00355F78" w:rsidP="00355F78">
      <w:pPr>
        <w:spacing w:after="120" w:line="276" w:lineRule="auto"/>
        <w:ind w:left="288" w:hanging="360"/>
        <w:jc w:val="both"/>
        <w:rPr>
          <w:rFonts w:asciiTheme="minorHAnsi" w:hAnsiTheme="minorHAnsi" w:cstheme="minorHAnsi"/>
          <w:b/>
          <w:sz w:val="22"/>
          <w:szCs w:val="22"/>
        </w:rPr>
      </w:pPr>
      <w:r w:rsidRPr="00355F78">
        <w:rPr>
          <w:rFonts w:asciiTheme="minorHAnsi" w:hAnsiTheme="minorHAnsi" w:cs="Calibri"/>
          <w:sz w:val="22"/>
          <w:szCs w:val="22"/>
        </w:rPr>
        <w:t>β) αφετέρου</w:t>
      </w:r>
      <w:r w:rsidRPr="00355F78">
        <w:rPr>
          <w:rFonts w:asciiTheme="minorHAnsi" w:hAnsiTheme="minorHAnsi" w:cstheme="minorHAnsi"/>
          <w:sz w:val="22"/>
          <w:szCs w:val="22"/>
        </w:rPr>
        <w:t xml:space="preserve"> του/της …………………………………………………………</w:t>
      </w:r>
      <w:r w:rsidRPr="00355F78">
        <w:rPr>
          <w:rFonts w:asciiTheme="minorHAnsi" w:hAnsiTheme="minorHAnsi" w:cstheme="minorHAnsi"/>
          <w:b/>
          <w:bCs/>
          <w:sz w:val="22"/>
          <w:szCs w:val="22"/>
          <w:vertAlign w:val="superscript"/>
        </w:rPr>
        <w:t>8</w:t>
      </w:r>
      <w:r w:rsidRPr="00355F78">
        <w:rPr>
          <w:rFonts w:asciiTheme="minorHAnsi" w:hAnsiTheme="minorHAnsi" w:cstheme="minorHAnsi"/>
          <w:sz w:val="22"/>
          <w:szCs w:val="22"/>
        </w:rPr>
        <w:t xml:space="preserve"> του ……………………………</w:t>
      </w:r>
      <w:r w:rsidRPr="00355F78">
        <w:rPr>
          <w:rFonts w:asciiTheme="minorHAnsi" w:hAnsiTheme="minorHAnsi" w:cstheme="minorHAnsi"/>
          <w:b/>
          <w:bCs/>
          <w:sz w:val="22"/>
          <w:szCs w:val="22"/>
          <w:vertAlign w:val="superscript"/>
        </w:rPr>
        <w:t>9</w:t>
      </w:r>
      <w:r w:rsidRPr="00355F78">
        <w:rPr>
          <w:rFonts w:asciiTheme="minorHAnsi" w:hAnsiTheme="minorHAnsi" w:cstheme="minorHAnsi"/>
          <w:sz w:val="22"/>
          <w:szCs w:val="22"/>
        </w:rPr>
        <w:t xml:space="preserve"> Α.Δ.Τ. …………………….………, Α.Φ.Μ. ……………..………………, Δ.Ο.Υ. ………………………………,</w:t>
      </w:r>
      <w:r w:rsidRPr="00355F78">
        <w:rPr>
          <w:rFonts w:asciiTheme="minorHAnsi" w:hAnsiTheme="minorHAnsi" w:cstheme="minorHAnsi"/>
          <w:b/>
          <w:bCs/>
          <w:sz w:val="22"/>
          <w:szCs w:val="22"/>
          <w:vertAlign w:val="superscript"/>
        </w:rPr>
        <w:t>10</w:t>
      </w:r>
      <w:r w:rsidRPr="00355F78">
        <w:rPr>
          <w:rFonts w:asciiTheme="minorHAnsi" w:hAnsiTheme="minorHAnsi" w:cstheme="minorHAnsi"/>
          <w:sz w:val="22"/>
          <w:szCs w:val="22"/>
        </w:rPr>
        <w:t xml:space="preserve"> κατοίκου </w:t>
      </w:r>
      <w:r w:rsidRPr="00834CC0">
        <w:rPr>
          <w:rFonts w:asciiTheme="minorHAnsi" w:hAnsiTheme="minorHAnsi" w:cstheme="minorHAnsi"/>
          <w:sz w:val="22"/>
          <w:szCs w:val="22"/>
        </w:rPr>
        <w:t>………………………………………………………………………</w:t>
      </w:r>
      <w:r w:rsidRPr="00834CC0">
        <w:rPr>
          <w:rFonts w:asciiTheme="minorHAnsi" w:hAnsiTheme="minorHAnsi" w:cstheme="minorHAnsi"/>
          <w:b/>
          <w:bCs/>
          <w:sz w:val="22"/>
          <w:szCs w:val="22"/>
          <w:vertAlign w:val="superscript"/>
        </w:rPr>
        <w:t>11</w:t>
      </w:r>
      <w:r w:rsidRPr="00834CC0">
        <w:rPr>
          <w:rFonts w:asciiTheme="minorHAnsi" w:hAnsiTheme="minorHAnsi" w:cstheme="minorHAnsi"/>
          <w:sz w:val="22"/>
          <w:szCs w:val="22"/>
        </w:rPr>
        <w:t xml:space="preserve">, </w:t>
      </w:r>
      <w:r w:rsidR="00C325A8" w:rsidRPr="00834CC0">
        <w:rPr>
          <w:rFonts w:ascii="Calibri" w:hAnsi="Calibri" w:cs="Calibri"/>
          <w:sz w:val="22"/>
          <w:szCs w:val="22"/>
        </w:rPr>
        <w:t xml:space="preserve">ειδικότητας </w:t>
      </w:r>
      <w:r w:rsidRPr="00834CC0">
        <w:rPr>
          <w:rFonts w:ascii="Calibri" w:hAnsi="Calibri" w:cs="Calibri"/>
          <w:sz w:val="22"/>
          <w:szCs w:val="22"/>
        </w:rPr>
        <w:t>ΔΕ01</w:t>
      </w:r>
      <w:r w:rsidR="00DD02B7" w:rsidRPr="00834CC0">
        <w:rPr>
          <w:rFonts w:ascii="Calibri" w:hAnsi="Calibri" w:cs="Calibri"/>
          <w:sz w:val="22"/>
          <w:szCs w:val="22"/>
        </w:rPr>
        <w:t xml:space="preserve"> - </w:t>
      </w:r>
      <w:r w:rsidRPr="00834CC0">
        <w:rPr>
          <w:rFonts w:ascii="Calibri" w:hAnsi="Calibri" w:cs="Calibri"/>
          <w:sz w:val="22"/>
          <w:szCs w:val="22"/>
        </w:rPr>
        <w:t xml:space="preserve"> </w:t>
      </w:r>
      <w:r w:rsidR="00DD02B7" w:rsidRPr="00834CC0">
        <w:rPr>
          <w:rFonts w:ascii="Calibri" w:hAnsi="Calibri" w:cs="Calibri"/>
          <w:sz w:val="22"/>
          <w:szCs w:val="22"/>
        </w:rPr>
        <w:t>ΕΙΔΙΚΟ ΒΟΗΘΗΤΙΚΟ ΠΡΟΣΩΠΙΚΟ</w:t>
      </w:r>
      <w:r w:rsidRPr="00834CC0">
        <w:rPr>
          <w:rFonts w:asciiTheme="minorHAnsi" w:hAnsiTheme="minorHAnsi" w:cstheme="minorHAnsi"/>
          <w:sz w:val="22"/>
          <w:szCs w:val="22"/>
        </w:rPr>
        <w:t>,</w:t>
      </w:r>
      <w:r w:rsidRPr="00355F78">
        <w:rPr>
          <w:rFonts w:asciiTheme="minorHAnsi" w:hAnsiTheme="minorHAnsi" w:cstheme="minorHAnsi"/>
          <w:sz w:val="22"/>
          <w:szCs w:val="22"/>
        </w:rPr>
        <w:t xml:space="preserve"> </w:t>
      </w:r>
      <w:r w:rsidRPr="00834CC0">
        <w:rPr>
          <w:rFonts w:asciiTheme="minorHAnsi" w:hAnsiTheme="minorHAnsi" w:cstheme="minorHAnsi"/>
          <w:sz w:val="22"/>
          <w:szCs w:val="22"/>
        </w:rPr>
        <w:t>καλούμενου εφεξής για συντομία «δεύτερος συμβαλλόμενος»</w:t>
      </w:r>
    </w:p>
    <w:p w14:paraId="49ED542A" w14:textId="77777777" w:rsidR="00355F78" w:rsidRPr="00355F78" w:rsidRDefault="00355F78" w:rsidP="00355F78">
      <w:pPr>
        <w:spacing w:after="120" w:line="276" w:lineRule="auto"/>
        <w:jc w:val="center"/>
        <w:rPr>
          <w:rFonts w:asciiTheme="minorHAnsi" w:hAnsiTheme="minorHAnsi"/>
          <w:b/>
        </w:rPr>
      </w:pPr>
      <w:r w:rsidRPr="00355F78">
        <w:rPr>
          <w:rFonts w:asciiTheme="minorHAnsi" w:hAnsiTheme="minorHAnsi"/>
          <w:b/>
          <w:sz w:val="22"/>
          <w:szCs w:val="22"/>
        </w:rPr>
        <w:t>συμφωνήθηκαν και συνομολογήθηκαν τα ακόλουθα:</w:t>
      </w:r>
    </w:p>
    <w:p w14:paraId="49ED542B" w14:textId="18B9BB64" w:rsidR="00355F78" w:rsidRPr="00355F78" w:rsidRDefault="00355F78" w:rsidP="00DD02B7">
      <w:pPr>
        <w:numPr>
          <w:ilvl w:val="0"/>
          <w:numId w:val="44"/>
        </w:numPr>
        <w:suppressAutoHyphens/>
        <w:spacing w:after="120" w:line="276" w:lineRule="auto"/>
        <w:jc w:val="both"/>
        <w:rPr>
          <w:rFonts w:asciiTheme="minorHAnsi" w:hAnsiTheme="minorHAnsi" w:cs="Calibri"/>
          <w:bCs/>
          <w:sz w:val="22"/>
          <w:szCs w:val="22"/>
        </w:rPr>
      </w:pPr>
      <w:r w:rsidRPr="00834CC0">
        <w:rPr>
          <w:rFonts w:asciiTheme="minorHAnsi" w:hAnsiTheme="minorHAnsi"/>
          <w:sz w:val="22"/>
          <w:szCs w:val="22"/>
        </w:rPr>
        <w:t>Ο</w:t>
      </w:r>
      <w:r w:rsidRPr="00834CC0">
        <w:rPr>
          <w:rFonts w:asciiTheme="minorHAnsi" w:hAnsiTheme="minorHAnsi" w:cs="Calibri"/>
          <w:sz w:val="22"/>
          <w:szCs w:val="22"/>
        </w:rPr>
        <w:t xml:space="preserve"> πρώτος συμβαλλόμενος προσλαμβάνει το δεύτερο συμβαλλόμενο </w:t>
      </w:r>
      <w:r w:rsidR="00C325A8" w:rsidRPr="00834CC0">
        <w:rPr>
          <w:rFonts w:ascii="Calibri" w:hAnsi="Calibri" w:cs="Calibri"/>
          <w:sz w:val="22"/>
          <w:szCs w:val="22"/>
        </w:rPr>
        <w:t xml:space="preserve">ειδικότητας </w:t>
      </w:r>
      <w:r w:rsidR="00DD02B7" w:rsidRPr="00834CC0">
        <w:rPr>
          <w:rFonts w:ascii="Calibri" w:hAnsi="Calibri" w:cs="Calibri"/>
          <w:sz w:val="22"/>
          <w:szCs w:val="22"/>
          <w:lang w:val="de-DE"/>
        </w:rPr>
        <w:t>ΔΕ01 -  ΕΙΔΙΚΟ ΒΟΗΘΗΤΙΚΟ ΠΡΟΣΩΠΙΚΟ</w:t>
      </w:r>
      <w:r w:rsidRPr="00834CC0">
        <w:rPr>
          <w:rFonts w:asciiTheme="minorHAnsi" w:hAnsiTheme="minorHAnsi" w:cs="Calibri"/>
          <w:sz w:val="22"/>
          <w:szCs w:val="22"/>
        </w:rPr>
        <w:t xml:space="preserve"> με πλήρες ωράριο εργασίας</w:t>
      </w:r>
      <w:r w:rsidRPr="00834CC0">
        <w:rPr>
          <w:rFonts w:asciiTheme="minorHAnsi" w:hAnsiTheme="minorHAnsi"/>
          <w:sz w:val="22"/>
          <w:szCs w:val="22"/>
        </w:rPr>
        <w:t xml:space="preserve"> , για παροχή υποστηρικτικού έργου σε σχολεία</w:t>
      </w:r>
      <w:r w:rsidRPr="00355F78">
        <w:rPr>
          <w:rFonts w:asciiTheme="minorHAnsi" w:hAnsiTheme="minorHAnsi"/>
          <w:sz w:val="22"/>
          <w:szCs w:val="22"/>
        </w:rPr>
        <w:t xml:space="preserve"> αρμοδιότητας της Δ/νσης Εκπαίδευσης που τοποθετείται ή διατίθεται, κατ’ εφαρμογή των κείμενων διατάξεων, με απόφαση του Διευθυντή </w:t>
      </w:r>
      <w:r w:rsidRPr="00355F78">
        <w:rPr>
          <w:rFonts w:ascii="Calibri" w:eastAsia="Calibri" w:hAnsi="Calibri" w:cs="Calibri"/>
          <w:sz w:val="22"/>
          <w:szCs w:val="22"/>
          <w:highlight w:val="yellow"/>
          <w:lang w:eastAsia="en-US"/>
        </w:rPr>
        <w:t>Πρωτοβάθμιας/Δευτεροβάθμιας</w:t>
      </w:r>
      <w:r w:rsidRPr="00355F78">
        <w:rPr>
          <w:rFonts w:ascii="Calibri" w:eastAsia="Calibri" w:hAnsi="Calibri" w:cs="Calibri"/>
          <w:sz w:val="22"/>
          <w:szCs w:val="22"/>
          <w:lang w:eastAsia="en-US"/>
        </w:rPr>
        <w:t xml:space="preserve"> </w:t>
      </w:r>
      <w:r w:rsidRPr="00355F78">
        <w:rPr>
          <w:rFonts w:asciiTheme="minorHAnsi" w:hAnsiTheme="minorHAnsi"/>
          <w:sz w:val="22"/>
          <w:szCs w:val="22"/>
        </w:rPr>
        <w:t xml:space="preserve">Εκπαίδευσης </w:t>
      </w:r>
      <w:r w:rsidRPr="00355F78">
        <w:rPr>
          <w:rFonts w:ascii="Calibri" w:eastAsia="Calibri" w:hAnsi="Calibri" w:cs="Calibri"/>
          <w:b/>
          <w:sz w:val="22"/>
          <w:szCs w:val="22"/>
          <w:lang w:eastAsia="en-US"/>
        </w:rPr>
        <w:t>…………………………..……</w:t>
      </w:r>
      <w:r w:rsidRPr="00355F78">
        <w:rPr>
          <w:rFonts w:ascii="Calibri" w:hAnsi="Calibri" w:cs="Calibri"/>
          <w:b/>
          <w:sz w:val="22"/>
          <w:szCs w:val="22"/>
          <w:vertAlign w:val="superscript"/>
        </w:rPr>
        <w:t>2</w:t>
      </w:r>
      <w:r w:rsidRPr="00355F78">
        <w:rPr>
          <w:rFonts w:asciiTheme="minorHAnsi" w:hAnsiTheme="minorHAnsi"/>
          <w:sz w:val="22"/>
          <w:szCs w:val="22"/>
        </w:rPr>
        <w:t xml:space="preserve">, η οποία θα αποτελεί αναπόσπαστο στοιχείο της παρούσας σύμβασης. Στις σχολικές μονάδες </w:t>
      </w:r>
      <w:r w:rsidRPr="00355F78">
        <w:rPr>
          <w:rFonts w:asciiTheme="minorHAnsi" w:hAnsiTheme="minorHAnsi" w:cs="Calibri"/>
          <w:bCs/>
          <w:sz w:val="22"/>
          <w:szCs w:val="22"/>
        </w:rPr>
        <w:t>τηρείται Απουσιολόγιο το οποίο ενημερώνεται σε ημερήσια βάση και το οποίο υπογράφεται από τον δεύτερο συμβαλλόμενο υποχρεωτικά.</w:t>
      </w:r>
    </w:p>
    <w:p w14:paraId="49ED542C" w14:textId="77777777" w:rsidR="00355F78" w:rsidRPr="00355F78" w:rsidRDefault="00355F78" w:rsidP="00355F78">
      <w:pPr>
        <w:numPr>
          <w:ilvl w:val="0"/>
          <w:numId w:val="44"/>
        </w:numPr>
        <w:suppressAutoHyphens/>
        <w:spacing w:after="120" w:line="276" w:lineRule="auto"/>
        <w:jc w:val="both"/>
        <w:rPr>
          <w:rFonts w:asciiTheme="minorHAnsi" w:hAnsiTheme="minorHAnsi"/>
          <w:sz w:val="22"/>
          <w:szCs w:val="22"/>
        </w:rPr>
      </w:pPr>
      <w:r w:rsidRPr="00355F78">
        <w:rPr>
          <w:rFonts w:asciiTheme="minorHAnsi" w:hAnsiTheme="minorHAnsi" w:cs="Calibri"/>
          <w:sz w:val="22"/>
          <w:szCs w:val="22"/>
        </w:rPr>
        <w:t xml:space="preserve">Η διάρκεια της </w:t>
      </w:r>
      <w:r w:rsidRPr="00355F78">
        <w:rPr>
          <w:rFonts w:asciiTheme="minorHAnsi" w:hAnsiTheme="minorHAnsi"/>
          <w:sz w:val="22"/>
          <w:szCs w:val="22"/>
        </w:rPr>
        <w:t>παρούσας</w:t>
      </w:r>
      <w:r w:rsidRPr="00355F78">
        <w:rPr>
          <w:rFonts w:asciiTheme="minorHAnsi" w:hAnsiTheme="minorHAnsi" w:cs="Calibri"/>
          <w:sz w:val="22"/>
          <w:szCs w:val="22"/>
        </w:rPr>
        <w:t xml:space="preserve"> Σύμβασης ορίζεται από ……………………………………</w:t>
      </w:r>
      <w:r w:rsidRPr="00355F78">
        <w:rPr>
          <w:rFonts w:asciiTheme="minorHAnsi" w:hAnsiTheme="minorHAnsi" w:cs="Calibri"/>
          <w:b/>
          <w:bCs/>
          <w:sz w:val="22"/>
          <w:szCs w:val="22"/>
          <w:vertAlign w:val="superscript"/>
        </w:rPr>
        <w:t>12</w:t>
      </w:r>
      <w:r w:rsidRPr="00355F78">
        <w:rPr>
          <w:rFonts w:asciiTheme="minorHAnsi" w:hAnsiTheme="minorHAnsi" w:cs="Calibri"/>
          <w:sz w:val="22"/>
          <w:szCs w:val="22"/>
        </w:rPr>
        <w:t xml:space="preserve"> </w:t>
      </w:r>
      <w:r w:rsidRPr="00355F78">
        <w:rPr>
          <w:rFonts w:ascii="Calibri" w:hAnsi="Calibri" w:cs="Calibri"/>
          <w:sz w:val="22"/>
          <w:szCs w:val="22"/>
        </w:rPr>
        <w:t xml:space="preserve">έως την λήξη του διδακτικού </w:t>
      </w:r>
      <w:r w:rsidRPr="00834CC0">
        <w:rPr>
          <w:rFonts w:ascii="Calibri" w:hAnsi="Calibri" w:cs="Calibri"/>
          <w:sz w:val="22"/>
          <w:szCs w:val="22"/>
        </w:rPr>
        <w:t xml:space="preserve">έτους </w:t>
      </w:r>
      <w:r w:rsidRPr="00834CC0">
        <w:rPr>
          <w:rFonts w:asciiTheme="minorHAnsi" w:hAnsiTheme="minorHAnsi" w:cs="Calibri"/>
          <w:sz w:val="22"/>
          <w:szCs w:val="22"/>
        </w:rPr>
        <w:t xml:space="preserve"> …….</w:t>
      </w:r>
      <w:r w:rsidRPr="00834CC0">
        <w:rPr>
          <w:rFonts w:asciiTheme="minorHAnsi" w:hAnsiTheme="minorHAnsi" w:cs="Calibri"/>
          <w:sz w:val="22"/>
          <w:szCs w:val="22"/>
          <w:vertAlign w:val="superscript"/>
        </w:rPr>
        <w:t>13</w:t>
      </w:r>
      <w:r w:rsidRPr="00834CC0">
        <w:rPr>
          <w:rFonts w:asciiTheme="minorHAnsi" w:hAnsiTheme="minorHAnsi" w:cs="Calibri"/>
          <w:sz w:val="22"/>
          <w:szCs w:val="22"/>
        </w:rPr>
        <w:t xml:space="preserve"> Ιουνίου 20</w:t>
      </w:r>
      <w:r w:rsidR="00CB27F3" w:rsidRPr="00834CC0">
        <w:rPr>
          <w:rFonts w:asciiTheme="minorHAnsi" w:hAnsiTheme="minorHAnsi" w:cs="Calibri"/>
          <w:sz w:val="22"/>
          <w:szCs w:val="22"/>
        </w:rPr>
        <w:t>22</w:t>
      </w:r>
      <w:r w:rsidRPr="00834CC0">
        <w:rPr>
          <w:rFonts w:asciiTheme="minorHAnsi" w:hAnsiTheme="minorHAnsi" w:cs="Calibri"/>
          <w:sz w:val="22"/>
          <w:szCs w:val="22"/>
        </w:rPr>
        <w:t>, ή όπως ισχύει κάθε φορά, οπότε και λύεται  αυτοδίκαια</w:t>
      </w:r>
      <w:r w:rsidRPr="00834CC0">
        <w:rPr>
          <w:rFonts w:asciiTheme="minorHAnsi" w:hAnsiTheme="minorHAnsi" w:cs="Calibri"/>
          <w:bCs/>
          <w:sz w:val="22"/>
          <w:szCs w:val="22"/>
        </w:rPr>
        <w:t>.</w:t>
      </w:r>
      <w:r w:rsidRPr="00834CC0">
        <w:rPr>
          <w:rFonts w:asciiTheme="minorHAnsi" w:hAnsiTheme="minorHAnsi" w:cs="Calibri"/>
          <w:sz w:val="22"/>
          <w:szCs w:val="22"/>
        </w:rPr>
        <w:t xml:space="preserve"> Επίσης, η παρούσα</w:t>
      </w:r>
      <w:r w:rsidRPr="00355F78">
        <w:rPr>
          <w:rFonts w:asciiTheme="minorHAnsi" w:hAnsiTheme="minorHAnsi" w:cs="Calibri"/>
          <w:sz w:val="22"/>
          <w:szCs w:val="22"/>
        </w:rPr>
        <w:t xml:space="preserve"> σύμβαση λύεται με καταγγελία για σπουδαίο λόγο σύμφωνα με το άρθρο 53 του π.δ. 410/1988 (Α’ 191) σε συνδυασμό με την παρ. 3 του άρθρου 4 του ν. 4057/2012 (Α’ 54).</w:t>
      </w:r>
      <w:r w:rsidRPr="00355F78">
        <w:rPr>
          <w:rFonts w:asciiTheme="minorHAnsi" w:hAnsiTheme="minorHAnsi"/>
          <w:sz w:val="22"/>
          <w:szCs w:val="22"/>
        </w:rPr>
        <w:t xml:space="preserve"> </w:t>
      </w:r>
    </w:p>
    <w:p w14:paraId="49ED542D" w14:textId="77777777" w:rsidR="00355F78" w:rsidRPr="00355F78" w:rsidRDefault="00355F78" w:rsidP="00355F78">
      <w:pPr>
        <w:numPr>
          <w:ilvl w:val="0"/>
          <w:numId w:val="44"/>
        </w:numPr>
        <w:suppressAutoHyphens/>
        <w:spacing w:after="120" w:line="276" w:lineRule="auto"/>
        <w:jc w:val="both"/>
        <w:rPr>
          <w:rFonts w:asciiTheme="minorHAnsi" w:hAnsiTheme="minorHAnsi"/>
          <w:sz w:val="22"/>
          <w:szCs w:val="22"/>
        </w:rPr>
      </w:pPr>
      <w:r w:rsidRPr="00355F78">
        <w:rPr>
          <w:rFonts w:asciiTheme="minorHAnsi" w:hAnsiTheme="minorHAnsi"/>
          <w:sz w:val="22"/>
          <w:szCs w:val="22"/>
        </w:rPr>
        <w:t>Το ύψος των μικτών μηνιαίων αποδοχών ανέρχεται στο ποσό των …………………………………………… ………..………………………………………………</w:t>
      </w:r>
      <w:r w:rsidRPr="00355F78">
        <w:rPr>
          <w:rFonts w:asciiTheme="minorHAnsi" w:hAnsiTheme="minorHAnsi"/>
          <w:b/>
          <w:sz w:val="22"/>
          <w:szCs w:val="22"/>
          <w:vertAlign w:val="superscript"/>
        </w:rPr>
        <w:t>14</w:t>
      </w:r>
      <w:r w:rsidRPr="00355F78">
        <w:rPr>
          <w:rFonts w:asciiTheme="minorHAnsi" w:hAnsiTheme="minorHAnsi"/>
          <w:sz w:val="22"/>
          <w:szCs w:val="22"/>
        </w:rPr>
        <w:t xml:space="preserve">, κατ’ εφαρμογή των κείμενων διατάξεων, όπως ισχύουν, και το οποίο θα αναπροσαρμόζεται ανάλογα, εφόσον υπάρξουν μεταβολές στα στοιχεία που προσδιορίζουν </w:t>
      </w:r>
      <w:r w:rsidRPr="00355F78">
        <w:rPr>
          <w:rFonts w:asciiTheme="minorHAnsi" w:hAnsiTheme="minorHAnsi"/>
          <w:sz w:val="22"/>
          <w:szCs w:val="22"/>
        </w:rPr>
        <w:lastRenderedPageBreak/>
        <w:t>τις μηνιαίες αποδοχές (π.χ. αναγνώριση προϋπηρεσίας, κλπ), των οποίων οι διοικητικές πράξεις αποτελούν αναπόσπαστο μέρος της παρούσας.</w:t>
      </w:r>
    </w:p>
    <w:p w14:paraId="49ED542E" w14:textId="77777777" w:rsidR="00355F78" w:rsidRPr="00355F78" w:rsidRDefault="00355F78" w:rsidP="0036248F">
      <w:pPr>
        <w:numPr>
          <w:ilvl w:val="0"/>
          <w:numId w:val="44"/>
        </w:numPr>
        <w:spacing w:after="120" w:line="276" w:lineRule="auto"/>
        <w:jc w:val="both"/>
        <w:rPr>
          <w:rFonts w:asciiTheme="minorHAnsi" w:hAnsiTheme="minorHAnsi" w:cs="Calibri"/>
          <w:sz w:val="22"/>
          <w:szCs w:val="22"/>
        </w:rPr>
      </w:pPr>
      <w:r w:rsidRPr="00355F78">
        <w:rPr>
          <w:rFonts w:asciiTheme="minorHAnsi" w:hAnsiTheme="minorHAnsi" w:cs="Calibri"/>
          <w:sz w:val="22"/>
          <w:szCs w:val="22"/>
        </w:rPr>
        <w:t xml:space="preserve">Η παρούσα σύμβαση συνάπτεται στο πλαίσιο </w:t>
      </w:r>
      <w:r w:rsidR="00DB361B" w:rsidRPr="00DB361B">
        <w:rPr>
          <w:rFonts w:asciiTheme="minorHAnsi" w:hAnsiTheme="minorHAnsi" w:cs="Calibri"/>
          <w:sz w:val="22"/>
          <w:szCs w:val="22"/>
          <w:highlight w:val="yellow"/>
        </w:rPr>
        <w:t>της Πράξης</w:t>
      </w:r>
      <w:r w:rsidR="00CB27F3" w:rsidRPr="00DB361B">
        <w:rPr>
          <w:rFonts w:asciiTheme="minorHAnsi" w:hAnsiTheme="minorHAnsi" w:cs="Calibri"/>
          <w:b/>
          <w:color w:val="000000"/>
          <w:sz w:val="22"/>
          <w:szCs w:val="22"/>
          <w:highlight w:val="yellow"/>
        </w:rPr>
        <w:t xml:space="preserve">: «Πρόγραμμα μέτρων εξατομικευμένης </w:t>
      </w:r>
      <w:r w:rsidR="00CB27F3" w:rsidRPr="00834CC0">
        <w:rPr>
          <w:rFonts w:asciiTheme="minorHAnsi" w:hAnsiTheme="minorHAnsi" w:cs="Calibri"/>
          <w:b/>
          <w:color w:val="000000"/>
          <w:sz w:val="22"/>
          <w:szCs w:val="22"/>
        </w:rPr>
        <w:t>υποστήριξης μαθητών με αναπηρίες ή/και ειδικές εκπαιδευτικές ανάγκες, σχολικό έτος 2021-2022» με κωδικό ΟΠΣ 5131503 του Ε.Π. «Ανάπτυξη Ανθρώπινου Δυναμικού, Εκπαίδευση και Διά Βίου Μάθηση, 2014-2020»,</w:t>
      </w:r>
      <w:r w:rsidRPr="00834CC0">
        <w:rPr>
          <w:rFonts w:asciiTheme="minorHAnsi" w:eastAsia="Calibri" w:hAnsiTheme="minorHAnsi" w:cs="Calibri"/>
          <w:b/>
          <w:sz w:val="22"/>
          <w:szCs w:val="22"/>
          <w:lang w:eastAsia="en-US"/>
        </w:rPr>
        <w:t xml:space="preserve"> </w:t>
      </w:r>
      <w:r w:rsidR="0036248F" w:rsidRPr="00834CC0">
        <w:rPr>
          <w:rFonts w:asciiTheme="minorHAnsi" w:eastAsia="Calibri" w:hAnsiTheme="minorHAnsi" w:cs="Calibri"/>
          <w:b/>
          <w:sz w:val="22"/>
          <w:szCs w:val="22"/>
          <w:lang w:eastAsia="en-US"/>
        </w:rPr>
        <w:t>ΕΣΠΑ 2014-2020</w:t>
      </w:r>
      <w:r w:rsidR="0036248F" w:rsidRPr="00834CC0">
        <w:rPr>
          <w:rFonts w:asciiTheme="minorHAnsi" w:eastAsia="Calibri" w:hAnsiTheme="minorHAnsi" w:cs="Calibri"/>
          <w:sz w:val="22"/>
          <w:szCs w:val="22"/>
          <w:lang w:eastAsia="en-US"/>
        </w:rPr>
        <w:t xml:space="preserve">, </w:t>
      </w:r>
      <w:r w:rsidRPr="00834CC0">
        <w:rPr>
          <w:rFonts w:asciiTheme="minorHAnsi" w:hAnsiTheme="minorHAnsi" w:cs="Calibri"/>
          <w:sz w:val="22"/>
          <w:szCs w:val="22"/>
        </w:rPr>
        <w:t>που συγχρηματοδοτείται από το Ευρωπαϊκό Κοινωνικό Ταμείο</w:t>
      </w:r>
      <w:r w:rsidRPr="00355F78">
        <w:rPr>
          <w:rFonts w:asciiTheme="minorHAnsi" w:hAnsiTheme="minorHAnsi" w:cs="Calibri"/>
          <w:sz w:val="22"/>
          <w:szCs w:val="22"/>
        </w:rPr>
        <w:t xml:space="preserve"> (ΕΚΤ) </w:t>
      </w:r>
      <w:r w:rsidRPr="00355F78">
        <w:rPr>
          <w:rFonts w:asciiTheme="minorHAnsi" w:eastAsia="Calibri" w:hAnsiTheme="minorHAnsi" w:cs="Calibri"/>
          <w:sz w:val="22"/>
          <w:szCs w:val="22"/>
          <w:lang w:eastAsia="en-US"/>
        </w:rPr>
        <w:t>και το Ελληνικό Δημόσιο</w:t>
      </w:r>
      <w:r w:rsidRPr="00355F78">
        <w:rPr>
          <w:rFonts w:asciiTheme="minorHAnsi" w:hAnsiTheme="minorHAnsi" w:cs="Calibri"/>
          <w:sz w:val="22"/>
          <w:szCs w:val="22"/>
        </w:rPr>
        <w:t>, με Δικαιούχο την Επιτελική Δομή ΕΣΠΑ, Τομέα Παιδείας</w:t>
      </w:r>
      <w:r w:rsidRPr="00355F78">
        <w:rPr>
          <w:rFonts w:asciiTheme="minorHAnsi" w:eastAsia="Calibri" w:hAnsiTheme="minorHAnsi" w:cs="Calibri"/>
          <w:sz w:val="22"/>
          <w:szCs w:val="22"/>
          <w:lang w:eastAsia="en-US"/>
        </w:rPr>
        <w:t xml:space="preserve"> </w:t>
      </w:r>
      <w:r w:rsidRPr="00355F78">
        <w:rPr>
          <w:rFonts w:asciiTheme="minorHAnsi" w:hAnsiTheme="minorHAnsi" w:cs="Calibri"/>
          <w:sz w:val="22"/>
          <w:szCs w:val="22"/>
        </w:rPr>
        <w:t>του Υπουργείου Παιδείας και Θρησκευμάτων.</w:t>
      </w:r>
    </w:p>
    <w:p w14:paraId="49ED542F" w14:textId="77777777" w:rsidR="00355F78" w:rsidRPr="00355F78" w:rsidRDefault="00355F78" w:rsidP="00355F78">
      <w:pPr>
        <w:numPr>
          <w:ilvl w:val="0"/>
          <w:numId w:val="44"/>
        </w:numPr>
        <w:spacing w:after="120" w:line="276" w:lineRule="auto"/>
        <w:ind w:left="357" w:hanging="357"/>
        <w:jc w:val="both"/>
        <w:rPr>
          <w:rFonts w:asciiTheme="minorHAnsi" w:hAnsiTheme="minorHAnsi" w:cs="Calibri"/>
          <w:sz w:val="22"/>
          <w:szCs w:val="22"/>
        </w:rPr>
      </w:pPr>
      <w:r w:rsidRPr="00355F78">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14:paraId="49ED5430" w14:textId="77777777" w:rsidR="00355F78" w:rsidRPr="00355F78" w:rsidRDefault="00355F78" w:rsidP="00355F78">
      <w:pPr>
        <w:spacing w:after="120" w:line="276" w:lineRule="auto"/>
        <w:ind w:left="360"/>
        <w:contextualSpacing/>
        <w:jc w:val="both"/>
        <w:rPr>
          <w:rFonts w:asciiTheme="minorHAnsi" w:eastAsia="Calibri" w:hAnsiTheme="minorHAnsi"/>
          <w:sz w:val="22"/>
          <w:szCs w:val="22"/>
          <w:lang w:eastAsia="en-US"/>
        </w:rPr>
      </w:pPr>
    </w:p>
    <w:tbl>
      <w:tblPr>
        <w:tblW w:w="0" w:type="auto"/>
        <w:tblInd w:w="529" w:type="dxa"/>
        <w:tblLayout w:type="fixed"/>
        <w:tblLook w:val="0000" w:firstRow="0" w:lastRow="0" w:firstColumn="0" w:lastColumn="0" w:noHBand="0" w:noVBand="0"/>
      </w:tblPr>
      <w:tblGrid>
        <w:gridCol w:w="4544"/>
        <w:gridCol w:w="4543"/>
      </w:tblGrid>
      <w:tr w:rsidR="00355F78" w:rsidRPr="00355F78" w14:paraId="49ED5434" w14:textId="77777777" w:rsidTr="00CC0B90">
        <w:tc>
          <w:tcPr>
            <w:tcW w:w="4544" w:type="dxa"/>
            <w:shd w:val="clear" w:color="auto" w:fill="auto"/>
          </w:tcPr>
          <w:p w14:paraId="49ED5431" w14:textId="77777777" w:rsidR="00355F78" w:rsidRPr="00DD02B7" w:rsidRDefault="00355F78" w:rsidP="00355F78">
            <w:pPr>
              <w:spacing w:after="120" w:line="276" w:lineRule="auto"/>
              <w:jc w:val="center"/>
              <w:rPr>
                <w:rFonts w:asciiTheme="minorHAnsi" w:hAnsiTheme="minorHAnsi"/>
                <w:b/>
                <w:sz w:val="22"/>
                <w:szCs w:val="22"/>
              </w:rPr>
            </w:pPr>
            <w:r w:rsidRPr="00DD02B7">
              <w:rPr>
                <w:rFonts w:asciiTheme="minorHAnsi" w:hAnsiTheme="minorHAnsi"/>
                <w:b/>
                <w:sz w:val="22"/>
                <w:szCs w:val="22"/>
              </w:rPr>
              <w:t>(Ονοματεπώνυμο, υπογραφή και σφραγίδα</w:t>
            </w:r>
          </w:p>
          <w:p w14:paraId="49ED5432" w14:textId="77777777" w:rsidR="00355F78" w:rsidRPr="00DD02B7" w:rsidRDefault="00355F78" w:rsidP="00355F78">
            <w:pPr>
              <w:spacing w:after="120" w:line="276" w:lineRule="auto"/>
              <w:jc w:val="center"/>
              <w:rPr>
                <w:rFonts w:asciiTheme="minorHAnsi" w:hAnsiTheme="minorHAnsi"/>
                <w:b/>
                <w:sz w:val="22"/>
                <w:szCs w:val="22"/>
              </w:rPr>
            </w:pPr>
            <w:r w:rsidRPr="00DD02B7">
              <w:rPr>
                <w:rFonts w:asciiTheme="minorHAnsi" w:hAnsiTheme="minorHAnsi"/>
                <w:b/>
                <w:sz w:val="22"/>
                <w:szCs w:val="22"/>
              </w:rPr>
              <w:t xml:space="preserve">του Διευθυντή </w:t>
            </w:r>
            <w:r w:rsidRPr="00DD02B7">
              <w:rPr>
                <w:rFonts w:asciiTheme="minorHAnsi" w:hAnsiTheme="minorHAnsi"/>
                <w:b/>
                <w:sz w:val="22"/>
                <w:szCs w:val="22"/>
                <w:highlight w:val="yellow"/>
              </w:rPr>
              <w:t>Πρωτοβάθμιας/Δευτεροβάθμιας</w:t>
            </w:r>
            <w:r w:rsidRPr="00DD02B7">
              <w:rPr>
                <w:rFonts w:asciiTheme="minorHAnsi" w:hAnsiTheme="minorHAnsi"/>
                <w:b/>
                <w:sz w:val="22"/>
                <w:szCs w:val="22"/>
              </w:rPr>
              <w:t xml:space="preserve"> Εκπαίδευσης)</w:t>
            </w:r>
          </w:p>
        </w:tc>
        <w:tc>
          <w:tcPr>
            <w:tcW w:w="4543" w:type="dxa"/>
            <w:shd w:val="clear" w:color="auto" w:fill="auto"/>
          </w:tcPr>
          <w:p w14:paraId="49ED5433" w14:textId="77777777" w:rsidR="00355F78" w:rsidRPr="00DD02B7" w:rsidRDefault="00355F78" w:rsidP="00355F78">
            <w:pPr>
              <w:spacing w:after="120" w:line="276" w:lineRule="auto"/>
              <w:jc w:val="center"/>
              <w:rPr>
                <w:rFonts w:asciiTheme="minorHAnsi" w:hAnsiTheme="minorHAnsi"/>
                <w:b/>
                <w:sz w:val="22"/>
                <w:szCs w:val="22"/>
              </w:rPr>
            </w:pPr>
            <w:r w:rsidRPr="00DD02B7">
              <w:rPr>
                <w:rFonts w:asciiTheme="minorHAnsi" w:hAnsiTheme="minorHAnsi" w:cs="Calibri"/>
                <w:b/>
                <w:sz w:val="22"/>
                <w:szCs w:val="22"/>
              </w:rPr>
              <w:t>(Ονοματεπώνυμο και υπογραφή του αναπληρωτή  Ειδικού Βοηθητικού Προσωπικού)</w:t>
            </w:r>
          </w:p>
        </w:tc>
      </w:tr>
    </w:tbl>
    <w:p w14:paraId="49ED5435" w14:textId="77777777" w:rsidR="00355F78" w:rsidRPr="00355F78" w:rsidRDefault="00355F78" w:rsidP="00355F78">
      <w:pPr>
        <w:spacing w:line="276" w:lineRule="auto"/>
        <w:jc w:val="both"/>
        <w:rPr>
          <w:rFonts w:ascii="Calibri" w:hAnsi="Calibri" w:cs="Calibri"/>
          <w:sz w:val="22"/>
          <w:szCs w:val="22"/>
        </w:rPr>
      </w:pPr>
    </w:p>
    <w:p w14:paraId="49ED5436" w14:textId="77777777" w:rsidR="00355F78" w:rsidRPr="00355F78" w:rsidRDefault="00355F78" w:rsidP="00355F78">
      <w:pPr>
        <w:spacing w:line="276" w:lineRule="auto"/>
        <w:jc w:val="both"/>
        <w:rPr>
          <w:rFonts w:ascii="Calibri" w:hAnsi="Calibri" w:cs="Calibri"/>
          <w:sz w:val="22"/>
          <w:szCs w:val="22"/>
        </w:rPr>
      </w:pPr>
    </w:p>
    <w:p w14:paraId="49ED5437" w14:textId="77777777" w:rsidR="00355F78" w:rsidRPr="00355F78" w:rsidRDefault="00355F78" w:rsidP="00355F78">
      <w:pPr>
        <w:spacing w:line="276" w:lineRule="auto"/>
        <w:jc w:val="both"/>
        <w:rPr>
          <w:rFonts w:ascii="Calibri" w:hAnsi="Calibri" w:cs="Calibri"/>
          <w:sz w:val="22"/>
          <w:szCs w:val="22"/>
        </w:rPr>
      </w:pPr>
    </w:p>
    <w:p w14:paraId="49ED5438" w14:textId="77777777" w:rsidR="00355F78" w:rsidRPr="00355F78" w:rsidRDefault="00355F78" w:rsidP="00355F78">
      <w:pPr>
        <w:jc w:val="right"/>
        <w:rPr>
          <w:rFonts w:ascii="Calibri" w:hAnsi="Calibri" w:cs="Calibri"/>
          <w:b/>
          <w:sz w:val="22"/>
          <w:szCs w:val="22"/>
        </w:rPr>
      </w:pPr>
    </w:p>
    <w:p w14:paraId="49ED5439" w14:textId="77777777" w:rsidR="00355F78" w:rsidRPr="00355F78" w:rsidRDefault="00355F78" w:rsidP="00355F78">
      <w:pPr>
        <w:rPr>
          <w:rFonts w:ascii="Calibri" w:hAnsi="Calibri" w:cs="Calibri"/>
          <w:b/>
          <w:sz w:val="22"/>
          <w:szCs w:val="22"/>
        </w:rPr>
      </w:pPr>
      <w:r w:rsidRPr="00355F78">
        <w:rPr>
          <w:rFonts w:ascii="Calibri" w:hAnsi="Calibri" w:cs="Calibri"/>
          <w:b/>
          <w:sz w:val="22"/>
          <w:szCs w:val="22"/>
        </w:rPr>
        <w:br w:type="page"/>
      </w:r>
    </w:p>
    <w:p w14:paraId="49ED543A" w14:textId="77777777" w:rsidR="00355F78" w:rsidRPr="00355F78" w:rsidRDefault="00355F78" w:rsidP="00355F78">
      <w:pPr>
        <w:jc w:val="center"/>
        <w:rPr>
          <w:rFonts w:ascii="Calibri" w:hAnsi="Calibri" w:cs="Calibri"/>
          <w:sz w:val="22"/>
          <w:szCs w:val="22"/>
        </w:rPr>
      </w:pPr>
    </w:p>
    <w:p w14:paraId="49ED543B" w14:textId="77777777" w:rsidR="00355F78" w:rsidRPr="00355F78" w:rsidRDefault="00355F78" w:rsidP="00355F78">
      <w:pPr>
        <w:pBdr>
          <w:top w:val="single" w:sz="4" w:space="1" w:color="auto"/>
        </w:pBdr>
        <w:rPr>
          <w:rFonts w:ascii="Calibri" w:hAnsi="Calibri" w:cs="Calibri"/>
          <w:b/>
          <w:bCs/>
          <w:i/>
          <w:iCs/>
        </w:rPr>
      </w:pPr>
      <w:r w:rsidRPr="00355F78">
        <w:rPr>
          <w:rFonts w:ascii="Calibri" w:hAnsi="Calibri" w:cs="Calibri"/>
          <w:b/>
          <w:bCs/>
          <w:i/>
          <w:iCs/>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8"/>
        <w:gridCol w:w="3883"/>
        <w:gridCol w:w="432"/>
        <w:gridCol w:w="5284"/>
      </w:tblGrid>
      <w:tr w:rsidR="00C325A8" w:rsidRPr="00DE2125" w14:paraId="77A500FE" w14:textId="77777777" w:rsidTr="00C10686">
        <w:tc>
          <w:tcPr>
            <w:tcW w:w="199" w:type="pct"/>
            <w:shd w:val="clear" w:color="auto" w:fill="auto"/>
            <w:vAlign w:val="center"/>
          </w:tcPr>
          <w:p w14:paraId="40C45D6F" w14:textId="77777777" w:rsidR="00C325A8" w:rsidRPr="00DE2125" w:rsidRDefault="00C325A8" w:rsidP="00C10686">
            <w:pPr>
              <w:rPr>
                <w:rFonts w:asciiTheme="minorHAnsi" w:hAnsiTheme="minorHAnsi"/>
                <w:sz w:val="18"/>
                <w:szCs w:val="18"/>
              </w:rPr>
            </w:pPr>
            <w:r w:rsidRPr="00DE2125">
              <w:rPr>
                <w:rFonts w:asciiTheme="minorHAnsi" w:hAnsiTheme="minorHAnsi"/>
                <w:b/>
                <w:sz w:val="18"/>
                <w:szCs w:val="18"/>
              </w:rPr>
              <w:t>1</w:t>
            </w:r>
          </w:p>
        </w:tc>
        <w:tc>
          <w:tcPr>
            <w:tcW w:w="1942" w:type="pct"/>
            <w:shd w:val="clear" w:color="auto" w:fill="auto"/>
            <w:vAlign w:val="center"/>
          </w:tcPr>
          <w:p w14:paraId="48414F5A" w14:textId="77777777" w:rsidR="00C325A8" w:rsidRPr="00DE2125" w:rsidRDefault="00C325A8" w:rsidP="00C10686">
            <w:pPr>
              <w:rPr>
                <w:rFonts w:asciiTheme="minorHAnsi" w:hAnsiTheme="minorHAnsi"/>
                <w:b/>
                <w:sz w:val="18"/>
                <w:szCs w:val="18"/>
              </w:rPr>
            </w:pPr>
            <w:r w:rsidRPr="00DE2125">
              <w:rPr>
                <w:rFonts w:asciiTheme="minorHAnsi" w:hAnsiTheme="minorHAnsi"/>
                <w:sz w:val="18"/>
                <w:szCs w:val="18"/>
              </w:rPr>
              <w:t>Περιφέρεια</w:t>
            </w:r>
          </w:p>
        </w:tc>
        <w:tc>
          <w:tcPr>
            <w:tcW w:w="216" w:type="pct"/>
            <w:shd w:val="clear" w:color="auto" w:fill="auto"/>
            <w:vAlign w:val="center"/>
          </w:tcPr>
          <w:p w14:paraId="0C8E1C58" w14:textId="77777777" w:rsidR="00C325A8" w:rsidRPr="00DE2125" w:rsidRDefault="00C325A8" w:rsidP="00C10686">
            <w:pPr>
              <w:rPr>
                <w:rFonts w:asciiTheme="minorHAnsi" w:hAnsiTheme="minorHAnsi"/>
                <w:b/>
                <w:sz w:val="18"/>
                <w:szCs w:val="18"/>
              </w:rPr>
            </w:pPr>
            <w:r>
              <w:rPr>
                <w:rFonts w:asciiTheme="minorHAnsi" w:hAnsiTheme="minorHAnsi"/>
                <w:b/>
                <w:sz w:val="18"/>
                <w:szCs w:val="18"/>
              </w:rPr>
              <w:t>9</w:t>
            </w:r>
          </w:p>
        </w:tc>
        <w:tc>
          <w:tcPr>
            <w:tcW w:w="2643" w:type="pct"/>
            <w:shd w:val="clear" w:color="auto" w:fill="auto"/>
            <w:vAlign w:val="center"/>
          </w:tcPr>
          <w:p w14:paraId="42E21DFB" w14:textId="77777777" w:rsidR="00C325A8" w:rsidRPr="00DE2125" w:rsidRDefault="00C325A8" w:rsidP="00C10686">
            <w:pPr>
              <w:rPr>
                <w:rFonts w:asciiTheme="minorHAnsi" w:hAnsiTheme="minorHAnsi"/>
                <w:b/>
                <w:sz w:val="18"/>
                <w:szCs w:val="18"/>
              </w:rPr>
            </w:pPr>
            <w:r w:rsidRPr="00DE2125">
              <w:rPr>
                <w:rFonts w:asciiTheme="minorHAnsi" w:hAnsiTheme="minorHAnsi"/>
                <w:sz w:val="18"/>
                <w:szCs w:val="18"/>
              </w:rPr>
              <w:t xml:space="preserve">Πατρώνυμο του </w:t>
            </w:r>
            <w:r>
              <w:rPr>
                <w:rFonts w:asciiTheme="minorHAnsi" w:hAnsiTheme="minorHAnsi"/>
                <w:sz w:val="18"/>
                <w:szCs w:val="18"/>
              </w:rPr>
              <w:t xml:space="preserve">αναπληρωτή </w:t>
            </w:r>
            <w:r w:rsidRPr="00DE2125">
              <w:rPr>
                <w:rFonts w:asciiTheme="minorHAnsi" w:hAnsiTheme="minorHAnsi"/>
                <w:sz w:val="18"/>
                <w:szCs w:val="18"/>
              </w:rPr>
              <w:t>Ε</w:t>
            </w:r>
            <w:r>
              <w:rPr>
                <w:rFonts w:asciiTheme="minorHAnsi" w:hAnsiTheme="minorHAnsi"/>
                <w:sz w:val="18"/>
                <w:szCs w:val="18"/>
              </w:rPr>
              <w:t>Β</w:t>
            </w:r>
            <w:r w:rsidRPr="00DE2125">
              <w:rPr>
                <w:rFonts w:asciiTheme="minorHAnsi" w:hAnsiTheme="minorHAnsi"/>
                <w:sz w:val="18"/>
                <w:szCs w:val="18"/>
              </w:rPr>
              <w:t>Π</w:t>
            </w:r>
          </w:p>
        </w:tc>
      </w:tr>
      <w:tr w:rsidR="00C325A8" w:rsidRPr="00DE2125" w14:paraId="07B3188D" w14:textId="77777777" w:rsidTr="00C10686">
        <w:tc>
          <w:tcPr>
            <w:tcW w:w="199" w:type="pct"/>
            <w:shd w:val="clear" w:color="auto" w:fill="auto"/>
            <w:vAlign w:val="center"/>
          </w:tcPr>
          <w:p w14:paraId="1024162C" w14:textId="77777777" w:rsidR="00C325A8" w:rsidRPr="00DE2125" w:rsidRDefault="00C325A8" w:rsidP="00C10686">
            <w:pPr>
              <w:rPr>
                <w:rFonts w:asciiTheme="minorHAnsi" w:hAnsiTheme="minorHAnsi"/>
                <w:sz w:val="18"/>
                <w:szCs w:val="18"/>
              </w:rPr>
            </w:pPr>
            <w:r w:rsidRPr="00DE2125">
              <w:rPr>
                <w:rFonts w:asciiTheme="minorHAnsi" w:hAnsiTheme="minorHAnsi"/>
                <w:b/>
                <w:sz w:val="18"/>
                <w:szCs w:val="18"/>
              </w:rPr>
              <w:t>2</w:t>
            </w:r>
          </w:p>
        </w:tc>
        <w:tc>
          <w:tcPr>
            <w:tcW w:w="1942" w:type="pct"/>
            <w:shd w:val="clear" w:color="auto" w:fill="auto"/>
            <w:vAlign w:val="center"/>
          </w:tcPr>
          <w:p w14:paraId="5373603D" w14:textId="77777777" w:rsidR="00C325A8" w:rsidRPr="00F46546" w:rsidRDefault="00C325A8" w:rsidP="00C10686">
            <w:pPr>
              <w:rPr>
                <w:rFonts w:asciiTheme="minorHAnsi" w:hAnsiTheme="minorHAnsi"/>
                <w:b/>
                <w:sz w:val="18"/>
                <w:szCs w:val="18"/>
              </w:rPr>
            </w:pPr>
            <w:r w:rsidRPr="00F46546">
              <w:rPr>
                <w:rFonts w:asciiTheme="minorHAnsi" w:hAnsiTheme="minorHAnsi"/>
                <w:sz w:val="18"/>
                <w:szCs w:val="18"/>
              </w:rPr>
              <w:t>Δ/νση Εκπαίδευσης</w:t>
            </w:r>
          </w:p>
        </w:tc>
        <w:tc>
          <w:tcPr>
            <w:tcW w:w="216" w:type="pct"/>
            <w:shd w:val="clear" w:color="auto" w:fill="auto"/>
            <w:vAlign w:val="center"/>
          </w:tcPr>
          <w:p w14:paraId="0C3FDE3A" w14:textId="77777777" w:rsidR="00C325A8" w:rsidRPr="00DE2125" w:rsidRDefault="00C325A8" w:rsidP="00C10686">
            <w:pPr>
              <w:rPr>
                <w:rFonts w:asciiTheme="minorHAnsi" w:hAnsiTheme="minorHAnsi"/>
                <w:sz w:val="18"/>
                <w:szCs w:val="18"/>
              </w:rPr>
            </w:pPr>
            <w:r>
              <w:rPr>
                <w:rFonts w:asciiTheme="minorHAnsi" w:hAnsiTheme="minorHAnsi"/>
                <w:b/>
                <w:sz w:val="18"/>
                <w:szCs w:val="18"/>
              </w:rPr>
              <w:t>10</w:t>
            </w:r>
          </w:p>
        </w:tc>
        <w:tc>
          <w:tcPr>
            <w:tcW w:w="2643" w:type="pct"/>
            <w:shd w:val="clear" w:color="auto" w:fill="auto"/>
            <w:vAlign w:val="center"/>
          </w:tcPr>
          <w:p w14:paraId="093D174A" w14:textId="77777777" w:rsidR="00C325A8" w:rsidRPr="00DE2125" w:rsidRDefault="00C325A8" w:rsidP="00C10686">
            <w:pPr>
              <w:rPr>
                <w:rFonts w:asciiTheme="minorHAnsi" w:hAnsiTheme="minorHAnsi"/>
                <w:sz w:val="18"/>
                <w:szCs w:val="18"/>
              </w:rPr>
            </w:pPr>
            <w:r w:rsidRPr="00DE2125">
              <w:rPr>
                <w:rFonts w:asciiTheme="minorHAnsi" w:hAnsiTheme="minorHAnsi"/>
                <w:sz w:val="18"/>
                <w:szCs w:val="18"/>
              </w:rPr>
              <w:t xml:space="preserve">Α.Δ.Τ., Α.Φ.Μ., Δ.Ο.Υ. του </w:t>
            </w:r>
            <w:r>
              <w:rPr>
                <w:rFonts w:asciiTheme="minorHAnsi" w:hAnsiTheme="minorHAnsi"/>
                <w:sz w:val="18"/>
                <w:szCs w:val="18"/>
              </w:rPr>
              <w:t xml:space="preserve">αναπληρωτή </w:t>
            </w:r>
            <w:r w:rsidRPr="00DE2125">
              <w:rPr>
                <w:rFonts w:asciiTheme="minorHAnsi" w:hAnsiTheme="minorHAnsi"/>
                <w:sz w:val="18"/>
                <w:szCs w:val="18"/>
              </w:rPr>
              <w:t>Ε</w:t>
            </w:r>
            <w:r>
              <w:rPr>
                <w:rFonts w:asciiTheme="minorHAnsi" w:hAnsiTheme="minorHAnsi"/>
                <w:sz w:val="18"/>
                <w:szCs w:val="18"/>
              </w:rPr>
              <w:t>Β</w:t>
            </w:r>
            <w:r w:rsidRPr="00DE2125">
              <w:rPr>
                <w:rFonts w:asciiTheme="minorHAnsi" w:hAnsiTheme="minorHAnsi"/>
                <w:sz w:val="18"/>
                <w:szCs w:val="18"/>
              </w:rPr>
              <w:t>Π</w:t>
            </w:r>
          </w:p>
        </w:tc>
      </w:tr>
      <w:tr w:rsidR="00C325A8" w:rsidRPr="00DE2125" w14:paraId="4E6B3DF5" w14:textId="77777777" w:rsidTr="00C10686">
        <w:tc>
          <w:tcPr>
            <w:tcW w:w="199" w:type="pct"/>
            <w:shd w:val="clear" w:color="auto" w:fill="auto"/>
            <w:vAlign w:val="center"/>
          </w:tcPr>
          <w:p w14:paraId="7CC18234" w14:textId="77777777" w:rsidR="00C325A8" w:rsidRPr="00DE2125" w:rsidRDefault="00C325A8" w:rsidP="00C10686">
            <w:pPr>
              <w:rPr>
                <w:rFonts w:asciiTheme="minorHAnsi" w:hAnsiTheme="minorHAnsi"/>
                <w:sz w:val="18"/>
                <w:szCs w:val="18"/>
              </w:rPr>
            </w:pPr>
            <w:r w:rsidRPr="00DE2125">
              <w:rPr>
                <w:rFonts w:asciiTheme="minorHAnsi" w:hAnsiTheme="minorHAnsi"/>
                <w:b/>
                <w:sz w:val="18"/>
                <w:szCs w:val="18"/>
              </w:rPr>
              <w:t>3</w:t>
            </w:r>
          </w:p>
        </w:tc>
        <w:tc>
          <w:tcPr>
            <w:tcW w:w="1942" w:type="pct"/>
            <w:shd w:val="clear" w:color="auto" w:fill="auto"/>
            <w:vAlign w:val="center"/>
          </w:tcPr>
          <w:p w14:paraId="26AD12CF" w14:textId="77777777" w:rsidR="00C325A8" w:rsidRPr="00F46546" w:rsidRDefault="00C325A8" w:rsidP="00C10686">
            <w:pPr>
              <w:rPr>
                <w:rFonts w:asciiTheme="minorHAnsi" w:hAnsiTheme="minorHAnsi" w:cs="Calibri"/>
                <w:sz w:val="18"/>
                <w:szCs w:val="18"/>
              </w:rPr>
            </w:pPr>
            <w:r w:rsidRPr="00F46546">
              <w:rPr>
                <w:rFonts w:asciiTheme="minorHAnsi" w:hAnsiTheme="minorHAnsi" w:cs="Calibri"/>
                <w:sz w:val="18"/>
                <w:szCs w:val="18"/>
              </w:rPr>
              <w:t>Νομός που αντιστοιχεί στην Δ/νση Εκπαίδευσης</w:t>
            </w:r>
          </w:p>
        </w:tc>
        <w:tc>
          <w:tcPr>
            <w:tcW w:w="216" w:type="pct"/>
            <w:shd w:val="clear" w:color="auto" w:fill="auto"/>
            <w:vAlign w:val="center"/>
          </w:tcPr>
          <w:p w14:paraId="58B743DF" w14:textId="77777777" w:rsidR="00C325A8" w:rsidRPr="00DE2125" w:rsidRDefault="00C325A8" w:rsidP="00C10686">
            <w:pPr>
              <w:rPr>
                <w:rFonts w:asciiTheme="minorHAnsi" w:hAnsiTheme="minorHAnsi"/>
                <w:b/>
                <w:sz w:val="18"/>
                <w:szCs w:val="18"/>
              </w:rPr>
            </w:pPr>
            <w:r>
              <w:rPr>
                <w:rFonts w:asciiTheme="minorHAnsi" w:hAnsiTheme="minorHAnsi"/>
                <w:b/>
                <w:sz w:val="18"/>
                <w:szCs w:val="18"/>
              </w:rPr>
              <w:t>11</w:t>
            </w:r>
          </w:p>
        </w:tc>
        <w:tc>
          <w:tcPr>
            <w:tcW w:w="2643" w:type="pct"/>
            <w:shd w:val="clear" w:color="auto" w:fill="auto"/>
            <w:vAlign w:val="center"/>
          </w:tcPr>
          <w:p w14:paraId="09B3B674" w14:textId="77777777" w:rsidR="00C325A8" w:rsidRPr="00DE2125" w:rsidRDefault="00C325A8" w:rsidP="00C10686">
            <w:pPr>
              <w:rPr>
                <w:rFonts w:asciiTheme="minorHAnsi" w:hAnsiTheme="minorHAnsi"/>
                <w:sz w:val="18"/>
                <w:szCs w:val="18"/>
              </w:rPr>
            </w:pPr>
            <w:r w:rsidRPr="00DE2125">
              <w:rPr>
                <w:rFonts w:asciiTheme="minorHAnsi" w:hAnsiTheme="minorHAnsi"/>
                <w:sz w:val="18"/>
                <w:szCs w:val="18"/>
              </w:rPr>
              <w:t>Ταχ. δ/νση του αναπληρωτή Ε</w:t>
            </w:r>
            <w:r>
              <w:rPr>
                <w:rFonts w:asciiTheme="minorHAnsi" w:hAnsiTheme="minorHAnsi"/>
                <w:sz w:val="18"/>
                <w:szCs w:val="18"/>
              </w:rPr>
              <w:t>Β</w:t>
            </w:r>
            <w:r w:rsidRPr="00DE2125">
              <w:rPr>
                <w:rFonts w:asciiTheme="minorHAnsi" w:hAnsiTheme="minorHAnsi"/>
                <w:sz w:val="18"/>
                <w:szCs w:val="18"/>
              </w:rPr>
              <w:t>Π</w:t>
            </w:r>
          </w:p>
        </w:tc>
      </w:tr>
      <w:tr w:rsidR="00C325A8" w:rsidRPr="00DE2125" w14:paraId="6E794FA9" w14:textId="77777777" w:rsidTr="00C10686">
        <w:tc>
          <w:tcPr>
            <w:tcW w:w="199" w:type="pct"/>
            <w:shd w:val="clear" w:color="auto" w:fill="auto"/>
            <w:vAlign w:val="center"/>
          </w:tcPr>
          <w:p w14:paraId="0334B43A" w14:textId="77777777" w:rsidR="00C325A8" w:rsidRPr="00DE2125" w:rsidRDefault="00C325A8" w:rsidP="00C10686">
            <w:pPr>
              <w:rPr>
                <w:rFonts w:asciiTheme="minorHAnsi" w:hAnsiTheme="minorHAnsi"/>
                <w:b/>
                <w:sz w:val="18"/>
                <w:szCs w:val="18"/>
              </w:rPr>
            </w:pPr>
            <w:r>
              <w:rPr>
                <w:rFonts w:asciiTheme="minorHAnsi" w:hAnsiTheme="minorHAnsi"/>
                <w:b/>
                <w:sz w:val="18"/>
                <w:szCs w:val="18"/>
              </w:rPr>
              <w:t>4</w:t>
            </w:r>
          </w:p>
        </w:tc>
        <w:tc>
          <w:tcPr>
            <w:tcW w:w="1942" w:type="pct"/>
            <w:shd w:val="clear" w:color="auto" w:fill="auto"/>
            <w:vAlign w:val="center"/>
          </w:tcPr>
          <w:p w14:paraId="17F2CED8" w14:textId="77777777" w:rsidR="00C325A8" w:rsidRPr="00DE2125" w:rsidRDefault="00C325A8" w:rsidP="00C10686">
            <w:pPr>
              <w:rPr>
                <w:rFonts w:ascii="Calibri" w:hAnsi="Calibri" w:cs="Calibri"/>
                <w:sz w:val="18"/>
                <w:szCs w:val="18"/>
              </w:rPr>
            </w:pPr>
            <w:r w:rsidRPr="00DE2125">
              <w:rPr>
                <w:rFonts w:ascii="Calibri" w:hAnsi="Calibri" w:cs="Calibri"/>
                <w:sz w:val="18"/>
                <w:szCs w:val="18"/>
              </w:rPr>
              <w:t>Ημερομηνία</w:t>
            </w:r>
          </w:p>
        </w:tc>
        <w:tc>
          <w:tcPr>
            <w:tcW w:w="216" w:type="pct"/>
            <w:shd w:val="clear" w:color="auto" w:fill="auto"/>
            <w:vAlign w:val="center"/>
          </w:tcPr>
          <w:p w14:paraId="58F5E9AB" w14:textId="77777777" w:rsidR="00C325A8" w:rsidRPr="00DE2125" w:rsidRDefault="00C325A8" w:rsidP="00C10686">
            <w:pPr>
              <w:rPr>
                <w:rFonts w:asciiTheme="minorHAnsi" w:hAnsiTheme="minorHAnsi"/>
                <w:b/>
                <w:sz w:val="18"/>
                <w:szCs w:val="18"/>
              </w:rPr>
            </w:pPr>
            <w:r w:rsidRPr="00DE2125">
              <w:rPr>
                <w:rFonts w:asciiTheme="minorHAnsi" w:hAnsiTheme="minorHAnsi"/>
                <w:b/>
                <w:sz w:val="18"/>
                <w:szCs w:val="18"/>
              </w:rPr>
              <w:t>1</w:t>
            </w:r>
            <w:r>
              <w:rPr>
                <w:rFonts w:asciiTheme="minorHAnsi" w:hAnsiTheme="minorHAnsi"/>
                <w:b/>
                <w:sz w:val="18"/>
                <w:szCs w:val="18"/>
              </w:rPr>
              <w:t>2</w:t>
            </w:r>
          </w:p>
        </w:tc>
        <w:tc>
          <w:tcPr>
            <w:tcW w:w="2643" w:type="pct"/>
            <w:shd w:val="clear" w:color="auto" w:fill="auto"/>
            <w:vAlign w:val="center"/>
          </w:tcPr>
          <w:p w14:paraId="6D12349D" w14:textId="77777777" w:rsidR="00C325A8" w:rsidRPr="00DE2125" w:rsidRDefault="00C325A8" w:rsidP="00C10686">
            <w:pPr>
              <w:rPr>
                <w:rFonts w:asciiTheme="minorHAnsi" w:hAnsiTheme="minorHAnsi"/>
                <w:sz w:val="18"/>
                <w:szCs w:val="18"/>
              </w:rPr>
            </w:pPr>
            <w:r w:rsidRPr="00DE2125">
              <w:rPr>
                <w:rFonts w:asciiTheme="minorHAnsi" w:hAnsiTheme="minorHAnsi"/>
                <w:sz w:val="18"/>
                <w:szCs w:val="18"/>
              </w:rPr>
              <w:t xml:space="preserve">Ημ/νία έναρξης είναι η ημερομηνία ανάληψης υπηρεσίας του </w:t>
            </w:r>
            <w:r>
              <w:rPr>
                <w:rFonts w:asciiTheme="minorHAnsi" w:hAnsiTheme="minorHAnsi"/>
                <w:sz w:val="18"/>
                <w:szCs w:val="18"/>
              </w:rPr>
              <w:t xml:space="preserve">αναπληρωτή </w:t>
            </w:r>
            <w:r w:rsidRPr="00DE2125">
              <w:rPr>
                <w:rFonts w:asciiTheme="minorHAnsi" w:hAnsiTheme="minorHAnsi"/>
                <w:sz w:val="18"/>
                <w:szCs w:val="18"/>
              </w:rPr>
              <w:t>Ε</w:t>
            </w:r>
            <w:r>
              <w:rPr>
                <w:rFonts w:asciiTheme="minorHAnsi" w:hAnsiTheme="minorHAnsi"/>
                <w:sz w:val="18"/>
                <w:szCs w:val="18"/>
              </w:rPr>
              <w:t>Β</w:t>
            </w:r>
            <w:r w:rsidRPr="00DE2125">
              <w:rPr>
                <w:rFonts w:asciiTheme="minorHAnsi" w:hAnsiTheme="minorHAnsi"/>
                <w:sz w:val="18"/>
                <w:szCs w:val="18"/>
              </w:rPr>
              <w:t>Π</w:t>
            </w:r>
          </w:p>
        </w:tc>
      </w:tr>
      <w:tr w:rsidR="00C325A8" w:rsidRPr="00DE2125" w14:paraId="25E8027B" w14:textId="77777777" w:rsidTr="00C10686">
        <w:tc>
          <w:tcPr>
            <w:tcW w:w="199" w:type="pct"/>
            <w:shd w:val="clear" w:color="auto" w:fill="auto"/>
            <w:vAlign w:val="center"/>
          </w:tcPr>
          <w:p w14:paraId="3EF20480" w14:textId="77777777" w:rsidR="00C325A8" w:rsidRPr="00DE2125" w:rsidRDefault="00C325A8" w:rsidP="00C10686">
            <w:pPr>
              <w:rPr>
                <w:rFonts w:asciiTheme="minorHAnsi" w:hAnsiTheme="minorHAnsi"/>
                <w:sz w:val="18"/>
                <w:szCs w:val="18"/>
              </w:rPr>
            </w:pPr>
            <w:r>
              <w:rPr>
                <w:rFonts w:asciiTheme="minorHAnsi" w:hAnsiTheme="minorHAnsi"/>
                <w:b/>
                <w:sz w:val="18"/>
                <w:szCs w:val="18"/>
              </w:rPr>
              <w:t>5</w:t>
            </w:r>
          </w:p>
        </w:tc>
        <w:tc>
          <w:tcPr>
            <w:tcW w:w="1942" w:type="pct"/>
            <w:shd w:val="clear" w:color="auto" w:fill="auto"/>
            <w:vAlign w:val="center"/>
          </w:tcPr>
          <w:p w14:paraId="65A370F3" w14:textId="77777777" w:rsidR="00C325A8" w:rsidRPr="0065437D" w:rsidRDefault="00C325A8" w:rsidP="00C10686">
            <w:pPr>
              <w:rPr>
                <w:rFonts w:asciiTheme="minorHAnsi" w:hAnsiTheme="minorHAnsi" w:cs="Calibri"/>
                <w:sz w:val="18"/>
                <w:szCs w:val="18"/>
              </w:rPr>
            </w:pPr>
            <w:r w:rsidRPr="00947E44">
              <w:rPr>
                <w:rFonts w:asciiTheme="minorHAnsi" w:hAnsiTheme="minorHAnsi" w:cs="Calibri"/>
                <w:sz w:val="18"/>
                <w:szCs w:val="18"/>
              </w:rPr>
              <w:t>Αρ. πρωτ. Απόφασης Πρόσληψης</w:t>
            </w:r>
          </w:p>
        </w:tc>
        <w:tc>
          <w:tcPr>
            <w:tcW w:w="216" w:type="pct"/>
            <w:shd w:val="clear" w:color="auto" w:fill="auto"/>
            <w:vAlign w:val="center"/>
          </w:tcPr>
          <w:p w14:paraId="4A30FAEF" w14:textId="77777777" w:rsidR="00C325A8" w:rsidRPr="00DE2125" w:rsidRDefault="00C325A8" w:rsidP="00C10686">
            <w:pPr>
              <w:rPr>
                <w:rFonts w:asciiTheme="minorHAnsi" w:hAnsiTheme="minorHAnsi"/>
                <w:sz w:val="18"/>
                <w:szCs w:val="18"/>
              </w:rPr>
            </w:pPr>
            <w:r w:rsidRPr="00DE2125">
              <w:rPr>
                <w:rFonts w:asciiTheme="minorHAnsi" w:hAnsiTheme="minorHAnsi"/>
                <w:b/>
                <w:sz w:val="18"/>
                <w:szCs w:val="18"/>
              </w:rPr>
              <w:t>1</w:t>
            </w:r>
            <w:r>
              <w:rPr>
                <w:rFonts w:asciiTheme="minorHAnsi" w:hAnsiTheme="minorHAnsi"/>
                <w:b/>
                <w:sz w:val="18"/>
                <w:szCs w:val="18"/>
              </w:rPr>
              <w:t>3</w:t>
            </w:r>
          </w:p>
        </w:tc>
        <w:tc>
          <w:tcPr>
            <w:tcW w:w="2643" w:type="pct"/>
            <w:shd w:val="clear" w:color="auto" w:fill="auto"/>
            <w:vAlign w:val="center"/>
          </w:tcPr>
          <w:p w14:paraId="541788CD" w14:textId="77777777" w:rsidR="00C325A8" w:rsidRPr="00DE2125" w:rsidRDefault="00C325A8" w:rsidP="00C10686">
            <w:pPr>
              <w:rPr>
                <w:rFonts w:asciiTheme="minorHAnsi" w:hAnsiTheme="minorHAnsi"/>
                <w:sz w:val="18"/>
                <w:szCs w:val="18"/>
              </w:rPr>
            </w:pPr>
            <w:r>
              <w:rPr>
                <w:rFonts w:asciiTheme="minorHAnsi" w:hAnsiTheme="minorHAnsi"/>
                <w:sz w:val="18"/>
                <w:szCs w:val="18"/>
              </w:rPr>
              <w:t>Η</w:t>
            </w:r>
            <w:r w:rsidRPr="00DE2125">
              <w:rPr>
                <w:rFonts w:asciiTheme="minorHAnsi" w:hAnsiTheme="minorHAnsi"/>
                <w:sz w:val="18"/>
                <w:szCs w:val="18"/>
              </w:rPr>
              <w:t>μ/νία λήξης είναι η 21η Ιουνίου για Πρωτοβάθμια Εκπ/ση και η 30η  Ιουνίου για Δευτεροβάθμια Εκπ/ση</w:t>
            </w:r>
          </w:p>
        </w:tc>
      </w:tr>
      <w:tr w:rsidR="00C325A8" w:rsidRPr="00053318" w14:paraId="16DBEDDF" w14:textId="77777777" w:rsidTr="00C10686">
        <w:tc>
          <w:tcPr>
            <w:tcW w:w="199" w:type="pct"/>
            <w:shd w:val="clear" w:color="auto" w:fill="auto"/>
            <w:vAlign w:val="center"/>
          </w:tcPr>
          <w:p w14:paraId="50B3F2A3" w14:textId="77777777" w:rsidR="00C325A8" w:rsidRPr="00DE2125" w:rsidRDefault="00C325A8" w:rsidP="00C10686">
            <w:pPr>
              <w:rPr>
                <w:rFonts w:asciiTheme="minorHAnsi" w:hAnsiTheme="minorHAnsi"/>
                <w:b/>
                <w:sz w:val="18"/>
                <w:szCs w:val="18"/>
              </w:rPr>
            </w:pPr>
            <w:r>
              <w:rPr>
                <w:rFonts w:asciiTheme="minorHAnsi" w:hAnsiTheme="minorHAnsi"/>
                <w:b/>
                <w:sz w:val="18"/>
                <w:szCs w:val="18"/>
              </w:rPr>
              <w:t>6</w:t>
            </w:r>
          </w:p>
        </w:tc>
        <w:tc>
          <w:tcPr>
            <w:tcW w:w="1942" w:type="pct"/>
            <w:shd w:val="clear" w:color="auto" w:fill="auto"/>
            <w:vAlign w:val="center"/>
          </w:tcPr>
          <w:p w14:paraId="22703BC5" w14:textId="77777777" w:rsidR="00C325A8" w:rsidRPr="0065437D" w:rsidRDefault="00C325A8" w:rsidP="00C10686">
            <w:pPr>
              <w:rPr>
                <w:rFonts w:asciiTheme="minorHAnsi" w:hAnsiTheme="minorHAnsi" w:cs="Calibri"/>
                <w:sz w:val="18"/>
                <w:szCs w:val="18"/>
              </w:rPr>
            </w:pPr>
            <w:r w:rsidRPr="0065437D">
              <w:rPr>
                <w:rFonts w:asciiTheme="minorHAnsi" w:hAnsiTheme="minorHAnsi" w:cs="Calibri"/>
                <w:sz w:val="18"/>
                <w:szCs w:val="18"/>
              </w:rPr>
              <w:t>Περιοχή</w:t>
            </w:r>
          </w:p>
        </w:tc>
        <w:tc>
          <w:tcPr>
            <w:tcW w:w="216" w:type="pct"/>
            <w:shd w:val="clear" w:color="auto" w:fill="auto"/>
            <w:vAlign w:val="center"/>
          </w:tcPr>
          <w:p w14:paraId="46B1C544" w14:textId="77777777" w:rsidR="00C325A8" w:rsidRPr="00DE2125" w:rsidRDefault="00C325A8" w:rsidP="00C10686">
            <w:pPr>
              <w:rPr>
                <w:rFonts w:asciiTheme="minorHAnsi" w:hAnsiTheme="minorHAnsi"/>
                <w:sz w:val="18"/>
                <w:szCs w:val="18"/>
              </w:rPr>
            </w:pPr>
            <w:r w:rsidRPr="00DE2125">
              <w:rPr>
                <w:rFonts w:asciiTheme="minorHAnsi" w:hAnsiTheme="minorHAnsi"/>
                <w:b/>
                <w:sz w:val="18"/>
                <w:szCs w:val="18"/>
              </w:rPr>
              <w:t>1</w:t>
            </w:r>
            <w:r>
              <w:rPr>
                <w:rFonts w:asciiTheme="minorHAnsi" w:hAnsiTheme="minorHAnsi"/>
                <w:b/>
                <w:sz w:val="18"/>
                <w:szCs w:val="18"/>
              </w:rPr>
              <w:t>4</w:t>
            </w:r>
          </w:p>
        </w:tc>
        <w:tc>
          <w:tcPr>
            <w:tcW w:w="2643" w:type="pct"/>
            <w:shd w:val="clear" w:color="auto" w:fill="auto"/>
            <w:vAlign w:val="center"/>
          </w:tcPr>
          <w:p w14:paraId="2CE98D3B" w14:textId="77777777" w:rsidR="00C325A8" w:rsidRPr="00DE2125" w:rsidRDefault="00C325A8" w:rsidP="00C10686">
            <w:pPr>
              <w:rPr>
                <w:rFonts w:asciiTheme="minorHAnsi" w:hAnsiTheme="minorHAnsi"/>
                <w:sz w:val="18"/>
                <w:szCs w:val="18"/>
              </w:rPr>
            </w:pPr>
            <w:r w:rsidRPr="00DE2125">
              <w:rPr>
                <w:rFonts w:asciiTheme="minorHAnsi" w:hAnsiTheme="minorHAnsi"/>
                <w:sz w:val="18"/>
                <w:szCs w:val="18"/>
              </w:rPr>
              <w:t xml:space="preserve">Ποσό (αριθμ. και ολογράφως), σύμφωνα με την προϋπηρεσία και τυχόν οικογενειακό επίδομα του </w:t>
            </w:r>
            <w:r>
              <w:rPr>
                <w:rFonts w:asciiTheme="minorHAnsi" w:hAnsiTheme="minorHAnsi"/>
                <w:sz w:val="18"/>
                <w:szCs w:val="18"/>
              </w:rPr>
              <w:t xml:space="preserve">αναπληρωτή </w:t>
            </w:r>
            <w:r w:rsidRPr="00DE2125">
              <w:rPr>
                <w:rFonts w:asciiTheme="minorHAnsi" w:hAnsiTheme="minorHAnsi"/>
                <w:sz w:val="18"/>
                <w:szCs w:val="18"/>
              </w:rPr>
              <w:t>Ε</w:t>
            </w:r>
            <w:r>
              <w:rPr>
                <w:rFonts w:asciiTheme="minorHAnsi" w:hAnsiTheme="minorHAnsi"/>
                <w:sz w:val="18"/>
                <w:szCs w:val="18"/>
              </w:rPr>
              <w:t>Β</w:t>
            </w:r>
            <w:r w:rsidRPr="00DE2125">
              <w:rPr>
                <w:rFonts w:asciiTheme="minorHAnsi" w:hAnsiTheme="minorHAnsi"/>
                <w:sz w:val="18"/>
                <w:szCs w:val="18"/>
              </w:rPr>
              <w:t>Π *</w:t>
            </w:r>
          </w:p>
        </w:tc>
      </w:tr>
      <w:tr w:rsidR="00C325A8" w:rsidRPr="00053318" w14:paraId="1BBFCB52" w14:textId="77777777" w:rsidTr="00C10686">
        <w:tc>
          <w:tcPr>
            <w:tcW w:w="199" w:type="pct"/>
            <w:shd w:val="clear" w:color="auto" w:fill="auto"/>
            <w:vAlign w:val="center"/>
          </w:tcPr>
          <w:p w14:paraId="0E414AE6" w14:textId="77777777" w:rsidR="00C325A8" w:rsidRDefault="00C325A8" w:rsidP="00C10686">
            <w:pPr>
              <w:rPr>
                <w:rFonts w:asciiTheme="minorHAnsi" w:hAnsiTheme="minorHAnsi"/>
                <w:b/>
                <w:sz w:val="18"/>
                <w:szCs w:val="18"/>
              </w:rPr>
            </w:pPr>
            <w:r>
              <w:rPr>
                <w:rFonts w:asciiTheme="minorHAnsi" w:hAnsiTheme="minorHAnsi"/>
                <w:b/>
                <w:sz w:val="18"/>
                <w:szCs w:val="18"/>
              </w:rPr>
              <w:t>7</w:t>
            </w:r>
          </w:p>
        </w:tc>
        <w:tc>
          <w:tcPr>
            <w:tcW w:w="1942" w:type="pct"/>
            <w:shd w:val="clear" w:color="auto" w:fill="auto"/>
            <w:vAlign w:val="center"/>
          </w:tcPr>
          <w:p w14:paraId="79E30695" w14:textId="77777777" w:rsidR="00C325A8" w:rsidRPr="0065437D" w:rsidRDefault="00C325A8" w:rsidP="00C10686">
            <w:pPr>
              <w:rPr>
                <w:rFonts w:asciiTheme="minorHAnsi" w:hAnsiTheme="minorHAnsi" w:cs="Calibri"/>
                <w:sz w:val="18"/>
                <w:szCs w:val="18"/>
              </w:rPr>
            </w:pPr>
            <w:r w:rsidRPr="003A16E1">
              <w:rPr>
                <w:rFonts w:asciiTheme="minorHAnsi" w:hAnsiTheme="minorHAnsi"/>
                <w:sz w:val="18"/>
                <w:szCs w:val="18"/>
              </w:rPr>
              <w:t>Όνομα και επώνυμο Δ/ντη/τριας Εκπ/σης</w:t>
            </w:r>
          </w:p>
        </w:tc>
        <w:tc>
          <w:tcPr>
            <w:tcW w:w="216" w:type="pct"/>
            <w:shd w:val="clear" w:color="auto" w:fill="auto"/>
            <w:vAlign w:val="center"/>
          </w:tcPr>
          <w:p w14:paraId="158088B4" w14:textId="77777777" w:rsidR="00C325A8" w:rsidRPr="00DE2125" w:rsidRDefault="00C325A8" w:rsidP="00C10686">
            <w:pPr>
              <w:rPr>
                <w:rFonts w:asciiTheme="minorHAnsi" w:hAnsiTheme="minorHAnsi"/>
                <w:b/>
                <w:sz w:val="18"/>
                <w:szCs w:val="18"/>
              </w:rPr>
            </w:pPr>
          </w:p>
        </w:tc>
        <w:tc>
          <w:tcPr>
            <w:tcW w:w="2643" w:type="pct"/>
            <w:shd w:val="clear" w:color="auto" w:fill="auto"/>
            <w:vAlign w:val="center"/>
          </w:tcPr>
          <w:p w14:paraId="7F091D8E" w14:textId="77777777" w:rsidR="00C325A8" w:rsidRPr="00DE2125" w:rsidRDefault="00C325A8" w:rsidP="00C10686">
            <w:pPr>
              <w:rPr>
                <w:rFonts w:asciiTheme="minorHAnsi" w:hAnsiTheme="minorHAnsi"/>
                <w:sz w:val="18"/>
                <w:szCs w:val="18"/>
              </w:rPr>
            </w:pPr>
          </w:p>
        </w:tc>
      </w:tr>
      <w:tr w:rsidR="00C325A8" w:rsidRPr="00053318" w14:paraId="06A94996" w14:textId="77777777" w:rsidTr="00C10686">
        <w:tc>
          <w:tcPr>
            <w:tcW w:w="199" w:type="pct"/>
            <w:shd w:val="clear" w:color="auto" w:fill="auto"/>
            <w:vAlign w:val="center"/>
          </w:tcPr>
          <w:p w14:paraId="27E7D0A6" w14:textId="77777777" w:rsidR="00C325A8" w:rsidRDefault="00C325A8" w:rsidP="00C10686">
            <w:pPr>
              <w:rPr>
                <w:rFonts w:asciiTheme="minorHAnsi" w:hAnsiTheme="minorHAnsi"/>
                <w:b/>
                <w:sz w:val="18"/>
                <w:szCs w:val="18"/>
              </w:rPr>
            </w:pPr>
            <w:r>
              <w:rPr>
                <w:rFonts w:asciiTheme="minorHAnsi" w:hAnsiTheme="minorHAnsi"/>
                <w:b/>
                <w:sz w:val="18"/>
                <w:szCs w:val="18"/>
              </w:rPr>
              <w:t>8</w:t>
            </w:r>
          </w:p>
        </w:tc>
        <w:tc>
          <w:tcPr>
            <w:tcW w:w="1942" w:type="pct"/>
            <w:shd w:val="clear" w:color="auto" w:fill="auto"/>
            <w:vAlign w:val="center"/>
          </w:tcPr>
          <w:p w14:paraId="033C2B34" w14:textId="77777777" w:rsidR="00C325A8" w:rsidRPr="0065437D" w:rsidRDefault="00C325A8" w:rsidP="00C10686">
            <w:pPr>
              <w:rPr>
                <w:rFonts w:asciiTheme="minorHAnsi" w:hAnsiTheme="minorHAnsi" w:cs="Calibri"/>
                <w:sz w:val="18"/>
                <w:szCs w:val="18"/>
              </w:rPr>
            </w:pPr>
            <w:r w:rsidRPr="00DE2125">
              <w:rPr>
                <w:rFonts w:asciiTheme="minorHAnsi" w:hAnsiTheme="minorHAnsi"/>
                <w:sz w:val="18"/>
                <w:szCs w:val="18"/>
              </w:rPr>
              <w:t xml:space="preserve">Όνομα και επώνυμο του </w:t>
            </w:r>
            <w:r>
              <w:rPr>
                <w:rFonts w:asciiTheme="minorHAnsi" w:hAnsiTheme="minorHAnsi"/>
                <w:sz w:val="18"/>
                <w:szCs w:val="18"/>
              </w:rPr>
              <w:t xml:space="preserve">αναπληρωτή </w:t>
            </w:r>
            <w:r w:rsidRPr="00DE2125">
              <w:rPr>
                <w:rFonts w:asciiTheme="minorHAnsi" w:hAnsiTheme="minorHAnsi"/>
                <w:sz w:val="18"/>
                <w:szCs w:val="18"/>
              </w:rPr>
              <w:t>Ε</w:t>
            </w:r>
            <w:r>
              <w:rPr>
                <w:rFonts w:asciiTheme="minorHAnsi" w:hAnsiTheme="minorHAnsi"/>
                <w:sz w:val="18"/>
                <w:szCs w:val="18"/>
              </w:rPr>
              <w:t>Β</w:t>
            </w:r>
            <w:r w:rsidRPr="00DE2125">
              <w:rPr>
                <w:rFonts w:asciiTheme="minorHAnsi" w:hAnsiTheme="minorHAnsi"/>
                <w:sz w:val="18"/>
                <w:szCs w:val="18"/>
              </w:rPr>
              <w:t>Π</w:t>
            </w:r>
          </w:p>
        </w:tc>
        <w:tc>
          <w:tcPr>
            <w:tcW w:w="216" w:type="pct"/>
            <w:shd w:val="clear" w:color="auto" w:fill="auto"/>
            <w:vAlign w:val="center"/>
          </w:tcPr>
          <w:p w14:paraId="36521487" w14:textId="77777777" w:rsidR="00C325A8" w:rsidRPr="00DE2125" w:rsidRDefault="00C325A8" w:rsidP="00C10686">
            <w:pPr>
              <w:rPr>
                <w:rFonts w:asciiTheme="minorHAnsi" w:hAnsiTheme="minorHAnsi"/>
                <w:b/>
                <w:sz w:val="18"/>
                <w:szCs w:val="18"/>
              </w:rPr>
            </w:pPr>
          </w:p>
        </w:tc>
        <w:tc>
          <w:tcPr>
            <w:tcW w:w="2643" w:type="pct"/>
            <w:shd w:val="clear" w:color="auto" w:fill="auto"/>
            <w:vAlign w:val="center"/>
          </w:tcPr>
          <w:p w14:paraId="05EA4016" w14:textId="77777777" w:rsidR="00C325A8" w:rsidRPr="00DE2125" w:rsidRDefault="00C325A8" w:rsidP="00C10686">
            <w:pPr>
              <w:rPr>
                <w:rFonts w:asciiTheme="minorHAnsi" w:hAnsiTheme="minorHAnsi"/>
                <w:sz w:val="18"/>
                <w:szCs w:val="18"/>
              </w:rPr>
            </w:pPr>
          </w:p>
        </w:tc>
      </w:tr>
    </w:tbl>
    <w:p w14:paraId="49ED5466" w14:textId="77777777" w:rsidR="00355F78" w:rsidRPr="00355F78" w:rsidRDefault="00355F78" w:rsidP="00355F78">
      <w:pPr>
        <w:rPr>
          <w:rFonts w:ascii="Calibri" w:hAnsi="Calibri" w:cs="Calibri"/>
          <w:sz w:val="18"/>
          <w:szCs w:val="18"/>
        </w:rPr>
      </w:pPr>
    </w:p>
    <w:p w14:paraId="49ED5467" w14:textId="77777777" w:rsidR="00355F78" w:rsidRPr="00355F78" w:rsidRDefault="00355F78" w:rsidP="00355F78">
      <w:pPr>
        <w:rPr>
          <w:rFonts w:ascii="Calibri" w:hAnsi="Calibri" w:cs="Calibri"/>
          <w:sz w:val="18"/>
          <w:szCs w:val="18"/>
        </w:rPr>
      </w:pPr>
      <w:r w:rsidRPr="00355F78">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r w:rsidRPr="00355F78">
        <w:rPr>
          <w:rFonts w:ascii="Calibri" w:hAnsi="Calibri" w:cs="Calibri"/>
          <w:sz w:val="18"/>
          <w:szCs w:val="18"/>
        </w:rPr>
        <w:br w:type="page"/>
      </w:r>
    </w:p>
    <w:p w14:paraId="49ED5468" w14:textId="77777777" w:rsidR="00355F78" w:rsidRPr="00355F78" w:rsidRDefault="00355F78" w:rsidP="00355F78">
      <w:pPr>
        <w:keepNext/>
        <w:pBdr>
          <w:top w:val="single" w:sz="4" w:space="1" w:color="auto"/>
          <w:left w:val="single" w:sz="4" w:space="0" w:color="auto"/>
          <w:bottom w:val="single" w:sz="4" w:space="1" w:color="auto"/>
          <w:right w:val="single" w:sz="4" w:space="8" w:color="auto"/>
        </w:pBdr>
        <w:shd w:val="clear" w:color="auto" w:fill="E0E0E0"/>
        <w:jc w:val="both"/>
        <w:outlineLvl w:val="1"/>
        <w:rPr>
          <w:rFonts w:asciiTheme="minorHAnsi" w:hAnsiTheme="minorHAnsi" w:cs="Calibri"/>
          <w:b/>
          <w:bCs/>
          <w:sz w:val="22"/>
          <w:szCs w:val="22"/>
        </w:rPr>
      </w:pPr>
      <w:bookmarkStart w:id="29" w:name="_Toc46240277"/>
      <w:bookmarkStart w:id="30" w:name="_Toc48810986"/>
      <w:bookmarkStart w:id="31" w:name="_Toc80086597"/>
      <w:bookmarkStart w:id="32" w:name="_Toc13664405"/>
      <w:r w:rsidRPr="00355F78">
        <w:rPr>
          <w:rFonts w:asciiTheme="minorHAnsi" w:hAnsiTheme="minorHAnsi" w:cs="Calibri"/>
          <w:b/>
          <w:bCs/>
          <w:sz w:val="22"/>
          <w:szCs w:val="22"/>
        </w:rPr>
        <w:lastRenderedPageBreak/>
        <w:t>ΥΠΟΔΕΙΓΜΑ 2.9: ΣΧΕΔΙΟ ΠΕΡΙΛΗΨΗΣ ΣΥΜΒΑΣΗΣ ΑΝΑΠΛΗΡΩΤΗ ΕΙΔΙΚΟΥ ΒΟΗΘΗΤΙΚΟΥ ΠΡΟΣΩΠΙΚΟΥ (ΕΒΠ) ΠΛΗΡΟΥΣ ΩΡΑΡΙΟΥ</w:t>
      </w:r>
      <w:bookmarkEnd w:id="29"/>
      <w:bookmarkEnd w:id="30"/>
      <w:bookmarkEnd w:id="31"/>
      <w:r w:rsidRPr="00355F78">
        <w:rPr>
          <w:rFonts w:asciiTheme="minorHAnsi" w:hAnsiTheme="minorHAnsi" w:cs="Calibri"/>
          <w:b/>
          <w:bCs/>
          <w:sz w:val="22"/>
          <w:szCs w:val="22"/>
        </w:rPr>
        <w:t xml:space="preserve"> </w:t>
      </w:r>
      <w:bookmarkEnd w:id="32"/>
    </w:p>
    <w:p w14:paraId="49ED5469" w14:textId="77777777" w:rsidR="00355F78" w:rsidRPr="00355F78" w:rsidRDefault="00355F78" w:rsidP="00355F78">
      <w:pPr>
        <w:tabs>
          <w:tab w:val="center" w:pos="4153"/>
          <w:tab w:val="right" w:pos="8306"/>
        </w:tabs>
        <w:jc w:val="right"/>
        <w:rPr>
          <w:rFonts w:ascii="Calibri" w:hAnsi="Calibri" w:cs="Calibri"/>
        </w:rPr>
      </w:pPr>
      <w:r w:rsidRPr="00355F78">
        <w:rPr>
          <w:rFonts w:ascii="Calibri" w:hAnsi="Calibri" w:cs="Calibri"/>
          <w:b/>
          <w:bCs/>
          <w:sz w:val="22"/>
          <w:szCs w:val="22"/>
        </w:rPr>
        <w:t xml:space="preserve">                      </w:t>
      </w:r>
      <w:r w:rsidRPr="00355F78">
        <w:rPr>
          <w:rFonts w:ascii="Calibri" w:eastAsia="Calibri" w:hAnsi="Calibri" w:cs="Calibri"/>
          <w:b/>
          <w:sz w:val="22"/>
          <w:szCs w:val="22"/>
          <w:lang w:eastAsia="en-US"/>
        </w:rPr>
        <w:t xml:space="preserve">                                                                                            ΑΝΑΡΤΗΤΕΑ ΣΤΟ ΔΙΑΔΙΚΤΥΟ</w:t>
      </w:r>
    </w:p>
    <w:tbl>
      <w:tblPr>
        <w:tblW w:w="5000" w:type="pct"/>
        <w:jc w:val="center"/>
        <w:tblLayout w:type="fixed"/>
        <w:tblLook w:val="01E0" w:firstRow="1" w:lastRow="1" w:firstColumn="1" w:lastColumn="1" w:noHBand="0" w:noVBand="0"/>
      </w:tblPr>
      <w:tblGrid>
        <w:gridCol w:w="5270"/>
        <w:gridCol w:w="4727"/>
      </w:tblGrid>
      <w:tr w:rsidR="00355F78" w:rsidRPr="00355F78" w14:paraId="49ED546D" w14:textId="77777777" w:rsidTr="00CC0B90">
        <w:trPr>
          <w:trHeight w:val="599"/>
          <w:jc w:val="center"/>
        </w:trPr>
        <w:tc>
          <w:tcPr>
            <w:tcW w:w="2636" w:type="pct"/>
            <w:noWrap/>
            <w:vAlign w:val="center"/>
          </w:tcPr>
          <w:p w14:paraId="49ED546A" w14:textId="77777777" w:rsidR="00355F78" w:rsidRPr="00355F78" w:rsidRDefault="00355F78" w:rsidP="00355F78">
            <w:pPr>
              <w:tabs>
                <w:tab w:val="center" w:pos="4153"/>
                <w:tab w:val="right" w:pos="8306"/>
              </w:tabs>
              <w:rPr>
                <w:rFonts w:ascii="Calibri" w:hAnsi="Calibri" w:cs="Calibri"/>
                <w:b/>
                <w:noProof/>
                <w:sz w:val="22"/>
                <w:szCs w:val="22"/>
              </w:rPr>
            </w:pPr>
          </w:p>
          <w:p w14:paraId="49ED546B" w14:textId="77777777" w:rsidR="00355F78" w:rsidRPr="00355F78" w:rsidRDefault="00355F78" w:rsidP="00355F78">
            <w:pPr>
              <w:tabs>
                <w:tab w:val="center" w:pos="4153"/>
                <w:tab w:val="right" w:pos="8306"/>
              </w:tabs>
              <w:jc w:val="center"/>
              <w:rPr>
                <w:rFonts w:ascii="Calibri" w:hAnsi="Calibri" w:cs="Calibri"/>
                <w:b/>
                <w:sz w:val="22"/>
                <w:szCs w:val="22"/>
                <w:lang w:eastAsia="en-US"/>
              </w:rPr>
            </w:pPr>
            <w:r w:rsidRPr="00355F78">
              <w:rPr>
                <w:rFonts w:ascii="Calibri" w:eastAsia="Calibri" w:hAnsi="Calibri" w:cs="Calibri"/>
                <w:b/>
                <w:noProof/>
                <w:sz w:val="22"/>
                <w:szCs w:val="22"/>
              </w:rPr>
              <w:drawing>
                <wp:inline distT="0" distB="0" distL="0" distR="0" wp14:anchorId="49ED5954" wp14:editId="49ED5955">
                  <wp:extent cx="387985" cy="379730"/>
                  <wp:effectExtent l="19050" t="0" r="0" b="0"/>
                  <wp:docPr id="28"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364" w:type="pct"/>
          </w:tcPr>
          <w:p w14:paraId="49ED546C" w14:textId="77777777" w:rsidR="00355F78" w:rsidRPr="00355F78" w:rsidRDefault="00355F78" w:rsidP="00355F78">
            <w:pPr>
              <w:tabs>
                <w:tab w:val="center" w:pos="4153"/>
                <w:tab w:val="right" w:pos="8306"/>
              </w:tabs>
              <w:jc w:val="center"/>
              <w:rPr>
                <w:rFonts w:ascii="Calibri" w:hAnsi="Calibri" w:cs="Calibri"/>
                <w:b/>
                <w:sz w:val="22"/>
                <w:szCs w:val="22"/>
                <w:lang w:eastAsia="en-US"/>
              </w:rPr>
            </w:pPr>
            <w:r w:rsidRPr="00355F78">
              <w:rPr>
                <w:rFonts w:ascii="Calibri" w:hAnsi="Calibri" w:cs="Calibri"/>
                <w:b/>
                <w:noProof/>
                <w:sz w:val="22"/>
                <w:szCs w:val="22"/>
              </w:rPr>
              <w:drawing>
                <wp:anchor distT="0" distB="0" distL="114300" distR="114300" simplePos="0" relativeHeight="251679744" behindDoc="0" locked="0" layoutInCell="1" allowOverlap="1" wp14:anchorId="49ED5956" wp14:editId="49ED5957">
                  <wp:simplePos x="0" y="0"/>
                  <wp:positionH relativeFrom="column">
                    <wp:posOffset>1052830</wp:posOffset>
                  </wp:positionH>
                  <wp:positionV relativeFrom="paragraph">
                    <wp:posOffset>216535</wp:posOffset>
                  </wp:positionV>
                  <wp:extent cx="539750" cy="370840"/>
                  <wp:effectExtent l="19050" t="0" r="0" b="0"/>
                  <wp:wrapSquare wrapText="bothSides"/>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355F78" w:rsidRPr="00355F78" w14:paraId="49ED5475" w14:textId="77777777" w:rsidTr="00CC0B90">
        <w:trPr>
          <w:trHeight w:val="920"/>
          <w:jc w:val="center"/>
        </w:trPr>
        <w:tc>
          <w:tcPr>
            <w:tcW w:w="2636" w:type="pct"/>
            <w:noWrap/>
          </w:tcPr>
          <w:p w14:paraId="49ED546E"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ΕΛΛΗΝΙΚΗ ΔΗΜΟΚΡΑΤΙΑ</w:t>
            </w:r>
          </w:p>
          <w:p w14:paraId="49ED546F" w14:textId="77777777" w:rsidR="00355F78" w:rsidRPr="00355F78" w:rsidRDefault="00355F78" w:rsidP="00355F78">
            <w:pPr>
              <w:tabs>
                <w:tab w:val="center" w:pos="4153"/>
                <w:tab w:val="right" w:pos="8306"/>
              </w:tabs>
              <w:jc w:val="center"/>
              <w:rPr>
                <w:rFonts w:ascii="Calibri" w:eastAsia="Calibri" w:hAnsi="Calibri" w:cs="Calibri"/>
                <w:sz w:val="22"/>
                <w:szCs w:val="22"/>
                <w:lang w:eastAsia="en-US"/>
              </w:rPr>
            </w:pPr>
            <w:r w:rsidRPr="00355F78">
              <w:rPr>
                <w:rFonts w:ascii="Calibri" w:eastAsia="Calibri" w:hAnsi="Calibri" w:cs="Calibri"/>
                <w:b/>
                <w:sz w:val="22"/>
                <w:szCs w:val="22"/>
                <w:lang w:eastAsia="en-US"/>
              </w:rPr>
              <w:t>ΥΠΟΥΡΓΕΙΟ ΠΑΙΔΕΙΑΣ ΚΑΙ ΘΡΗΣΚΕΥΜΑΤΩΝ</w:t>
            </w:r>
          </w:p>
          <w:p w14:paraId="49ED5470" w14:textId="77777777" w:rsidR="00355F78" w:rsidRPr="00355F78" w:rsidRDefault="00355F78" w:rsidP="00355F78">
            <w:pPr>
              <w:keepNext/>
              <w:tabs>
                <w:tab w:val="center" w:pos="4153"/>
                <w:tab w:val="right" w:pos="8306"/>
              </w:tabs>
              <w:jc w:val="center"/>
              <w:rPr>
                <w:rFonts w:ascii="Calibri" w:eastAsia="Calibri" w:hAnsi="Calibri" w:cs="Calibri"/>
                <w:sz w:val="22"/>
                <w:szCs w:val="22"/>
                <w:lang w:eastAsia="en-US"/>
              </w:rPr>
            </w:pPr>
            <w:r w:rsidRPr="00355F78">
              <w:rPr>
                <w:rFonts w:ascii="Calibri" w:hAnsi="Calibri" w:cs="Calibri"/>
                <w:sz w:val="22"/>
                <w:szCs w:val="22"/>
              </w:rPr>
              <w:t>-----</w:t>
            </w:r>
          </w:p>
        </w:tc>
        <w:tc>
          <w:tcPr>
            <w:tcW w:w="2364" w:type="pct"/>
          </w:tcPr>
          <w:p w14:paraId="49ED5471" w14:textId="77777777" w:rsidR="00355F78" w:rsidRPr="00355F78" w:rsidRDefault="00355F78" w:rsidP="00355F78">
            <w:pPr>
              <w:tabs>
                <w:tab w:val="center" w:pos="4153"/>
                <w:tab w:val="right" w:pos="8306"/>
              </w:tabs>
              <w:jc w:val="center"/>
              <w:rPr>
                <w:rFonts w:ascii="Calibri" w:hAnsi="Calibri" w:cs="Calibri"/>
                <w:b/>
                <w:sz w:val="22"/>
                <w:szCs w:val="22"/>
                <w:lang w:eastAsia="en-US"/>
              </w:rPr>
            </w:pPr>
          </w:p>
          <w:p w14:paraId="49ED5472" w14:textId="77777777" w:rsidR="00355F78" w:rsidRPr="00355F78" w:rsidRDefault="00355F78" w:rsidP="00355F78">
            <w:pPr>
              <w:tabs>
                <w:tab w:val="center" w:pos="4153"/>
                <w:tab w:val="right" w:pos="8306"/>
              </w:tabs>
              <w:jc w:val="center"/>
              <w:rPr>
                <w:rFonts w:ascii="Calibri" w:hAnsi="Calibri" w:cs="Calibri"/>
                <w:b/>
                <w:sz w:val="22"/>
                <w:szCs w:val="22"/>
                <w:lang w:eastAsia="en-US"/>
              </w:rPr>
            </w:pPr>
            <w:r w:rsidRPr="00355F78">
              <w:rPr>
                <w:rFonts w:ascii="Calibri" w:hAnsi="Calibri" w:cs="Calibri"/>
                <w:b/>
                <w:sz w:val="22"/>
                <w:szCs w:val="22"/>
                <w:lang w:eastAsia="en-US"/>
              </w:rPr>
              <w:t>ΕΥΡΩΠΑΪΚΗ ΕΝΩΣΗ</w:t>
            </w:r>
          </w:p>
          <w:p w14:paraId="49ED5473" w14:textId="77777777" w:rsidR="00355F78" w:rsidRPr="00355F78" w:rsidRDefault="00355F78" w:rsidP="00355F78">
            <w:pPr>
              <w:tabs>
                <w:tab w:val="center" w:pos="4153"/>
                <w:tab w:val="right" w:pos="8306"/>
              </w:tabs>
              <w:jc w:val="center"/>
              <w:rPr>
                <w:rFonts w:ascii="Calibri" w:hAnsi="Calibri" w:cs="Calibri"/>
                <w:b/>
                <w:sz w:val="22"/>
                <w:szCs w:val="22"/>
                <w:lang w:eastAsia="en-US"/>
              </w:rPr>
            </w:pPr>
            <w:r w:rsidRPr="00355F78">
              <w:rPr>
                <w:rFonts w:ascii="Calibri" w:hAnsi="Calibri" w:cs="Calibri"/>
                <w:b/>
                <w:sz w:val="22"/>
                <w:szCs w:val="22"/>
                <w:lang w:eastAsia="en-US"/>
              </w:rPr>
              <w:t>ΕΥΡΩΠΑΪΚΟ ΚΟΙΝΩΝΙΚΟ ΤΑΜΕΙΟ (ΕΚΤ)</w:t>
            </w:r>
          </w:p>
          <w:p w14:paraId="49ED5474" w14:textId="77777777" w:rsidR="00355F78" w:rsidRPr="00355F78" w:rsidRDefault="00355F78" w:rsidP="00355F78">
            <w:pPr>
              <w:tabs>
                <w:tab w:val="center" w:pos="4153"/>
                <w:tab w:val="right" w:pos="8306"/>
              </w:tabs>
              <w:jc w:val="center"/>
              <w:rPr>
                <w:rFonts w:ascii="Calibri" w:hAnsi="Calibri" w:cs="Calibri"/>
                <w:b/>
                <w:sz w:val="22"/>
                <w:szCs w:val="22"/>
                <w:lang w:eastAsia="en-US"/>
              </w:rPr>
            </w:pPr>
          </w:p>
        </w:tc>
      </w:tr>
      <w:tr w:rsidR="00355F78" w:rsidRPr="00355F78" w14:paraId="49ED547B" w14:textId="77777777" w:rsidTr="00CC0B90">
        <w:trPr>
          <w:trHeight w:val="756"/>
          <w:jc w:val="center"/>
        </w:trPr>
        <w:tc>
          <w:tcPr>
            <w:tcW w:w="2636" w:type="pct"/>
            <w:noWrap/>
          </w:tcPr>
          <w:p w14:paraId="49ED5476"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ΠΕΡΙΦΕΡΕΙΑΚΗ ΔΙΕΥΘΥΝΣΗ ΠΡΩΤΟΒΑΘΜΙΑΣ ΚΑΙ ΔΕΥΤΕΡΟΒΑΘΜΙΑΣ ΕΚΠΑΙΔΕΥΣΗΣ</w:t>
            </w:r>
          </w:p>
          <w:p w14:paraId="49ED5477" w14:textId="77777777" w:rsidR="00355F78" w:rsidRPr="00355F78" w:rsidRDefault="00355F78" w:rsidP="00355F78">
            <w:pPr>
              <w:ind w:right="675"/>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w:t>
            </w:r>
            <w:r w:rsidRPr="00355F78">
              <w:rPr>
                <w:rFonts w:ascii="Calibri" w:hAnsi="Calibri" w:cs="Calibri"/>
                <w:b/>
                <w:sz w:val="22"/>
                <w:szCs w:val="22"/>
                <w:vertAlign w:val="superscript"/>
              </w:rPr>
              <w:t>1</w:t>
            </w:r>
          </w:p>
          <w:p w14:paraId="49ED5478" w14:textId="77777777" w:rsidR="00355F78" w:rsidRPr="00355F78" w:rsidRDefault="00355F78" w:rsidP="00355F78">
            <w:pPr>
              <w:tabs>
                <w:tab w:val="right" w:pos="8306"/>
              </w:tabs>
              <w:jc w:val="center"/>
              <w:rPr>
                <w:rFonts w:ascii="Calibri" w:hAnsi="Calibri" w:cs="Calibri"/>
                <w:b/>
                <w:sz w:val="22"/>
                <w:szCs w:val="22"/>
                <w:lang w:eastAsia="en-US"/>
              </w:rPr>
            </w:pPr>
            <w:r w:rsidRPr="00355F78">
              <w:rPr>
                <w:rFonts w:ascii="Calibri" w:eastAsia="Calibri" w:hAnsi="Calibri" w:cs="Calibri"/>
                <w:b/>
                <w:sz w:val="22"/>
                <w:szCs w:val="22"/>
                <w:lang w:eastAsia="en-US"/>
              </w:rPr>
              <w:t xml:space="preserve">ΔΙΕΥΘΥΝΣΗ </w:t>
            </w:r>
            <w:r w:rsidRPr="00355F78">
              <w:rPr>
                <w:rFonts w:ascii="Calibri" w:eastAsia="Calibri" w:hAnsi="Calibri" w:cs="Calibri"/>
                <w:b/>
                <w:sz w:val="22"/>
                <w:szCs w:val="22"/>
                <w:highlight w:val="yellow"/>
                <w:lang w:eastAsia="en-US"/>
              </w:rPr>
              <w:t>ΠΡΩΤΟΒΑΘΜΙΑΣ/ΔΕΥΤΕΡΟΒΑΘΜΙΑΣ</w:t>
            </w:r>
            <w:r w:rsidRPr="00355F78">
              <w:rPr>
                <w:rFonts w:ascii="Calibri" w:eastAsia="Calibri" w:hAnsi="Calibri" w:cs="Calibri"/>
                <w:b/>
                <w:sz w:val="22"/>
                <w:szCs w:val="22"/>
                <w:lang w:eastAsia="en-US"/>
              </w:rPr>
              <w:t xml:space="preserve"> ΕΚΠΑΙΔΕΥΣΗΣ …………………………..……</w:t>
            </w:r>
            <w:r w:rsidRPr="00355F78">
              <w:rPr>
                <w:rFonts w:ascii="Calibri" w:hAnsi="Calibri" w:cs="Calibri"/>
                <w:b/>
                <w:sz w:val="22"/>
                <w:szCs w:val="22"/>
                <w:vertAlign w:val="superscript"/>
              </w:rPr>
              <w:t>2</w:t>
            </w:r>
          </w:p>
        </w:tc>
        <w:tc>
          <w:tcPr>
            <w:tcW w:w="2364" w:type="pct"/>
          </w:tcPr>
          <w:p w14:paraId="49ED5479" w14:textId="77777777" w:rsidR="00355F78" w:rsidRPr="00355F78" w:rsidRDefault="00355F78" w:rsidP="00355F78">
            <w:pPr>
              <w:keepNext/>
              <w:tabs>
                <w:tab w:val="center" w:pos="4153"/>
                <w:tab w:val="right" w:pos="8306"/>
              </w:tabs>
              <w:rPr>
                <w:rFonts w:ascii="Calibri" w:hAnsi="Calibri" w:cs="Calibri"/>
                <w:b/>
                <w:sz w:val="22"/>
                <w:szCs w:val="22"/>
                <w:lang w:eastAsia="en-US"/>
              </w:rPr>
            </w:pPr>
          </w:p>
          <w:p w14:paraId="49ED547A" w14:textId="77777777" w:rsidR="00355F78" w:rsidRPr="00355F78" w:rsidRDefault="00355F78" w:rsidP="00355F78">
            <w:pPr>
              <w:tabs>
                <w:tab w:val="center" w:pos="4153"/>
                <w:tab w:val="right" w:pos="8306"/>
              </w:tabs>
              <w:jc w:val="center"/>
              <w:rPr>
                <w:rFonts w:ascii="Calibri" w:hAnsi="Calibri" w:cs="Calibri"/>
                <w:b/>
                <w:sz w:val="22"/>
                <w:szCs w:val="22"/>
                <w:lang w:val="en-US"/>
              </w:rPr>
            </w:pPr>
          </w:p>
        </w:tc>
      </w:tr>
    </w:tbl>
    <w:p w14:paraId="49ED547C" w14:textId="77777777" w:rsidR="00355F78" w:rsidRPr="00355F78" w:rsidRDefault="00355F78" w:rsidP="00355F78">
      <w:pPr>
        <w:tabs>
          <w:tab w:val="center" w:pos="4153"/>
          <w:tab w:val="right" w:pos="8306"/>
        </w:tabs>
        <w:rPr>
          <w:rFonts w:ascii="Calibri" w:hAnsi="Calibri" w:cs="Calibri"/>
          <w:b/>
          <w:bCs/>
          <w:sz w:val="22"/>
          <w:szCs w:val="22"/>
          <w:lang w:eastAsia="en-US"/>
        </w:rPr>
      </w:pPr>
    </w:p>
    <w:p w14:paraId="49ED547D" w14:textId="77777777" w:rsidR="00355F78" w:rsidRPr="00355F78" w:rsidRDefault="00355F78" w:rsidP="00355F78">
      <w:pPr>
        <w:tabs>
          <w:tab w:val="center" w:pos="4153"/>
          <w:tab w:val="right" w:pos="8306"/>
        </w:tabs>
        <w:jc w:val="center"/>
        <w:rPr>
          <w:rFonts w:ascii="Calibri" w:hAnsi="Calibri" w:cs="Calibri"/>
          <w:b/>
          <w:bCs/>
          <w:sz w:val="22"/>
          <w:szCs w:val="22"/>
          <w:lang w:eastAsia="en-US"/>
        </w:rPr>
      </w:pPr>
      <w:r w:rsidRPr="00355F78">
        <w:rPr>
          <w:rFonts w:ascii="Calibri" w:hAnsi="Calibri" w:cs="Calibri"/>
          <w:b/>
          <w:bCs/>
          <w:sz w:val="22"/>
          <w:szCs w:val="22"/>
          <w:lang w:eastAsia="en-US"/>
        </w:rPr>
        <w:t xml:space="preserve">ΠΕΡΙΛΗΨΗ ΣΥΜΒΑΣΗΣ ΕΡΓΑΣΙΑΣ ΙΔΙΩΤΙΚΟΥ ΔΙΚΑΙΟΥ ΟΡΙΣΜΕΝΟΥ ΧΡΟΝΟΥ ΑΝΑΠΛΗΡΩΤΗ </w:t>
      </w:r>
      <w:r w:rsidRPr="00355F78">
        <w:rPr>
          <w:rFonts w:ascii="Calibri" w:hAnsi="Calibri" w:cs="Calibri"/>
          <w:b/>
          <w:sz w:val="22"/>
          <w:szCs w:val="22"/>
        </w:rPr>
        <w:t>ΕΙΔΙΚΟΥ ΒΟΗΘΗΤΙΚΟΥ ΠΡΟΣΩΠΙΚΟΥ</w:t>
      </w:r>
      <w:r w:rsidRPr="00355F78">
        <w:rPr>
          <w:rFonts w:ascii="Calibri" w:hAnsi="Calibri" w:cs="Calibri"/>
          <w:b/>
          <w:bCs/>
          <w:sz w:val="22"/>
          <w:szCs w:val="22"/>
          <w:lang w:eastAsia="en-US"/>
        </w:rPr>
        <w:t xml:space="preserve"> (ΠΛΗΡΟΥΣ ΩΡΑΡΙΟΥ)</w:t>
      </w:r>
    </w:p>
    <w:p w14:paraId="49ED547E" w14:textId="6E66385D" w:rsidR="00355F78" w:rsidRPr="00355F78" w:rsidRDefault="00355F78" w:rsidP="00355F78">
      <w:pPr>
        <w:spacing w:before="100" w:beforeAutospacing="1" w:after="120" w:line="276" w:lineRule="auto"/>
        <w:jc w:val="both"/>
        <w:rPr>
          <w:rFonts w:asciiTheme="minorHAnsi" w:hAnsiTheme="minorHAnsi" w:cs="Calibri"/>
          <w:sz w:val="22"/>
          <w:szCs w:val="22"/>
        </w:rPr>
      </w:pPr>
      <w:r w:rsidRPr="00834CC0">
        <w:rPr>
          <w:rFonts w:asciiTheme="minorHAnsi" w:hAnsiTheme="minorHAnsi" w:cs="Calibri"/>
          <w:sz w:val="22"/>
          <w:szCs w:val="22"/>
        </w:rPr>
        <w:t>Στο Νομό ……………………………</w:t>
      </w:r>
      <w:r w:rsidRPr="00834CC0">
        <w:rPr>
          <w:rFonts w:asciiTheme="minorHAnsi" w:hAnsiTheme="minorHAnsi" w:cs="Calibri"/>
          <w:b/>
          <w:sz w:val="22"/>
          <w:szCs w:val="22"/>
          <w:vertAlign w:val="superscript"/>
        </w:rPr>
        <w:t>3</w:t>
      </w:r>
      <w:r w:rsidRPr="00834CC0">
        <w:rPr>
          <w:rFonts w:asciiTheme="minorHAnsi" w:hAnsiTheme="minorHAnsi" w:cs="Calibri"/>
          <w:sz w:val="22"/>
          <w:szCs w:val="22"/>
        </w:rPr>
        <w:t xml:space="preserve"> σήμερα ……………….……………</w:t>
      </w:r>
      <w:r w:rsidRPr="00834CC0">
        <w:rPr>
          <w:rFonts w:asciiTheme="minorHAnsi" w:hAnsiTheme="minorHAnsi" w:cs="Calibri"/>
          <w:b/>
          <w:sz w:val="22"/>
          <w:szCs w:val="22"/>
          <w:vertAlign w:val="superscript"/>
        </w:rPr>
        <w:t>4</w:t>
      </w:r>
      <w:r w:rsidRPr="00834CC0">
        <w:rPr>
          <w:rFonts w:asciiTheme="minorHAnsi" w:hAnsiTheme="minorHAnsi" w:cs="Calibri"/>
          <w:sz w:val="22"/>
          <w:szCs w:val="22"/>
        </w:rPr>
        <w:t xml:space="preserve"> σύμφωνα με την υπ αρ. 104627/ΓΔ5/7-8-2020 ΥΑ (ΦΕΚ 3344/Β/2020)</w:t>
      </w:r>
      <w:r w:rsidR="00C325A8" w:rsidRPr="00834CC0">
        <w:rPr>
          <w:rFonts w:asciiTheme="minorHAnsi" w:hAnsiTheme="minorHAnsi" w:cs="Calibri"/>
          <w:sz w:val="22"/>
          <w:szCs w:val="22"/>
        </w:rPr>
        <w:t>,</w:t>
      </w:r>
      <w:r w:rsidRPr="00834CC0">
        <w:rPr>
          <w:rFonts w:asciiTheme="minorHAnsi" w:hAnsiTheme="minorHAnsi" w:cs="Calibri"/>
          <w:sz w:val="22"/>
          <w:szCs w:val="22"/>
        </w:rPr>
        <w:t xml:space="preserve"> </w:t>
      </w:r>
      <w:r w:rsidR="00E046E9" w:rsidRPr="00834CC0">
        <w:rPr>
          <w:rFonts w:asciiTheme="minorHAnsi" w:hAnsiTheme="minorHAnsi" w:cs="Calibri"/>
          <w:sz w:val="22"/>
          <w:szCs w:val="22"/>
        </w:rPr>
        <w:t xml:space="preserve">με την ΚΥΑ 100548/ΓΔ5 (ΦΕΚ 3785Β/13.08.2021) </w:t>
      </w:r>
      <w:r w:rsidRPr="00834CC0">
        <w:rPr>
          <w:rFonts w:asciiTheme="minorHAnsi" w:hAnsiTheme="minorHAnsi" w:cs="Calibri"/>
          <w:sz w:val="22"/>
          <w:szCs w:val="22"/>
        </w:rPr>
        <w:t>και σε εφαρμογή της υπ’ αρ. πρωτ.</w:t>
      </w:r>
      <w:r w:rsidRPr="00355F78">
        <w:rPr>
          <w:rFonts w:asciiTheme="minorHAnsi" w:hAnsiTheme="minorHAnsi" w:cs="Calibri"/>
          <w:sz w:val="22"/>
          <w:szCs w:val="22"/>
        </w:rPr>
        <w:t xml:space="preserve"> ………………………………….……………</w:t>
      </w:r>
      <w:r w:rsidRPr="00355F78">
        <w:rPr>
          <w:rFonts w:asciiTheme="minorHAnsi" w:hAnsiTheme="minorHAnsi" w:cs="Calibri"/>
          <w:b/>
          <w:sz w:val="22"/>
          <w:szCs w:val="22"/>
          <w:vertAlign w:val="superscript"/>
        </w:rPr>
        <w:t>5</w:t>
      </w:r>
      <w:r w:rsidRPr="00355F78">
        <w:rPr>
          <w:rFonts w:asciiTheme="minorHAnsi" w:hAnsiTheme="minorHAnsi" w:cs="Calibri"/>
          <w:sz w:val="22"/>
          <w:szCs w:val="22"/>
        </w:rPr>
        <w:t xml:space="preserve"> (ΑΔΑ:…………………) Απόφασης Πρόσληψης, μεταξύ:</w:t>
      </w:r>
    </w:p>
    <w:p w14:paraId="49ED547F" w14:textId="77777777" w:rsidR="00355F78" w:rsidRPr="00355F78" w:rsidRDefault="00355F78" w:rsidP="00355F78">
      <w:pPr>
        <w:spacing w:after="120" w:line="276" w:lineRule="auto"/>
        <w:ind w:left="426" w:hanging="360"/>
        <w:jc w:val="both"/>
        <w:rPr>
          <w:rFonts w:asciiTheme="minorHAnsi" w:hAnsiTheme="minorHAnsi" w:cs="Calibri"/>
          <w:sz w:val="22"/>
          <w:szCs w:val="22"/>
        </w:rPr>
      </w:pPr>
      <w:r w:rsidRPr="00355F78">
        <w:rPr>
          <w:rFonts w:asciiTheme="minorHAnsi" w:hAnsiTheme="minorHAnsi" w:cs="Calibri"/>
          <w:sz w:val="22"/>
          <w:szCs w:val="22"/>
        </w:rPr>
        <w:t>α)</w:t>
      </w:r>
      <w:r w:rsidRPr="00355F78">
        <w:rPr>
          <w:rFonts w:asciiTheme="minorHAnsi" w:hAnsiTheme="minorHAnsi" w:cs="Calibri"/>
          <w:sz w:val="22"/>
          <w:szCs w:val="22"/>
        </w:rPr>
        <w:tab/>
        <w:t xml:space="preserve">του Υπουργείου Παιδείας και Θρησκευμάτων που εκπροσωπείται από τον Διευθυντή/ντρια της Διεύθυνσης </w:t>
      </w:r>
      <w:r w:rsidRPr="00355F78">
        <w:rPr>
          <w:rFonts w:asciiTheme="minorHAnsi" w:hAnsiTheme="minorHAnsi" w:cs="Calibri"/>
          <w:sz w:val="22"/>
          <w:szCs w:val="22"/>
          <w:highlight w:val="yellow"/>
        </w:rPr>
        <w:t>Πρωτοβάθμιας/Δευτεροβάθμιας</w:t>
      </w:r>
      <w:r w:rsidRPr="00355F78">
        <w:rPr>
          <w:rFonts w:asciiTheme="minorHAnsi" w:hAnsiTheme="minorHAnsi" w:cs="Calibri"/>
          <w:sz w:val="22"/>
          <w:szCs w:val="22"/>
        </w:rPr>
        <w:t xml:space="preserve"> Εκπαίδευσης ……………………</w:t>
      </w:r>
      <w:r w:rsidRPr="00355F78">
        <w:rPr>
          <w:rFonts w:asciiTheme="minorHAnsi" w:hAnsiTheme="minorHAnsi" w:cs="Calibri"/>
          <w:b/>
          <w:bCs/>
          <w:sz w:val="22"/>
          <w:szCs w:val="22"/>
          <w:vertAlign w:val="superscript"/>
        </w:rPr>
        <w:t>6</w:t>
      </w:r>
      <w:r w:rsidRPr="00355F78">
        <w:rPr>
          <w:rFonts w:asciiTheme="minorHAnsi" w:hAnsiTheme="minorHAnsi" w:cs="Calibri"/>
          <w:sz w:val="22"/>
          <w:szCs w:val="22"/>
        </w:rPr>
        <w:t xml:space="preserve"> ……………………………………………………………</w:t>
      </w:r>
      <w:r w:rsidRPr="00355F78">
        <w:rPr>
          <w:rFonts w:asciiTheme="minorHAnsi" w:hAnsiTheme="minorHAnsi" w:cs="Calibri"/>
          <w:b/>
          <w:bCs/>
          <w:sz w:val="22"/>
          <w:szCs w:val="22"/>
          <w:vertAlign w:val="superscript"/>
        </w:rPr>
        <w:t>7</w:t>
      </w:r>
      <w:r w:rsidRPr="00355F78">
        <w:rPr>
          <w:rFonts w:asciiTheme="minorHAnsi" w:eastAsia="Calibri" w:hAnsiTheme="minorHAnsi" w:cs="Calibri"/>
          <w:sz w:val="22"/>
          <w:szCs w:val="22"/>
          <w:lang w:eastAsia="en-US"/>
        </w:rPr>
        <w:t xml:space="preserve"> και</w:t>
      </w:r>
    </w:p>
    <w:p w14:paraId="49ED5480" w14:textId="77777777" w:rsidR="00355F78" w:rsidRPr="00834CC0" w:rsidRDefault="00355F78" w:rsidP="00355F78">
      <w:pPr>
        <w:spacing w:after="120" w:line="276" w:lineRule="auto"/>
        <w:ind w:left="426" w:hanging="360"/>
        <w:jc w:val="both"/>
        <w:rPr>
          <w:rFonts w:asciiTheme="minorHAnsi" w:hAnsiTheme="minorHAnsi" w:cs="Calibri"/>
          <w:sz w:val="22"/>
          <w:szCs w:val="22"/>
        </w:rPr>
      </w:pPr>
      <w:r w:rsidRPr="00834CC0">
        <w:rPr>
          <w:rFonts w:asciiTheme="minorHAnsi" w:hAnsiTheme="minorHAnsi" w:cs="Calibri"/>
          <w:sz w:val="22"/>
          <w:szCs w:val="22"/>
        </w:rPr>
        <w:t>β)</w:t>
      </w:r>
      <w:r w:rsidRPr="00834CC0">
        <w:rPr>
          <w:rFonts w:asciiTheme="minorHAnsi" w:hAnsiTheme="minorHAnsi" w:cs="Calibri"/>
          <w:sz w:val="22"/>
          <w:szCs w:val="22"/>
        </w:rPr>
        <w:tab/>
        <w:t>του/της …………………………………………………………</w:t>
      </w:r>
      <w:r w:rsidRPr="00834CC0">
        <w:rPr>
          <w:rFonts w:asciiTheme="minorHAnsi" w:hAnsiTheme="minorHAnsi" w:cs="Calibri"/>
          <w:b/>
          <w:bCs/>
          <w:sz w:val="22"/>
          <w:szCs w:val="22"/>
          <w:vertAlign w:val="superscript"/>
        </w:rPr>
        <w:t>8</w:t>
      </w:r>
      <w:r w:rsidRPr="00834CC0">
        <w:rPr>
          <w:rFonts w:asciiTheme="minorHAnsi" w:hAnsiTheme="minorHAnsi" w:cs="Calibri"/>
          <w:sz w:val="22"/>
          <w:szCs w:val="22"/>
        </w:rPr>
        <w:t xml:space="preserve"> του ……………………………</w:t>
      </w:r>
      <w:r w:rsidRPr="00834CC0">
        <w:rPr>
          <w:rFonts w:asciiTheme="minorHAnsi" w:hAnsiTheme="minorHAnsi" w:cs="Calibri"/>
          <w:b/>
          <w:bCs/>
          <w:sz w:val="22"/>
          <w:szCs w:val="22"/>
          <w:vertAlign w:val="superscript"/>
        </w:rPr>
        <w:t>9</w:t>
      </w:r>
      <w:r w:rsidRPr="00834CC0">
        <w:rPr>
          <w:rFonts w:asciiTheme="minorHAnsi" w:hAnsiTheme="minorHAnsi" w:cs="Calibri"/>
          <w:sz w:val="22"/>
          <w:szCs w:val="22"/>
        </w:rPr>
        <w:t xml:space="preserve"> </w:t>
      </w:r>
      <w:r w:rsidR="00F80C48" w:rsidRPr="00834CC0">
        <w:rPr>
          <w:rFonts w:ascii="Calibri" w:hAnsi="Calibri" w:cs="Calibri"/>
          <w:sz w:val="22"/>
          <w:szCs w:val="22"/>
        </w:rPr>
        <w:t>ειδικότητας ΔΕ01 - ΕΙΔΙΚΟ ΒΟΗΘΗΤΙΚΟ ΠΡΟΣΩΠΙΚΟ</w:t>
      </w:r>
      <w:r w:rsidRPr="00834CC0">
        <w:rPr>
          <w:rFonts w:ascii="Calibri" w:hAnsi="Calibri" w:cs="Calibri"/>
          <w:sz w:val="22"/>
          <w:szCs w:val="22"/>
        </w:rPr>
        <w:t xml:space="preserve"> </w:t>
      </w:r>
    </w:p>
    <w:p w14:paraId="49ED5481" w14:textId="77777777" w:rsidR="00355F78" w:rsidRPr="00834CC0" w:rsidRDefault="00355F78" w:rsidP="00355F78">
      <w:pPr>
        <w:spacing w:after="120" w:line="276" w:lineRule="auto"/>
        <w:jc w:val="both"/>
        <w:rPr>
          <w:rFonts w:ascii="Calibri" w:eastAsia="Calibri" w:hAnsi="Calibri" w:cs="Calibri"/>
          <w:sz w:val="22"/>
          <w:szCs w:val="22"/>
          <w:lang w:eastAsia="en-US"/>
        </w:rPr>
      </w:pPr>
      <w:r w:rsidRPr="00834CC0">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Πράξης: </w:t>
      </w:r>
      <w:r w:rsidR="005724BE" w:rsidRPr="00834CC0">
        <w:rPr>
          <w:rFonts w:asciiTheme="minorHAnsi" w:hAnsiTheme="minorHAnsi" w:cs="Calibri"/>
          <w:b/>
          <w:color w:val="000000"/>
          <w:sz w:val="22"/>
          <w:szCs w:val="22"/>
        </w:rPr>
        <w:t>«Πρόγραμμα μέτρων εξατομικευμένης υποστήριξης μαθητών με αναπηρίες ή/και ειδικές εκπαιδευτικές ανάγκες, σχολικό έτος 2021-2022» με κωδικό ΟΠΣ 5131503 του Ε.Π. «Ανάπτυξη Ανθρώπινου Δυναμικού, Εκπαίδευση και Διά Βίου Μάθηση, 2014-2020»</w:t>
      </w:r>
      <w:r w:rsidR="0036248F" w:rsidRPr="00834CC0">
        <w:rPr>
          <w:rFonts w:asciiTheme="minorHAnsi" w:hAnsiTheme="minorHAnsi" w:cs="Calibri"/>
          <w:b/>
          <w:color w:val="000000"/>
          <w:sz w:val="22"/>
          <w:szCs w:val="22"/>
        </w:rPr>
        <w:t>,</w:t>
      </w:r>
      <w:r w:rsidR="0036248F" w:rsidRPr="00834CC0">
        <w:t xml:space="preserve"> </w:t>
      </w:r>
      <w:r w:rsidR="0036248F" w:rsidRPr="00834CC0">
        <w:rPr>
          <w:rFonts w:asciiTheme="minorHAnsi" w:hAnsiTheme="minorHAnsi" w:cs="Calibri"/>
          <w:b/>
          <w:color w:val="000000"/>
          <w:sz w:val="22"/>
          <w:szCs w:val="22"/>
        </w:rPr>
        <w:t xml:space="preserve">ΕΣΠΑ 2014-2020, </w:t>
      </w:r>
      <w:r w:rsidRPr="00834CC0">
        <w:rPr>
          <w:rFonts w:ascii="Calibri" w:eastAsia="Calibri" w:hAnsi="Calibri" w:cs="Calibri"/>
          <w:sz w:val="22"/>
          <w:szCs w:val="22"/>
          <w:lang w:eastAsia="en-US"/>
        </w:rPr>
        <w:t xml:space="preserve">που συγχρηματοδοτείται από το </w:t>
      </w:r>
      <w:r w:rsidRPr="00834CC0">
        <w:rPr>
          <w:rFonts w:asciiTheme="minorHAnsi" w:hAnsiTheme="minorHAnsi" w:cs="Calibri"/>
          <w:sz w:val="22"/>
          <w:szCs w:val="22"/>
        </w:rPr>
        <w:t>Ευρωπαϊκό</w:t>
      </w:r>
      <w:r w:rsidRPr="00834CC0">
        <w:rPr>
          <w:rFonts w:ascii="Calibri" w:eastAsia="Calibri" w:hAnsi="Calibri" w:cs="Calibri"/>
          <w:sz w:val="22"/>
          <w:szCs w:val="22"/>
          <w:lang w:eastAsia="en-US"/>
        </w:rPr>
        <w:t xml:space="preserve"> Κοινωνικό Ταμείο (ΕΚΤ) και το Ελληνικό Δημόσιο, με δικαιούχο την Επιτελική Δομή ΕΣΠΑ, Τομέα </w:t>
      </w:r>
      <w:r w:rsidRPr="00834CC0">
        <w:rPr>
          <w:rFonts w:asciiTheme="minorHAnsi" w:hAnsiTheme="minorHAnsi" w:cs="Calibri"/>
          <w:sz w:val="22"/>
          <w:szCs w:val="22"/>
        </w:rPr>
        <w:t>Παιδείας</w:t>
      </w:r>
      <w:r w:rsidRPr="00834CC0">
        <w:rPr>
          <w:rFonts w:ascii="Calibri" w:eastAsia="Calibri" w:hAnsi="Calibri" w:cs="Calibri"/>
          <w:sz w:val="22"/>
          <w:szCs w:val="22"/>
          <w:lang w:eastAsia="en-US"/>
        </w:rPr>
        <w:t xml:space="preserve"> του Υπουργείου Παιδείας και Θρησκευμάτων.</w:t>
      </w:r>
    </w:p>
    <w:p w14:paraId="49ED5482" w14:textId="77777777" w:rsidR="00355F78" w:rsidRPr="00355F78" w:rsidRDefault="00355F78" w:rsidP="00355F78">
      <w:pPr>
        <w:spacing w:before="120" w:after="120" w:line="276" w:lineRule="auto"/>
        <w:jc w:val="both"/>
        <w:rPr>
          <w:rFonts w:ascii="Calibri" w:eastAsia="Calibri" w:hAnsi="Calibri" w:cs="Calibri"/>
          <w:sz w:val="22"/>
          <w:szCs w:val="22"/>
          <w:lang w:eastAsia="en-US"/>
        </w:rPr>
      </w:pPr>
      <w:r w:rsidRPr="00834CC0">
        <w:rPr>
          <w:rFonts w:ascii="Calibri" w:eastAsia="Calibri" w:hAnsi="Calibri" w:cs="Calibri"/>
          <w:sz w:val="22"/>
          <w:szCs w:val="22"/>
          <w:lang w:eastAsia="en-US"/>
        </w:rPr>
        <w:t xml:space="preserve">Η διάρκεια της παρούσας Σύμβασης ορίζεται από </w:t>
      </w:r>
      <w:r w:rsidRPr="00834CC0">
        <w:rPr>
          <w:rFonts w:asciiTheme="minorHAnsi" w:hAnsiTheme="minorHAnsi" w:cs="Calibri"/>
          <w:sz w:val="22"/>
          <w:szCs w:val="22"/>
          <w:vertAlign w:val="superscript"/>
        </w:rPr>
        <w:t>10</w:t>
      </w:r>
      <w:r w:rsidRPr="00834CC0">
        <w:rPr>
          <w:rFonts w:asciiTheme="minorHAnsi" w:hAnsiTheme="minorHAnsi" w:cs="Calibri"/>
          <w:sz w:val="22"/>
          <w:szCs w:val="22"/>
        </w:rPr>
        <w:t xml:space="preserve">………… </w:t>
      </w:r>
      <w:r w:rsidRPr="00834CC0">
        <w:rPr>
          <w:rFonts w:ascii="Calibri" w:hAnsi="Calibri" w:cs="Calibri"/>
          <w:sz w:val="22"/>
          <w:szCs w:val="22"/>
        </w:rPr>
        <w:t>έως την λήξη του διδακτικού έτους</w:t>
      </w:r>
      <w:r w:rsidRPr="00834CC0">
        <w:rPr>
          <w:rFonts w:asciiTheme="minorHAnsi" w:hAnsiTheme="minorHAnsi" w:cs="Calibri"/>
          <w:sz w:val="22"/>
          <w:szCs w:val="22"/>
        </w:rPr>
        <w:t xml:space="preserve"> ……</w:t>
      </w:r>
      <w:r w:rsidRPr="00834CC0">
        <w:rPr>
          <w:rFonts w:asciiTheme="minorHAnsi" w:hAnsiTheme="minorHAnsi" w:cs="Calibri"/>
          <w:sz w:val="22"/>
          <w:szCs w:val="22"/>
          <w:vertAlign w:val="superscript"/>
        </w:rPr>
        <w:t>.11</w:t>
      </w:r>
      <w:r w:rsidRPr="00834CC0">
        <w:rPr>
          <w:rFonts w:asciiTheme="minorHAnsi" w:hAnsiTheme="minorHAnsi" w:cs="Calibri"/>
          <w:sz w:val="22"/>
          <w:szCs w:val="22"/>
        </w:rPr>
        <w:t xml:space="preserve"> Ιουνίου 20</w:t>
      </w:r>
      <w:r w:rsidR="005724BE" w:rsidRPr="00834CC0">
        <w:rPr>
          <w:rFonts w:asciiTheme="minorHAnsi" w:hAnsiTheme="minorHAnsi" w:cs="Calibri"/>
          <w:sz w:val="22"/>
          <w:szCs w:val="22"/>
        </w:rPr>
        <w:t>22</w:t>
      </w:r>
      <w:r w:rsidRPr="00834CC0">
        <w:rPr>
          <w:rFonts w:ascii="Calibri" w:eastAsia="Calibri" w:hAnsi="Calibri" w:cs="Calibri"/>
          <w:sz w:val="22"/>
          <w:szCs w:val="22"/>
          <w:lang w:eastAsia="en-US"/>
        </w:rPr>
        <w:t xml:space="preserve"> </w:t>
      </w:r>
      <w:r w:rsidRPr="00834CC0">
        <w:rPr>
          <w:rFonts w:asciiTheme="minorHAnsi" w:hAnsiTheme="minorHAnsi" w:cs="Calibri"/>
          <w:sz w:val="22"/>
          <w:szCs w:val="22"/>
        </w:rPr>
        <w:t>ή όπως ισχύει κάθε φορά.</w:t>
      </w:r>
      <w:r w:rsidRPr="00834CC0">
        <w:rPr>
          <w:rFonts w:ascii="Calibri" w:eastAsia="Calibri" w:hAnsi="Calibri" w:cs="Calibri"/>
          <w:sz w:val="22"/>
          <w:szCs w:val="22"/>
          <w:lang w:eastAsia="en-US"/>
        </w:rPr>
        <w:t xml:space="preserve"> Αντικείμενο της σύμβασης είναι η παροχή υποστηρικτικού έργου </w:t>
      </w:r>
      <w:r w:rsidR="008128A3" w:rsidRPr="00834CC0">
        <w:rPr>
          <w:rFonts w:ascii="Calibri" w:hAnsi="Calibri" w:cs="Calibri"/>
          <w:sz w:val="22"/>
          <w:szCs w:val="22"/>
        </w:rPr>
        <w:t>ειδικότητας ΔΕ01 - ΕΙΔΙΚΟ ΒΟΗΘΗΤΙΚΟ ΠΡΟΣΩΠΙΚΟ</w:t>
      </w:r>
      <w:r w:rsidR="008128A3" w:rsidRPr="00834CC0">
        <w:rPr>
          <w:rFonts w:ascii="Calibri" w:eastAsia="Calibri" w:hAnsi="Calibri" w:cs="Calibri"/>
          <w:sz w:val="22"/>
          <w:szCs w:val="22"/>
          <w:lang w:eastAsia="en-US"/>
        </w:rPr>
        <w:t xml:space="preserve">, </w:t>
      </w:r>
      <w:r w:rsidRPr="00834CC0">
        <w:rPr>
          <w:rFonts w:ascii="Calibri" w:eastAsia="Calibri" w:hAnsi="Calibri" w:cs="Calibri"/>
          <w:sz w:val="22"/>
          <w:szCs w:val="22"/>
          <w:lang w:eastAsia="en-US"/>
        </w:rPr>
        <w:t>σε σχολεία αρμοδιότητας της Δ/νσης Εκπαίδευσης που τοποθετείται ή διατίθεται, κατ’ εφαρμογή των κείμενων διατάξεων, με απόφαση ή αποφάσεις του</w:t>
      </w:r>
      <w:r w:rsidRPr="00355F78">
        <w:rPr>
          <w:rFonts w:ascii="Calibri" w:eastAsia="Calibri" w:hAnsi="Calibri" w:cs="Calibri"/>
          <w:sz w:val="22"/>
          <w:szCs w:val="22"/>
          <w:lang w:eastAsia="en-US"/>
        </w:rPr>
        <w:t xml:space="preserve"> Διευθυντή Πρωτοβάθμιας &amp; Δευτεροβάθμιας Εκπαίδευσης.</w:t>
      </w:r>
    </w:p>
    <w:p w14:paraId="49ED5483" w14:textId="77777777" w:rsidR="00355F78" w:rsidRPr="00355F78" w:rsidRDefault="00355F78" w:rsidP="00355F78">
      <w:pPr>
        <w:spacing w:before="120" w:after="120" w:line="276" w:lineRule="auto"/>
        <w:jc w:val="both"/>
        <w:rPr>
          <w:rFonts w:ascii="Calibri" w:eastAsia="Calibri" w:hAnsi="Calibri" w:cs="Calibri"/>
          <w:sz w:val="22"/>
          <w:szCs w:val="22"/>
          <w:lang w:eastAsia="en-US"/>
        </w:rPr>
      </w:pPr>
      <w:r w:rsidRPr="00355F78">
        <w:rPr>
          <w:rFonts w:ascii="Calibri" w:eastAsia="Calibri" w:hAnsi="Calibri" w:cs="Calibri"/>
          <w:sz w:val="22"/>
          <w:szCs w:val="22"/>
          <w:lang w:eastAsia="en-US"/>
        </w:rPr>
        <w:t>Το ύψος των μικτών αποδοχών ανέρχεται στο ποσό των ………………..</w:t>
      </w:r>
      <w:r w:rsidRPr="00355F78">
        <w:rPr>
          <w:rFonts w:asciiTheme="minorHAnsi" w:hAnsiTheme="minorHAnsi" w:cs="Calibri"/>
          <w:sz w:val="22"/>
          <w:szCs w:val="22"/>
          <w:vertAlign w:val="superscript"/>
        </w:rPr>
        <w:t xml:space="preserve">12 </w:t>
      </w:r>
      <w:r w:rsidRPr="00355F78">
        <w:rPr>
          <w:rFonts w:ascii="Calibri" w:eastAsia="Calibri" w:hAnsi="Calibri" w:cs="Calibri"/>
          <w:sz w:val="22"/>
          <w:szCs w:val="22"/>
          <w:lang w:eastAsia="en-US"/>
        </w:rPr>
        <w:t xml:space="preserve">Ευρώ, </w:t>
      </w:r>
      <w:r w:rsidRPr="00355F78">
        <w:rPr>
          <w:rFonts w:asciiTheme="minorHAnsi" w:hAnsiTheme="minorHAnsi"/>
          <w:sz w:val="22"/>
          <w:szCs w:val="22"/>
        </w:rPr>
        <w:t>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tbl>
      <w:tblPr>
        <w:tblW w:w="0" w:type="auto"/>
        <w:tblLook w:val="01E0" w:firstRow="1" w:lastRow="1" w:firstColumn="1" w:lastColumn="1" w:noHBand="0" w:noVBand="0"/>
      </w:tblPr>
      <w:tblGrid>
        <w:gridCol w:w="3794"/>
        <w:gridCol w:w="5492"/>
      </w:tblGrid>
      <w:tr w:rsidR="00355F78" w:rsidRPr="00355F78" w14:paraId="49ED5487" w14:textId="77777777" w:rsidTr="00CC0B90">
        <w:tc>
          <w:tcPr>
            <w:tcW w:w="3794" w:type="dxa"/>
          </w:tcPr>
          <w:p w14:paraId="49ED5484" w14:textId="77777777" w:rsidR="00355F78" w:rsidRPr="00355F78" w:rsidRDefault="00355F78" w:rsidP="00355F78">
            <w:pPr>
              <w:jc w:val="center"/>
              <w:rPr>
                <w:rFonts w:asciiTheme="minorHAnsi" w:hAnsiTheme="minorHAnsi" w:cs="Calibri"/>
                <w:sz w:val="22"/>
                <w:szCs w:val="22"/>
              </w:rPr>
            </w:pPr>
          </w:p>
        </w:tc>
        <w:tc>
          <w:tcPr>
            <w:tcW w:w="5492" w:type="dxa"/>
          </w:tcPr>
          <w:p w14:paraId="49ED5485" w14:textId="77777777" w:rsidR="00355F78" w:rsidRPr="00355F78" w:rsidRDefault="00355F78" w:rsidP="00355F78">
            <w:pPr>
              <w:jc w:val="center"/>
              <w:rPr>
                <w:rFonts w:asciiTheme="minorHAnsi" w:hAnsiTheme="minorHAnsi" w:cs="Calibri"/>
                <w:sz w:val="22"/>
                <w:szCs w:val="22"/>
              </w:rPr>
            </w:pPr>
            <w:r w:rsidRPr="00355F78">
              <w:rPr>
                <w:rFonts w:asciiTheme="minorHAnsi" w:hAnsiTheme="minorHAnsi" w:cs="Calibri"/>
                <w:sz w:val="22"/>
                <w:szCs w:val="22"/>
              </w:rPr>
              <w:t>(Ονοματεπώνυμο, υπογραφή και σφραγίδα</w:t>
            </w:r>
          </w:p>
          <w:p w14:paraId="49ED5486" w14:textId="77777777" w:rsidR="00355F78" w:rsidRPr="00355F78" w:rsidRDefault="00355F78" w:rsidP="00355F78">
            <w:pPr>
              <w:jc w:val="center"/>
              <w:rPr>
                <w:rFonts w:asciiTheme="minorHAnsi" w:hAnsiTheme="minorHAnsi" w:cs="Calibri"/>
                <w:sz w:val="22"/>
                <w:szCs w:val="22"/>
              </w:rPr>
            </w:pPr>
            <w:r w:rsidRPr="00355F78">
              <w:rPr>
                <w:rFonts w:asciiTheme="minorHAnsi" w:hAnsiTheme="minorHAnsi" w:cs="Calibri"/>
                <w:sz w:val="22"/>
                <w:szCs w:val="22"/>
              </w:rPr>
              <w:t xml:space="preserve">του Διευθυντή της </w:t>
            </w:r>
            <w:r w:rsidRPr="00355F78">
              <w:rPr>
                <w:rFonts w:asciiTheme="minorHAnsi" w:hAnsiTheme="minorHAnsi"/>
                <w:sz w:val="22"/>
                <w:szCs w:val="22"/>
                <w:highlight w:val="yellow"/>
              </w:rPr>
              <w:t>Πρωτοβάθμιας/Δευτεροβάθμιας</w:t>
            </w:r>
            <w:r w:rsidRPr="00355F78">
              <w:rPr>
                <w:rFonts w:asciiTheme="minorHAnsi" w:hAnsiTheme="minorHAnsi"/>
                <w:sz w:val="22"/>
                <w:szCs w:val="22"/>
              </w:rPr>
              <w:t xml:space="preserve"> Εκπαίδευση</w:t>
            </w:r>
            <w:r w:rsidRPr="008128A3">
              <w:rPr>
                <w:rFonts w:asciiTheme="minorHAnsi" w:hAnsiTheme="minorHAnsi"/>
                <w:sz w:val="22"/>
                <w:szCs w:val="22"/>
              </w:rPr>
              <w:t>ς</w:t>
            </w:r>
            <w:r w:rsidRPr="008128A3">
              <w:rPr>
                <w:rFonts w:asciiTheme="minorHAnsi" w:hAnsiTheme="minorHAnsi" w:cs="Calibri"/>
                <w:sz w:val="22"/>
                <w:szCs w:val="22"/>
              </w:rPr>
              <w:t>)</w:t>
            </w:r>
          </w:p>
        </w:tc>
      </w:tr>
    </w:tbl>
    <w:p w14:paraId="49ED5488" w14:textId="77777777" w:rsidR="00355F78" w:rsidRPr="00355F78" w:rsidRDefault="00355F78" w:rsidP="00355F78">
      <w:pPr>
        <w:spacing w:after="120" w:line="276" w:lineRule="auto"/>
        <w:jc w:val="center"/>
        <w:rPr>
          <w:rFonts w:asciiTheme="minorHAnsi" w:hAnsiTheme="minorHAnsi" w:cs="Calibri"/>
        </w:rPr>
      </w:pPr>
    </w:p>
    <w:p w14:paraId="49ED5489" w14:textId="77777777" w:rsidR="00355F78" w:rsidRPr="00355F78" w:rsidRDefault="00355F78" w:rsidP="00355F78">
      <w:pPr>
        <w:rPr>
          <w:rFonts w:asciiTheme="minorHAnsi" w:hAnsiTheme="minorHAnsi" w:cs="Calibri"/>
        </w:rPr>
      </w:pPr>
    </w:p>
    <w:p w14:paraId="49ED548A" w14:textId="77777777" w:rsidR="00355F78" w:rsidRPr="00355F78" w:rsidRDefault="00355F78" w:rsidP="00355F78">
      <w:pPr>
        <w:spacing w:after="120" w:line="276" w:lineRule="auto"/>
        <w:jc w:val="center"/>
        <w:rPr>
          <w:rFonts w:asciiTheme="minorHAnsi" w:hAnsiTheme="minorHAnsi" w:cs="Calibri"/>
        </w:rPr>
      </w:pPr>
    </w:p>
    <w:p w14:paraId="49ED548B" w14:textId="77777777" w:rsidR="00355F78" w:rsidRPr="00355F78" w:rsidRDefault="00355F78" w:rsidP="00355F78">
      <w:pPr>
        <w:pBdr>
          <w:top w:val="single" w:sz="4" w:space="1" w:color="auto"/>
        </w:pBdr>
        <w:rPr>
          <w:rFonts w:asciiTheme="minorHAnsi" w:hAnsiTheme="minorHAnsi" w:cs="Calibri"/>
          <w:b/>
          <w:bCs/>
          <w:i/>
          <w:iCs/>
        </w:rPr>
      </w:pPr>
      <w:r w:rsidRPr="00355F78">
        <w:rPr>
          <w:rFonts w:asciiTheme="minorHAnsi" w:hAnsiTheme="minorHAnsi" w:cs="Calibri"/>
          <w:b/>
          <w:bCs/>
          <w:i/>
          <w:iCs/>
        </w:rPr>
        <w:t>Οδηγίες</w:t>
      </w:r>
    </w:p>
    <w:p w14:paraId="49ED548C" w14:textId="77777777" w:rsidR="00355F78" w:rsidRPr="00355F78" w:rsidRDefault="00355F78" w:rsidP="00355F78">
      <w:pPr>
        <w:jc w:val="both"/>
        <w:rPr>
          <w:rFonts w:asciiTheme="minorHAnsi" w:hAnsiTheme="minorHAnsi"/>
          <w:sz w:val="18"/>
          <w:szCs w:val="18"/>
        </w:rPr>
      </w:pPr>
    </w:p>
    <w:tbl>
      <w:tblPr>
        <w:tblpPr w:leftFromText="180" w:rightFromText="180"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3483"/>
        <w:gridCol w:w="550"/>
        <w:gridCol w:w="5284"/>
      </w:tblGrid>
      <w:tr w:rsidR="00355F78" w:rsidRPr="00355F78" w14:paraId="49ED5491" w14:textId="77777777" w:rsidTr="00CC0B90">
        <w:tc>
          <w:tcPr>
            <w:tcW w:w="340" w:type="pct"/>
            <w:vAlign w:val="center"/>
          </w:tcPr>
          <w:p w14:paraId="49ED548D"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1</w:t>
            </w:r>
          </w:p>
        </w:tc>
        <w:tc>
          <w:tcPr>
            <w:tcW w:w="1742" w:type="pct"/>
            <w:vAlign w:val="center"/>
          </w:tcPr>
          <w:p w14:paraId="49ED548E"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Περιφέρεια</w:t>
            </w:r>
          </w:p>
        </w:tc>
        <w:tc>
          <w:tcPr>
            <w:tcW w:w="275" w:type="pct"/>
            <w:vAlign w:val="center"/>
          </w:tcPr>
          <w:p w14:paraId="49ED548F"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9</w:t>
            </w:r>
          </w:p>
        </w:tc>
        <w:tc>
          <w:tcPr>
            <w:tcW w:w="2643" w:type="pct"/>
            <w:vAlign w:val="center"/>
          </w:tcPr>
          <w:p w14:paraId="49ED5490"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Πατρώνυμο αναπληρωτή ΕΒΠ</w:t>
            </w:r>
          </w:p>
        </w:tc>
      </w:tr>
      <w:tr w:rsidR="00355F78" w:rsidRPr="00355F78" w14:paraId="49ED5496" w14:textId="77777777" w:rsidTr="00CC0B90">
        <w:tc>
          <w:tcPr>
            <w:tcW w:w="340" w:type="pct"/>
            <w:vAlign w:val="center"/>
          </w:tcPr>
          <w:p w14:paraId="49ED5492"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2</w:t>
            </w:r>
          </w:p>
        </w:tc>
        <w:tc>
          <w:tcPr>
            <w:tcW w:w="1742" w:type="pct"/>
            <w:vAlign w:val="center"/>
          </w:tcPr>
          <w:p w14:paraId="49ED5493"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Δ/νση Εκπαίδευσης</w:t>
            </w:r>
          </w:p>
        </w:tc>
        <w:tc>
          <w:tcPr>
            <w:tcW w:w="275" w:type="pct"/>
            <w:vAlign w:val="center"/>
          </w:tcPr>
          <w:p w14:paraId="49ED5494"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10</w:t>
            </w:r>
          </w:p>
        </w:tc>
        <w:tc>
          <w:tcPr>
            <w:tcW w:w="2643" w:type="pct"/>
            <w:vAlign w:val="center"/>
          </w:tcPr>
          <w:p w14:paraId="49ED5495"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Ημ/νία έναρξης είναι η ημερομηνία ανάληψης υπηρεσίας του αναπληρωτή ΕΒΠ</w:t>
            </w:r>
          </w:p>
        </w:tc>
      </w:tr>
      <w:tr w:rsidR="00355F78" w:rsidRPr="00355F78" w14:paraId="49ED549B" w14:textId="77777777" w:rsidTr="00CC0B90">
        <w:tc>
          <w:tcPr>
            <w:tcW w:w="340" w:type="pct"/>
            <w:vAlign w:val="center"/>
          </w:tcPr>
          <w:p w14:paraId="49ED5497"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3</w:t>
            </w:r>
          </w:p>
        </w:tc>
        <w:tc>
          <w:tcPr>
            <w:tcW w:w="1742" w:type="pct"/>
            <w:vAlign w:val="center"/>
          </w:tcPr>
          <w:p w14:paraId="49ED5498"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Νομός που αντιστοιχεί στην Δ/νση Εκπαίδευσης</w:t>
            </w:r>
          </w:p>
        </w:tc>
        <w:tc>
          <w:tcPr>
            <w:tcW w:w="275" w:type="pct"/>
            <w:vAlign w:val="center"/>
          </w:tcPr>
          <w:p w14:paraId="49ED5499"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11</w:t>
            </w:r>
          </w:p>
        </w:tc>
        <w:tc>
          <w:tcPr>
            <w:tcW w:w="2643" w:type="pct"/>
            <w:vAlign w:val="center"/>
          </w:tcPr>
          <w:p w14:paraId="49ED549A"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Ημ/νία λήξης είναι η 21η Ιουνίου για Πρωτοβάθμια Εκπ/ση και η 30η  Ιουνίου για Δευτεροβάθμια Εκπ/ση</w:t>
            </w:r>
            <w:r w:rsidRPr="00355F78">
              <w:rPr>
                <w:rFonts w:asciiTheme="minorHAnsi" w:hAnsiTheme="minorHAnsi"/>
                <w:sz w:val="18"/>
                <w:szCs w:val="18"/>
              </w:rPr>
              <w:t xml:space="preserve"> </w:t>
            </w:r>
          </w:p>
        </w:tc>
      </w:tr>
      <w:tr w:rsidR="00355F78" w:rsidRPr="00355F78" w14:paraId="49ED54A0" w14:textId="77777777" w:rsidTr="00CC0B90">
        <w:tc>
          <w:tcPr>
            <w:tcW w:w="340" w:type="pct"/>
            <w:vAlign w:val="center"/>
          </w:tcPr>
          <w:p w14:paraId="49ED549C"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4</w:t>
            </w:r>
          </w:p>
        </w:tc>
        <w:tc>
          <w:tcPr>
            <w:tcW w:w="1742" w:type="pct"/>
            <w:vAlign w:val="center"/>
          </w:tcPr>
          <w:p w14:paraId="49ED549D"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Ημερομηνία</w:t>
            </w:r>
          </w:p>
        </w:tc>
        <w:tc>
          <w:tcPr>
            <w:tcW w:w="275" w:type="pct"/>
            <w:vAlign w:val="center"/>
          </w:tcPr>
          <w:p w14:paraId="49ED549E"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12</w:t>
            </w:r>
          </w:p>
        </w:tc>
        <w:tc>
          <w:tcPr>
            <w:tcW w:w="2643" w:type="pct"/>
            <w:vAlign w:val="center"/>
          </w:tcPr>
          <w:p w14:paraId="49ED549F"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Ποσό (αριθμ. και ολογράφως), σύμφωνα με την προϋπηρεσία και τα επιδόματα του αναπληρωτή ΕΒΠ *</w:t>
            </w:r>
          </w:p>
        </w:tc>
      </w:tr>
      <w:tr w:rsidR="00355F78" w:rsidRPr="00355F78" w14:paraId="49ED54A5" w14:textId="77777777" w:rsidTr="00CC0B90">
        <w:tc>
          <w:tcPr>
            <w:tcW w:w="340" w:type="pct"/>
            <w:vAlign w:val="center"/>
          </w:tcPr>
          <w:p w14:paraId="49ED54A1"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5</w:t>
            </w:r>
          </w:p>
        </w:tc>
        <w:tc>
          <w:tcPr>
            <w:tcW w:w="1742" w:type="pct"/>
            <w:vAlign w:val="center"/>
          </w:tcPr>
          <w:p w14:paraId="49ED54A2" w14:textId="77777777" w:rsidR="00355F78" w:rsidRPr="00355F78" w:rsidRDefault="00355F78" w:rsidP="00355F78">
            <w:pPr>
              <w:rPr>
                <w:rFonts w:asciiTheme="minorHAnsi" w:hAnsiTheme="minorHAnsi" w:cstheme="minorHAnsi"/>
                <w:sz w:val="18"/>
                <w:szCs w:val="18"/>
                <w:lang w:eastAsia="en-US"/>
              </w:rPr>
            </w:pPr>
            <w:r w:rsidRPr="00355F78">
              <w:rPr>
                <w:rFonts w:asciiTheme="minorHAnsi" w:hAnsiTheme="minorHAnsi" w:cstheme="minorHAnsi"/>
                <w:sz w:val="18"/>
                <w:szCs w:val="18"/>
              </w:rPr>
              <w:t>Αρ. πρωτ. και ΑΔΑ Απόφασης Πρόσληψης</w:t>
            </w:r>
          </w:p>
        </w:tc>
        <w:tc>
          <w:tcPr>
            <w:tcW w:w="275" w:type="pct"/>
            <w:vAlign w:val="center"/>
          </w:tcPr>
          <w:p w14:paraId="49ED54A3" w14:textId="77777777" w:rsidR="00355F78" w:rsidRPr="00355F78" w:rsidRDefault="00355F78" w:rsidP="00355F78">
            <w:pPr>
              <w:rPr>
                <w:rFonts w:asciiTheme="minorHAnsi" w:hAnsiTheme="minorHAnsi" w:cs="Calibri"/>
                <w:b/>
                <w:bCs/>
                <w:sz w:val="18"/>
                <w:szCs w:val="18"/>
              </w:rPr>
            </w:pPr>
          </w:p>
        </w:tc>
        <w:tc>
          <w:tcPr>
            <w:tcW w:w="2643" w:type="pct"/>
            <w:vAlign w:val="center"/>
          </w:tcPr>
          <w:p w14:paraId="49ED54A4" w14:textId="77777777" w:rsidR="00355F78" w:rsidRPr="00355F78" w:rsidRDefault="00355F78" w:rsidP="00355F78">
            <w:pPr>
              <w:rPr>
                <w:rFonts w:asciiTheme="minorHAnsi" w:hAnsiTheme="minorHAnsi" w:cs="Calibri"/>
                <w:sz w:val="18"/>
                <w:szCs w:val="18"/>
              </w:rPr>
            </w:pPr>
          </w:p>
        </w:tc>
      </w:tr>
      <w:tr w:rsidR="00355F78" w:rsidRPr="00355F78" w14:paraId="49ED54AA" w14:textId="77777777" w:rsidTr="00CC0B90">
        <w:tc>
          <w:tcPr>
            <w:tcW w:w="340" w:type="pct"/>
            <w:vAlign w:val="center"/>
          </w:tcPr>
          <w:p w14:paraId="49ED54A6"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6</w:t>
            </w:r>
          </w:p>
        </w:tc>
        <w:tc>
          <w:tcPr>
            <w:tcW w:w="1742" w:type="pct"/>
            <w:vAlign w:val="center"/>
          </w:tcPr>
          <w:p w14:paraId="49ED54A7"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Περιοχή</w:t>
            </w:r>
          </w:p>
        </w:tc>
        <w:tc>
          <w:tcPr>
            <w:tcW w:w="275" w:type="pct"/>
            <w:vAlign w:val="center"/>
          </w:tcPr>
          <w:p w14:paraId="49ED54A8" w14:textId="77777777" w:rsidR="00355F78" w:rsidRPr="00355F78" w:rsidRDefault="00355F78" w:rsidP="00355F78">
            <w:pPr>
              <w:rPr>
                <w:rFonts w:asciiTheme="minorHAnsi" w:hAnsiTheme="minorHAnsi" w:cs="Calibri"/>
                <w:b/>
                <w:bCs/>
                <w:sz w:val="18"/>
                <w:szCs w:val="18"/>
              </w:rPr>
            </w:pPr>
          </w:p>
        </w:tc>
        <w:tc>
          <w:tcPr>
            <w:tcW w:w="2643" w:type="pct"/>
            <w:vAlign w:val="center"/>
          </w:tcPr>
          <w:p w14:paraId="49ED54A9" w14:textId="77777777" w:rsidR="00355F78" w:rsidRPr="00355F78" w:rsidRDefault="00355F78" w:rsidP="00355F78">
            <w:pPr>
              <w:rPr>
                <w:rFonts w:asciiTheme="minorHAnsi" w:hAnsiTheme="minorHAnsi" w:cs="Calibri"/>
                <w:sz w:val="18"/>
                <w:szCs w:val="18"/>
              </w:rPr>
            </w:pPr>
          </w:p>
        </w:tc>
      </w:tr>
      <w:tr w:rsidR="00355F78" w:rsidRPr="00355F78" w14:paraId="49ED54AF" w14:textId="77777777" w:rsidTr="00CC0B90">
        <w:tc>
          <w:tcPr>
            <w:tcW w:w="340" w:type="pct"/>
            <w:vAlign w:val="center"/>
          </w:tcPr>
          <w:p w14:paraId="49ED54AB"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7</w:t>
            </w:r>
          </w:p>
        </w:tc>
        <w:tc>
          <w:tcPr>
            <w:tcW w:w="1742" w:type="pct"/>
            <w:vAlign w:val="center"/>
          </w:tcPr>
          <w:p w14:paraId="49ED54AC"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Όνομα και επώνυμο Δ/ντη/τριας Εκπ/σης</w:t>
            </w:r>
          </w:p>
        </w:tc>
        <w:tc>
          <w:tcPr>
            <w:tcW w:w="275" w:type="pct"/>
            <w:vAlign w:val="center"/>
          </w:tcPr>
          <w:p w14:paraId="49ED54AD" w14:textId="77777777" w:rsidR="00355F78" w:rsidRPr="00355F78" w:rsidRDefault="00355F78" w:rsidP="00355F78">
            <w:pPr>
              <w:rPr>
                <w:rFonts w:asciiTheme="minorHAnsi" w:hAnsiTheme="minorHAnsi" w:cs="Calibri"/>
                <w:b/>
                <w:bCs/>
                <w:sz w:val="18"/>
                <w:szCs w:val="18"/>
              </w:rPr>
            </w:pPr>
          </w:p>
        </w:tc>
        <w:tc>
          <w:tcPr>
            <w:tcW w:w="2643" w:type="pct"/>
            <w:vAlign w:val="center"/>
          </w:tcPr>
          <w:p w14:paraId="49ED54AE" w14:textId="77777777" w:rsidR="00355F78" w:rsidRPr="00355F78" w:rsidRDefault="00355F78" w:rsidP="00355F78">
            <w:pPr>
              <w:rPr>
                <w:rFonts w:asciiTheme="minorHAnsi" w:hAnsiTheme="minorHAnsi" w:cs="Calibri"/>
                <w:sz w:val="18"/>
                <w:szCs w:val="18"/>
              </w:rPr>
            </w:pPr>
          </w:p>
        </w:tc>
      </w:tr>
      <w:tr w:rsidR="00355F78" w:rsidRPr="00355F78" w14:paraId="49ED54B4" w14:textId="77777777" w:rsidTr="00CC0B90">
        <w:tc>
          <w:tcPr>
            <w:tcW w:w="340" w:type="pct"/>
            <w:vAlign w:val="center"/>
          </w:tcPr>
          <w:p w14:paraId="49ED54B0"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8</w:t>
            </w:r>
          </w:p>
        </w:tc>
        <w:tc>
          <w:tcPr>
            <w:tcW w:w="1742" w:type="pct"/>
            <w:vAlign w:val="center"/>
          </w:tcPr>
          <w:p w14:paraId="49ED54B1"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Όνομα και επώνυμο αναπληρωτή ΕΒΠ</w:t>
            </w:r>
          </w:p>
        </w:tc>
        <w:tc>
          <w:tcPr>
            <w:tcW w:w="275" w:type="pct"/>
            <w:vAlign w:val="center"/>
          </w:tcPr>
          <w:p w14:paraId="49ED54B2" w14:textId="77777777" w:rsidR="00355F78" w:rsidRPr="00355F78" w:rsidRDefault="00355F78" w:rsidP="00355F78">
            <w:pPr>
              <w:rPr>
                <w:rFonts w:asciiTheme="minorHAnsi" w:hAnsiTheme="minorHAnsi" w:cs="Calibri"/>
                <w:b/>
                <w:bCs/>
                <w:sz w:val="18"/>
                <w:szCs w:val="18"/>
              </w:rPr>
            </w:pPr>
          </w:p>
        </w:tc>
        <w:tc>
          <w:tcPr>
            <w:tcW w:w="2643" w:type="pct"/>
            <w:vAlign w:val="center"/>
          </w:tcPr>
          <w:p w14:paraId="49ED54B3" w14:textId="77777777" w:rsidR="00355F78" w:rsidRPr="00355F78" w:rsidRDefault="00355F78" w:rsidP="00355F78">
            <w:pPr>
              <w:rPr>
                <w:rFonts w:asciiTheme="minorHAnsi" w:hAnsiTheme="minorHAnsi" w:cs="Calibri"/>
                <w:sz w:val="18"/>
                <w:szCs w:val="18"/>
              </w:rPr>
            </w:pPr>
          </w:p>
        </w:tc>
      </w:tr>
    </w:tbl>
    <w:p w14:paraId="49ED54B5" w14:textId="77777777" w:rsidR="00355F78" w:rsidRPr="00355F78" w:rsidRDefault="00355F78" w:rsidP="00355F78">
      <w:pPr>
        <w:jc w:val="both"/>
        <w:rPr>
          <w:rFonts w:ascii="Calibri" w:hAnsi="Calibri" w:cs="Calibri"/>
          <w:sz w:val="18"/>
          <w:szCs w:val="18"/>
        </w:rPr>
      </w:pPr>
    </w:p>
    <w:p w14:paraId="49ED54B6" w14:textId="77777777" w:rsidR="00355F78" w:rsidRPr="00355F78" w:rsidRDefault="00355F78" w:rsidP="00355F78">
      <w:pPr>
        <w:jc w:val="both"/>
        <w:rPr>
          <w:rFonts w:ascii="Calibri" w:hAnsi="Calibri" w:cs="Calibri"/>
          <w:sz w:val="18"/>
          <w:szCs w:val="18"/>
        </w:rPr>
      </w:pPr>
    </w:p>
    <w:p w14:paraId="49ED54B7" w14:textId="77777777" w:rsidR="00355F78" w:rsidRPr="00355F78" w:rsidRDefault="00355F78" w:rsidP="00355F78">
      <w:pPr>
        <w:jc w:val="both"/>
        <w:rPr>
          <w:rFonts w:asciiTheme="minorHAnsi" w:hAnsiTheme="minorHAnsi"/>
          <w:sz w:val="18"/>
          <w:szCs w:val="18"/>
        </w:rPr>
      </w:pPr>
      <w:r w:rsidRPr="00355F78">
        <w:rPr>
          <w:rFonts w:asciiTheme="minorHAnsi" w:hAnsiTheme="minorHAnsi" w:cs="Calibri"/>
          <w:sz w:val="18"/>
          <w:szCs w:val="18"/>
        </w:rPr>
        <w:t xml:space="preserve">* </w:t>
      </w:r>
      <w:r w:rsidRPr="00355F78">
        <w:rPr>
          <w:rFonts w:asciiTheme="minorHAnsi" w:hAnsiTheme="minorHAns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bookmarkEnd w:id="3"/>
    <w:bookmarkEnd w:id="4"/>
    <w:bookmarkEnd w:id="5"/>
    <w:bookmarkEnd w:id="6"/>
    <w:bookmarkEnd w:id="7"/>
    <w:bookmarkEnd w:id="8"/>
    <w:p w14:paraId="49ED54B8" w14:textId="4EEB852A" w:rsidR="00355F78" w:rsidRPr="00355F78" w:rsidRDefault="00355F78" w:rsidP="00355F78">
      <w:pPr>
        <w:spacing w:line="360" w:lineRule="auto"/>
        <w:rPr>
          <w:rFonts w:asciiTheme="minorHAnsi" w:hAnsiTheme="minorHAnsi"/>
          <w:sz w:val="22"/>
          <w:szCs w:val="22"/>
        </w:rPr>
      </w:pPr>
    </w:p>
    <w:sectPr w:rsidR="00355F78" w:rsidRPr="00355F78" w:rsidSect="006A17D0">
      <w:footerReference w:type="even" r:id="rId11"/>
      <w:footerReference w:type="default" r:id="rId12"/>
      <w:pgSz w:w="11906" w:h="16838" w:code="9"/>
      <w:pgMar w:top="993" w:right="991" w:bottom="1702" w:left="1134"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4FE1E" w14:textId="77777777" w:rsidR="008D0091" w:rsidRDefault="008D0091">
      <w:r>
        <w:separator/>
      </w:r>
    </w:p>
  </w:endnote>
  <w:endnote w:type="continuationSeparator" w:id="0">
    <w:p w14:paraId="70A661CF" w14:textId="77777777" w:rsidR="008D0091" w:rsidRDefault="008D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D596E" w14:textId="77777777" w:rsidR="008A5E0E" w:rsidRDefault="008A5E0E"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9ED596F" w14:textId="77777777" w:rsidR="008A5E0E" w:rsidRDefault="008A5E0E"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0883" w14:textId="21113DDE" w:rsidR="00291934" w:rsidRDefault="00291934">
    <w:pPr>
      <w:pStyle w:val="a5"/>
    </w:pPr>
    <w:r w:rsidRPr="0009031B">
      <w:rPr>
        <w:rFonts w:ascii="Calibri" w:hAnsi="Calibri"/>
        <w:bCs/>
        <w:noProof/>
      </w:rPr>
      <w:drawing>
        <wp:inline distT="0" distB="0" distL="0" distR="0" wp14:anchorId="2D7F31C2" wp14:editId="03A4BD97">
          <wp:extent cx="5369356" cy="680737"/>
          <wp:effectExtent l="0" t="0" r="3175" b="508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73646" cy="68128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6DAF5" w14:textId="77777777" w:rsidR="008D0091" w:rsidRDefault="008D0091">
      <w:r>
        <w:separator/>
      </w:r>
    </w:p>
  </w:footnote>
  <w:footnote w:type="continuationSeparator" w:id="0">
    <w:p w14:paraId="458945C1" w14:textId="77777777" w:rsidR="008D0091" w:rsidRDefault="008D0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0DD74D4"/>
    <w:multiLevelType w:val="hybridMultilevel"/>
    <w:tmpl w:val="FF06269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E750C75"/>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300B620B"/>
    <w:multiLevelType w:val="hybridMultilevel"/>
    <w:tmpl w:val="23A00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2">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3">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4">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7">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8">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0">
    <w:nsid w:val="5A5F2B0F"/>
    <w:multiLevelType w:val="hybridMultilevel"/>
    <w:tmpl w:val="31EA3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3">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6">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7">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C35A67"/>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1">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2">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4">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5">
    <w:nsid w:val="73BD6875"/>
    <w:multiLevelType w:val="hybridMultilevel"/>
    <w:tmpl w:val="21BA3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7">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9">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51"/>
  </w:num>
  <w:num w:numId="3">
    <w:abstractNumId w:val="12"/>
  </w:num>
  <w:num w:numId="4">
    <w:abstractNumId w:val="22"/>
  </w:num>
  <w:num w:numId="5">
    <w:abstractNumId w:val="13"/>
  </w:num>
  <w:num w:numId="6">
    <w:abstractNumId w:val="60"/>
  </w:num>
  <w:num w:numId="7">
    <w:abstractNumId w:val="29"/>
  </w:num>
  <w:num w:numId="8">
    <w:abstractNumId w:val="59"/>
  </w:num>
  <w:num w:numId="9">
    <w:abstractNumId w:val="33"/>
  </w:num>
  <w:num w:numId="10">
    <w:abstractNumId w:val="26"/>
  </w:num>
  <w:num w:numId="11">
    <w:abstractNumId w:val="25"/>
  </w:num>
  <w:num w:numId="12">
    <w:abstractNumId w:val="5"/>
  </w:num>
  <w:num w:numId="13">
    <w:abstractNumId w:val="19"/>
  </w:num>
  <w:num w:numId="14">
    <w:abstractNumId w:val="21"/>
  </w:num>
  <w:num w:numId="15">
    <w:abstractNumId w:val="45"/>
  </w:num>
  <w:num w:numId="16">
    <w:abstractNumId w:val="4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28"/>
  </w:num>
  <w:num w:numId="21">
    <w:abstractNumId w:val="24"/>
  </w:num>
  <w:num w:numId="22">
    <w:abstractNumId w:val="38"/>
  </w:num>
  <w:num w:numId="23">
    <w:abstractNumId w:val="14"/>
  </w:num>
  <w:num w:numId="24">
    <w:abstractNumId w:val="10"/>
  </w:num>
  <w:num w:numId="25">
    <w:abstractNumId w:val="34"/>
  </w:num>
  <w:num w:numId="26">
    <w:abstractNumId w:val="7"/>
  </w:num>
  <w:num w:numId="27">
    <w:abstractNumId w:val="58"/>
  </w:num>
  <w:num w:numId="28">
    <w:abstractNumId w:val="35"/>
  </w:num>
  <w:num w:numId="29">
    <w:abstractNumId w:val="49"/>
  </w:num>
  <w:num w:numId="30">
    <w:abstractNumId w:val="47"/>
  </w:num>
  <w:num w:numId="31">
    <w:abstractNumId w:val="31"/>
  </w:num>
  <w:num w:numId="32">
    <w:abstractNumId w:val="43"/>
  </w:num>
  <w:num w:numId="33">
    <w:abstractNumId w:val="30"/>
  </w:num>
  <w:num w:numId="34">
    <w:abstractNumId w:val="16"/>
  </w:num>
  <w:num w:numId="35">
    <w:abstractNumId w:val="48"/>
  </w:num>
  <w:num w:numId="36">
    <w:abstractNumId w:val="53"/>
  </w:num>
  <w:num w:numId="37">
    <w:abstractNumId w:val="18"/>
  </w:num>
  <w:num w:numId="38">
    <w:abstractNumId w:val="23"/>
  </w:num>
  <w:num w:numId="39">
    <w:abstractNumId w:val="6"/>
  </w:num>
  <w:num w:numId="40">
    <w:abstractNumId w:val="44"/>
  </w:num>
  <w:num w:numId="41">
    <w:abstractNumId w:val="9"/>
  </w:num>
  <w:num w:numId="42">
    <w:abstractNumId w:val="41"/>
  </w:num>
  <w:num w:numId="43">
    <w:abstractNumId w:val="56"/>
  </w:num>
  <w:num w:numId="44">
    <w:abstractNumId w:val="32"/>
  </w:num>
  <w:num w:numId="45">
    <w:abstractNumId w:val="27"/>
  </w:num>
  <w:num w:numId="46">
    <w:abstractNumId w:val="11"/>
  </w:num>
  <w:num w:numId="47">
    <w:abstractNumId w:val="52"/>
  </w:num>
  <w:num w:numId="48">
    <w:abstractNumId w:val="36"/>
  </w:num>
  <w:num w:numId="49">
    <w:abstractNumId w:val="17"/>
  </w:num>
  <w:num w:numId="50">
    <w:abstractNumId w:val="39"/>
  </w:num>
  <w:num w:numId="51">
    <w:abstractNumId w:val="40"/>
  </w:num>
  <w:num w:numId="52">
    <w:abstractNumId w:val="55"/>
  </w:num>
  <w:num w:numId="53">
    <w:abstractNumId w:val="50"/>
  </w:num>
  <w:num w:numId="54">
    <w:abstractNumId w:val="37"/>
  </w:num>
  <w:num w:numId="55">
    <w:abstractNumId w:val="57"/>
  </w:num>
  <w:num w:numId="56">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0E24"/>
    <w:rsid w:val="00001120"/>
    <w:rsid w:val="0000126B"/>
    <w:rsid w:val="00001D2C"/>
    <w:rsid w:val="00001DF6"/>
    <w:rsid w:val="00001E70"/>
    <w:rsid w:val="000026CE"/>
    <w:rsid w:val="00002E0E"/>
    <w:rsid w:val="000030D9"/>
    <w:rsid w:val="00004054"/>
    <w:rsid w:val="00004366"/>
    <w:rsid w:val="0000436A"/>
    <w:rsid w:val="00004950"/>
    <w:rsid w:val="000050D8"/>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314A"/>
    <w:rsid w:val="0001376F"/>
    <w:rsid w:val="000138C5"/>
    <w:rsid w:val="00013FAC"/>
    <w:rsid w:val="000144F3"/>
    <w:rsid w:val="00014EEB"/>
    <w:rsid w:val="000158F8"/>
    <w:rsid w:val="00015AE3"/>
    <w:rsid w:val="0001629A"/>
    <w:rsid w:val="000166CE"/>
    <w:rsid w:val="000168DB"/>
    <w:rsid w:val="00016C35"/>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D16"/>
    <w:rsid w:val="00036E4E"/>
    <w:rsid w:val="000372B4"/>
    <w:rsid w:val="00037524"/>
    <w:rsid w:val="00037BE0"/>
    <w:rsid w:val="000401F6"/>
    <w:rsid w:val="000405AA"/>
    <w:rsid w:val="000405F0"/>
    <w:rsid w:val="00040E40"/>
    <w:rsid w:val="00040EB2"/>
    <w:rsid w:val="000418C3"/>
    <w:rsid w:val="00041CDB"/>
    <w:rsid w:val="00041F9A"/>
    <w:rsid w:val="00043B44"/>
    <w:rsid w:val="00043F0B"/>
    <w:rsid w:val="00043F9D"/>
    <w:rsid w:val="000446E6"/>
    <w:rsid w:val="00044743"/>
    <w:rsid w:val="00044D94"/>
    <w:rsid w:val="000452DF"/>
    <w:rsid w:val="00045564"/>
    <w:rsid w:val="00045565"/>
    <w:rsid w:val="0004571C"/>
    <w:rsid w:val="00046120"/>
    <w:rsid w:val="000465D5"/>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0D6"/>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6D"/>
    <w:rsid w:val="00077B87"/>
    <w:rsid w:val="00080506"/>
    <w:rsid w:val="00080883"/>
    <w:rsid w:val="00080B75"/>
    <w:rsid w:val="00080C2A"/>
    <w:rsid w:val="00080FD5"/>
    <w:rsid w:val="0008127F"/>
    <w:rsid w:val="00081A06"/>
    <w:rsid w:val="0008201E"/>
    <w:rsid w:val="0008203F"/>
    <w:rsid w:val="0008216B"/>
    <w:rsid w:val="000822A8"/>
    <w:rsid w:val="000826AB"/>
    <w:rsid w:val="00082C4F"/>
    <w:rsid w:val="00083465"/>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91A"/>
    <w:rsid w:val="00092A54"/>
    <w:rsid w:val="00092B99"/>
    <w:rsid w:val="00092EEF"/>
    <w:rsid w:val="00093280"/>
    <w:rsid w:val="0009328A"/>
    <w:rsid w:val="0009341B"/>
    <w:rsid w:val="00093C52"/>
    <w:rsid w:val="000941D4"/>
    <w:rsid w:val="000945DA"/>
    <w:rsid w:val="00095232"/>
    <w:rsid w:val="0009558A"/>
    <w:rsid w:val="00095A04"/>
    <w:rsid w:val="00096A50"/>
    <w:rsid w:val="00097013"/>
    <w:rsid w:val="000972C4"/>
    <w:rsid w:val="00097966"/>
    <w:rsid w:val="00097D6C"/>
    <w:rsid w:val="000A0DA6"/>
    <w:rsid w:val="000A21B0"/>
    <w:rsid w:val="000A2263"/>
    <w:rsid w:val="000A2DAA"/>
    <w:rsid w:val="000A2DB6"/>
    <w:rsid w:val="000A41B1"/>
    <w:rsid w:val="000A4611"/>
    <w:rsid w:val="000A47CC"/>
    <w:rsid w:val="000A4EE8"/>
    <w:rsid w:val="000A4F3C"/>
    <w:rsid w:val="000A530A"/>
    <w:rsid w:val="000A6347"/>
    <w:rsid w:val="000A67DB"/>
    <w:rsid w:val="000A68B1"/>
    <w:rsid w:val="000A6A37"/>
    <w:rsid w:val="000A6B6E"/>
    <w:rsid w:val="000A701F"/>
    <w:rsid w:val="000A77A1"/>
    <w:rsid w:val="000A7833"/>
    <w:rsid w:val="000A7BED"/>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40C"/>
    <w:rsid w:val="000D3C35"/>
    <w:rsid w:val="000D57C1"/>
    <w:rsid w:val="000D594D"/>
    <w:rsid w:val="000D5CC0"/>
    <w:rsid w:val="000D5E53"/>
    <w:rsid w:val="000D6EA0"/>
    <w:rsid w:val="000D7C5C"/>
    <w:rsid w:val="000D7EDC"/>
    <w:rsid w:val="000E0348"/>
    <w:rsid w:val="000E09B5"/>
    <w:rsid w:val="000E123B"/>
    <w:rsid w:val="000E1364"/>
    <w:rsid w:val="000E1592"/>
    <w:rsid w:val="000E187C"/>
    <w:rsid w:val="000E2FDA"/>
    <w:rsid w:val="000E3664"/>
    <w:rsid w:val="000E3D5E"/>
    <w:rsid w:val="000E410A"/>
    <w:rsid w:val="000E45E3"/>
    <w:rsid w:val="000E4CA9"/>
    <w:rsid w:val="000E528E"/>
    <w:rsid w:val="000E5928"/>
    <w:rsid w:val="000E5E8B"/>
    <w:rsid w:val="000E6213"/>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11A0"/>
    <w:rsid w:val="00101F6D"/>
    <w:rsid w:val="001024C8"/>
    <w:rsid w:val="00104F0B"/>
    <w:rsid w:val="00105173"/>
    <w:rsid w:val="00105CF0"/>
    <w:rsid w:val="00106102"/>
    <w:rsid w:val="00106153"/>
    <w:rsid w:val="001066E9"/>
    <w:rsid w:val="001070CE"/>
    <w:rsid w:val="001078DB"/>
    <w:rsid w:val="00107B2A"/>
    <w:rsid w:val="00107CCF"/>
    <w:rsid w:val="00107F2E"/>
    <w:rsid w:val="00110B8D"/>
    <w:rsid w:val="00110DA2"/>
    <w:rsid w:val="00110F96"/>
    <w:rsid w:val="00110FD3"/>
    <w:rsid w:val="00111086"/>
    <w:rsid w:val="001111E1"/>
    <w:rsid w:val="00111603"/>
    <w:rsid w:val="00111702"/>
    <w:rsid w:val="00111744"/>
    <w:rsid w:val="00114045"/>
    <w:rsid w:val="00114B76"/>
    <w:rsid w:val="00114CD4"/>
    <w:rsid w:val="00114CF5"/>
    <w:rsid w:val="00114DA9"/>
    <w:rsid w:val="0011526B"/>
    <w:rsid w:val="00115D99"/>
    <w:rsid w:val="0011631A"/>
    <w:rsid w:val="00116C3C"/>
    <w:rsid w:val="0011713B"/>
    <w:rsid w:val="0012081C"/>
    <w:rsid w:val="00120AAC"/>
    <w:rsid w:val="00120D74"/>
    <w:rsid w:val="00121DAE"/>
    <w:rsid w:val="001226E5"/>
    <w:rsid w:val="001227D5"/>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13BB"/>
    <w:rsid w:val="001316B2"/>
    <w:rsid w:val="0013195A"/>
    <w:rsid w:val="00131E7A"/>
    <w:rsid w:val="0013223B"/>
    <w:rsid w:val="0013241B"/>
    <w:rsid w:val="00132940"/>
    <w:rsid w:val="00133282"/>
    <w:rsid w:val="001333B8"/>
    <w:rsid w:val="00133EFF"/>
    <w:rsid w:val="001352A2"/>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D7D"/>
    <w:rsid w:val="0014537D"/>
    <w:rsid w:val="0014543D"/>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02C"/>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7B9"/>
    <w:rsid w:val="00181AD7"/>
    <w:rsid w:val="00182F4B"/>
    <w:rsid w:val="001832EA"/>
    <w:rsid w:val="001835BB"/>
    <w:rsid w:val="001836C6"/>
    <w:rsid w:val="001842E4"/>
    <w:rsid w:val="00184B1D"/>
    <w:rsid w:val="001854ED"/>
    <w:rsid w:val="0018558C"/>
    <w:rsid w:val="00185ABD"/>
    <w:rsid w:val="00186978"/>
    <w:rsid w:val="00186C12"/>
    <w:rsid w:val="00186F0F"/>
    <w:rsid w:val="0018751F"/>
    <w:rsid w:val="00187A4E"/>
    <w:rsid w:val="00187C5E"/>
    <w:rsid w:val="00187EBE"/>
    <w:rsid w:val="001901A9"/>
    <w:rsid w:val="00190E2D"/>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5B3A"/>
    <w:rsid w:val="00195C9A"/>
    <w:rsid w:val="00196135"/>
    <w:rsid w:val="0019701E"/>
    <w:rsid w:val="00197194"/>
    <w:rsid w:val="0019762E"/>
    <w:rsid w:val="001A0144"/>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512A"/>
    <w:rsid w:val="001A5307"/>
    <w:rsid w:val="001A5CF5"/>
    <w:rsid w:val="001A5DDD"/>
    <w:rsid w:val="001A619C"/>
    <w:rsid w:val="001A69D6"/>
    <w:rsid w:val="001A6DBD"/>
    <w:rsid w:val="001A6E39"/>
    <w:rsid w:val="001A7710"/>
    <w:rsid w:val="001B0429"/>
    <w:rsid w:val="001B0786"/>
    <w:rsid w:val="001B0C25"/>
    <w:rsid w:val="001B0FD6"/>
    <w:rsid w:val="001B1730"/>
    <w:rsid w:val="001B1AC1"/>
    <w:rsid w:val="001B1B48"/>
    <w:rsid w:val="001B2009"/>
    <w:rsid w:val="001B2FC4"/>
    <w:rsid w:val="001B3078"/>
    <w:rsid w:val="001B31D4"/>
    <w:rsid w:val="001B33C8"/>
    <w:rsid w:val="001B3FAE"/>
    <w:rsid w:val="001B40DA"/>
    <w:rsid w:val="001B41B0"/>
    <w:rsid w:val="001B41B7"/>
    <w:rsid w:val="001B41B9"/>
    <w:rsid w:val="001B45A7"/>
    <w:rsid w:val="001B4FD7"/>
    <w:rsid w:val="001B5489"/>
    <w:rsid w:val="001B5610"/>
    <w:rsid w:val="001B5EB3"/>
    <w:rsid w:val="001B7098"/>
    <w:rsid w:val="001B7198"/>
    <w:rsid w:val="001B73A9"/>
    <w:rsid w:val="001B7493"/>
    <w:rsid w:val="001C05FA"/>
    <w:rsid w:val="001C0B33"/>
    <w:rsid w:val="001C0B4F"/>
    <w:rsid w:val="001C142E"/>
    <w:rsid w:val="001C199D"/>
    <w:rsid w:val="001C24EB"/>
    <w:rsid w:val="001C2E5C"/>
    <w:rsid w:val="001C3086"/>
    <w:rsid w:val="001C33E2"/>
    <w:rsid w:val="001C3CD6"/>
    <w:rsid w:val="001C3D9C"/>
    <w:rsid w:val="001C534C"/>
    <w:rsid w:val="001C58A3"/>
    <w:rsid w:val="001C5AFA"/>
    <w:rsid w:val="001C60A1"/>
    <w:rsid w:val="001C70AE"/>
    <w:rsid w:val="001C78F8"/>
    <w:rsid w:val="001C7909"/>
    <w:rsid w:val="001C7C08"/>
    <w:rsid w:val="001D0350"/>
    <w:rsid w:val="001D05D4"/>
    <w:rsid w:val="001D07A0"/>
    <w:rsid w:val="001D0ADF"/>
    <w:rsid w:val="001D0D1C"/>
    <w:rsid w:val="001D11C7"/>
    <w:rsid w:val="001D130B"/>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887"/>
    <w:rsid w:val="001E1A09"/>
    <w:rsid w:val="001E1AD9"/>
    <w:rsid w:val="001E1EC0"/>
    <w:rsid w:val="001E1EEE"/>
    <w:rsid w:val="001E24F5"/>
    <w:rsid w:val="001E2A36"/>
    <w:rsid w:val="001E31F8"/>
    <w:rsid w:val="001E3327"/>
    <w:rsid w:val="001E42AE"/>
    <w:rsid w:val="001E432F"/>
    <w:rsid w:val="001E4BA9"/>
    <w:rsid w:val="001E4BAC"/>
    <w:rsid w:val="001E5402"/>
    <w:rsid w:val="001E5E24"/>
    <w:rsid w:val="001E647B"/>
    <w:rsid w:val="001E6965"/>
    <w:rsid w:val="001E758A"/>
    <w:rsid w:val="001E7F8D"/>
    <w:rsid w:val="001F014F"/>
    <w:rsid w:val="001F02AF"/>
    <w:rsid w:val="001F0D50"/>
    <w:rsid w:val="001F0D9C"/>
    <w:rsid w:val="001F15B3"/>
    <w:rsid w:val="001F1913"/>
    <w:rsid w:val="001F1D31"/>
    <w:rsid w:val="001F2058"/>
    <w:rsid w:val="001F20C5"/>
    <w:rsid w:val="001F20F7"/>
    <w:rsid w:val="001F2EB2"/>
    <w:rsid w:val="001F2F21"/>
    <w:rsid w:val="001F31D2"/>
    <w:rsid w:val="001F354C"/>
    <w:rsid w:val="001F375B"/>
    <w:rsid w:val="001F38D0"/>
    <w:rsid w:val="001F38E7"/>
    <w:rsid w:val="001F3D56"/>
    <w:rsid w:val="001F3F51"/>
    <w:rsid w:val="001F4148"/>
    <w:rsid w:val="001F469C"/>
    <w:rsid w:val="001F522D"/>
    <w:rsid w:val="001F54A1"/>
    <w:rsid w:val="001F5529"/>
    <w:rsid w:val="001F5800"/>
    <w:rsid w:val="001F586A"/>
    <w:rsid w:val="001F5AB8"/>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57A"/>
    <w:rsid w:val="00210762"/>
    <w:rsid w:val="00211022"/>
    <w:rsid w:val="0021147C"/>
    <w:rsid w:val="0021180C"/>
    <w:rsid w:val="002118F2"/>
    <w:rsid w:val="00211A38"/>
    <w:rsid w:val="00211E3F"/>
    <w:rsid w:val="002121AF"/>
    <w:rsid w:val="0021246B"/>
    <w:rsid w:val="0021266D"/>
    <w:rsid w:val="002128B4"/>
    <w:rsid w:val="00212B27"/>
    <w:rsid w:val="00212D8E"/>
    <w:rsid w:val="002132B5"/>
    <w:rsid w:val="002137A2"/>
    <w:rsid w:val="002139A1"/>
    <w:rsid w:val="00213F07"/>
    <w:rsid w:val="00214326"/>
    <w:rsid w:val="00214A1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2E4F"/>
    <w:rsid w:val="002236D9"/>
    <w:rsid w:val="002238D7"/>
    <w:rsid w:val="00224310"/>
    <w:rsid w:val="00224673"/>
    <w:rsid w:val="002248E2"/>
    <w:rsid w:val="00224BAA"/>
    <w:rsid w:val="00225326"/>
    <w:rsid w:val="0022555F"/>
    <w:rsid w:val="00225D77"/>
    <w:rsid w:val="002260FE"/>
    <w:rsid w:val="00227217"/>
    <w:rsid w:val="00227493"/>
    <w:rsid w:val="00227A13"/>
    <w:rsid w:val="00227BE9"/>
    <w:rsid w:val="002319DF"/>
    <w:rsid w:val="00231ABA"/>
    <w:rsid w:val="00231AD0"/>
    <w:rsid w:val="00231BE3"/>
    <w:rsid w:val="00232E39"/>
    <w:rsid w:val="00232EE7"/>
    <w:rsid w:val="002331A7"/>
    <w:rsid w:val="002351A0"/>
    <w:rsid w:val="00235A6B"/>
    <w:rsid w:val="00235BF9"/>
    <w:rsid w:val="0023606B"/>
    <w:rsid w:val="002360DA"/>
    <w:rsid w:val="00236B1E"/>
    <w:rsid w:val="00236D68"/>
    <w:rsid w:val="00236F82"/>
    <w:rsid w:val="00237326"/>
    <w:rsid w:val="0023734C"/>
    <w:rsid w:val="00237581"/>
    <w:rsid w:val="002375DD"/>
    <w:rsid w:val="002377A6"/>
    <w:rsid w:val="002379BF"/>
    <w:rsid w:val="002401F4"/>
    <w:rsid w:val="00240282"/>
    <w:rsid w:val="00240AC7"/>
    <w:rsid w:val="00241B09"/>
    <w:rsid w:val="00242834"/>
    <w:rsid w:val="00242B09"/>
    <w:rsid w:val="00242CDB"/>
    <w:rsid w:val="002433A3"/>
    <w:rsid w:val="00243BC0"/>
    <w:rsid w:val="00244057"/>
    <w:rsid w:val="0024422A"/>
    <w:rsid w:val="00244236"/>
    <w:rsid w:val="00244814"/>
    <w:rsid w:val="0024481A"/>
    <w:rsid w:val="00244A84"/>
    <w:rsid w:val="00244B9C"/>
    <w:rsid w:val="00244DF8"/>
    <w:rsid w:val="002453DA"/>
    <w:rsid w:val="0024551E"/>
    <w:rsid w:val="0024570B"/>
    <w:rsid w:val="00245B52"/>
    <w:rsid w:val="00245D2B"/>
    <w:rsid w:val="00245EDD"/>
    <w:rsid w:val="002460FB"/>
    <w:rsid w:val="00246177"/>
    <w:rsid w:val="0024621E"/>
    <w:rsid w:val="00246347"/>
    <w:rsid w:val="0024651E"/>
    <w:rsid w:val="00246E05"/>
    <w:rsid w:val="002471F4"/>
    <w:rsid w:val="002477D0"/>
    <w:rsid w:val="002500CD"/>
    <w:rsid w:val="0025035E"/>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73F"/>
    <w:rsid w:val="00255BF6"/>
    <w:rsid w:val="002560CA"/>
    <w:rsid w:val="002574EC"/>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87"/>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3CB"/>
    <w:rsid w:val="002757B3"/>
    <w:rsid w:val="00275F27"/>
    <w:rsid w:val="00276196"/>
    <w:rsid w:val="002763F0"/>
    <w:rsid w:val="00276757"/>
    <w:rsid w:val="002767DD"/>
    <w:rsid w:val="00276B33"/>
    <w:rsid w:val="00276CFC"/>
    <w:rsid w:val="002771B1"/>
    <w:rsid w:val="00277971"/>
    <w:rsid w:val="00277D85"/>
    <w:rsid w:val="002801DF"/>
    <w:rsid w:val="002802C8"/>
    <w:rsid w:val="00280A59"/>
    <w:rsid w:val="00280BD7"/>
    <w:rsid w:val="00280F3C"/>
    <w:rsid w:val="002810FD"/>
    <w:rsid w:val="002816EA"/>
    <w:rsid w:val="0028231B"/>
    <w:rsid w:val="00283032"/>
    <w:rsid w:val="002832F0"/>
    <w:rsid w:val="00283313"/>
    <w:rsid w:val="002833BB"/>
    <w:rsid w:val="00283509"/>
    <w:rsid w:val="002835A7"/>
    <w:rsid w:val="002839FB"/>
    <w:rsid w:val="002841B8"/>
    <w:rsid w:val="002844D1"/>
    <w:rsid w:val="0028452D"/>
    <w:rsid w:val="002849BE"/>
    <w:rsid w:val="0028526B"/>
    <w:rsid w:val="00285901"/>
    <w:rsid w:val="00285DCB"/>
    <w:rsid w:val="00286308"/>
    <w:rsid w:val="00286B5F"/>
    <w:rsid w:val="00286FE8"/>
    <w:rsid w:val="0028763E"/>
    <w:rsid w:val="002876C2"/>
    <w:rsid w:val="0029028C"/>
    <w:rsid w:val="00291142"/>
    <w:rsid w:val="00291934"/>
    <w:rsid w:val="002921DF"/>
    <w:rsid w:val="00292657"/>
    <w:rsid w:val="00292CBF"/>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AD3"/>
    <w:rsid w:val="002A11D9"/>
    <w:rsid w:val="002A1670"/>
    <w:rsid w:val="002A1F30"/>
    <w:rsid w:val="002A2581"/>
    <w:rsid w:val="002A284E"/>
    <w:rsid w:val="002A2A16"/>
    <w:rsid w:val="002A2D11"/>
    <w:rsid w:val="002A31BC"/>
    <w:rsid w:val="002A3D62"/>
    <w:rsid w:val="002A3E27"/>
    <w:rsid w:val="002A42EF"/>
    <w:rsid w:val="002A4763"/>
    <w:rsid w:val="002A4E29"/>
    <w:rsid w:val="002A5D5D"/>
    <w:rsid w:val="002A5DF2"/>
    <w:rsid w:val="002A6165"/>
    <w:rsid w:val="002A6690"/>
    <w:rsid w:val="002A6914"/>
    <w:rsid w:val="002A73DB"/>
    <w:rsid w:val="002A78FA"/>
    <w:rsid w:val="002B061D"/>
    <w:rsid w:val="002B0E6A"/>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4D8"/>
    <w:rsid w:val="002C1831"/>
    <w:rsid w:val="002C1AD6"/>
    <w:rsid w:val="002C1B1E"/>
    <w:rsid w:val="002C1DBA"/>
    <w:rsid w:val="002C2C24"/>
    <w:rsid w:val="002C2C2B"/>
    <w:rsid w:val="002C2D42"/>
    <w:rsid w:val="002C33F8"/>
    <w:rsid w:val="002C39AC"/>
    <w:rsid w:val="002C438F"/>
    <w:rsid w:val="002C4A06"/>
    <w:rsid w:val="002C4D2A"/>
    <w:rsid w:val="002C55FF"/>
    <w:rsid w:val="002C585C"/>
    <w:rsid w:val="002C5B2D"/>
    <w:rsid w:val="002C5B36"/>
    <w:rsid w:val="002C5CE8"/>
    <w:rsid w:val="002C5F6B"/>
    <w:rsid w:val="002C6281"/>
    <w:rsid w:val="002C636F"/>
    <w:rsid w:val="002C6981"/>
    <w:rsid w:val="002C6AD5"/>
    <w:rsid w:val="002C7109"/>
    <w:rsid w:val="002C71D9"/>
    <w:rsid w:val="002C74F1"/>
    <w:rsid w:val="002C765F"/>
    <w:rsid w:val="002C7B2D"/>
    <w:rsid w:val="002C7E03"/>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91C"/>
    <w:rsid w:val="002D7420"/>
    <w:rsid w:val="002D756C"/>
    <w:rsid w:val="002D7685"/>
    <w:rsid w:val="002D7DBE"/>
    <w:rsid w:val="002E0018"/>
    <w:rsid w:val="002E02ED"/>
    <w:rsid w:val="002E035C"/>
    <w:rsid w:val="002E0A24"/>
    <w:rsid w:val="002E0EFB"/>
    <w:rsid w:val="002E127F"/>
    <w:rsid w:val="002E1B05"/>
    <w:rsid w:val="002E1EAC"/>
    <w:rsid w:val="002E20D5"/>
    <w:rsid w:val="002E2367"/>
    <w:rsid w:val="002E2891"/>
    <w:rsid w:val="002E2A52"/>
    <w:rsid w:val="002E2BF1"/>
    <w:rsid w:val="002E3422"/>
    <w:rsid w:val="002E3649"/>
    <w:rsid w:val="002E3A4D"/>
    <w:rsid w:val="002E3AD6"/>
    <w:rsid w:val="002E3B13"/>
    <w:rsid w:val="002E3F47"/>
    <w:rsid w:val="002E4D2C"/>
    <w:rsid w:val="002E4EBB"/>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477"/>
    <w:rsid w:val="003035C3"/>
    <w:rsid w:val="0030388F"/>
    <w:rsid w:val="003039A0"/>
    <w:rsid w:val="00304026"/>
    <w:rsid w:val="003041D7"/>
    <w:rsid w:val="00304308"/>
    <w:rsid w:val="0030438C"/>
    <w:rsid w:val="0030465C"/>
    <w:rsid w:val="003047AB"/>
    <w:rsid w:val="00304978"/>
    <w:rsid w:val="003049B7"/>
    <w:rsid w:val="00304A0F"/>
    <w:rsid w:val="00304DA8"/>
    <w:rsid w:val="003057DA"/>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449"/>
    <w:rsid w:val="0031071C"/>
    <w:rsid w:val="00310BC0"/>
    <w:rsid w:val="00310BC5"/>
    <w:rsid w:val="00310DBF"/>
    <w:rsid w:val="00310ECC"/>
    <w:rsid w:val="00311432"/>
    <w:rsid w:val="00311D14"/>
    <w:rsid w:val="00311DE3"/>
    <w:rsid w:val="003120DA"/>
    <w:rsid w:val="00312A99"/>
    <w:rsid w:val="0031345C"/>
    <w:rsid w:val="00313E28"/>
    <w:rsid w:val="00313EA6"/>
    <w:rsid w:val="003140D0"/>
    <w:rsid w:val="003140E1"/>
    <w:rsid w:val="00314135"/>
    <w:rsid w:val="0031488D"/>
    <w:rsid w:val="00314BB1"/>
    <w:rsid w:val="00314D70"/>
    <w:rsid w:val="00314E2F"/>
    <w:rsid w:val="003150E4"/>
    <w:rsid w:val="00315291"/>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624"/>
    <w:rsid w:val="003368CF"/>
    <w:rsid w:val="00337286"/>
    <w:rsid w:val="003376E8"/>
    <w:rsid w:val="00337D4F"/>
    <w:rsid w:val="003402F1"/>
    <w:rsid w:val="003404B7"/>
    <w:rsid w:val="00340825"/>
    <w:rsid w:val="00340B3B"/>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925"/>
    <w:rsid w:val="00350BAE"/>
    <w:rsid w:val="00351775"/>
    <w:rsid w:val="00352635"/>
    <w:rsid w:val="0035278C"/>
    <w:rsid w:val="003527A3"/>
    <w:rsid w:val="00352AF5"/>
    <w:rsid w:val="0035313C"/>
    <w:rsid w:val="003539B9"/>
    <w:rsid w:val="00353C0F"/>
    <w:rsid w:val="00353EFA"/>
    <w:rsid w:val="00354C10"/>
    <w:rsid w:val="00354FE8"/>
    <w:rsid w:val="003550A9"/>
    <w:rsid w:val="00355DAC"/>
    <w:rsid w:val="00355F78"/>
    <w:rsid w:val="0035607A"/>
    <w:rsid w:val="0035644F"/>
    <w:rsid w:val="003566C3"/>
    <w:rsid w:val="00356B4C"/>
    <w:rsid w:val="0035735A"/>
    <w:rsid w:val="00357822"/>
    <w:rsid w:val="00357F49"/>
    <w:rsid w:val="00360B80"/>
    <w:rsid w:val="0036135A"/>
    <w:rsid w:val="0036186A"/>
    <w:rsid w:val="0036193C"/>
    <w:rsid w:val="00361E9D"/>
    <w:rsid w:val="00362107"/>
    <w:rsid w:val="0036237D"/>
    <w:rsid w:val="0036248F"/>
    <w:rsid w:val="00362A98"/>
    <w:rsid w:val="00362BBA"/>
    <w:rsid w:val="0036352C"/>
    <w:rsid w:val="00364706"/>
    <w:rsid w:val="003648FE"/>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49F"/>
    <w:rsid w:val="0037395E"/>
    <w:rsid w:val="0037405F"/>
    <w:rsid w:val="0037470E"/>
    <w:rsid w:val="003749E0"/>
    <w:rsid w:val="00374EAF"/>
    <w:rsid w:val="00374FF0"/>
    <w:rsid w:val="0037521D"/>
    <w:rsid w:val="00375D72"/>
    <w:rsid w:val="00376284"/>
    <w:rsid w:val="0037670C"/>
    <w:rsid w:val="003778AB"/>
    <w:rsid w:val="00380518"/>
    <w:rsid w:val="003809FB"/>
    <w:rsid w:val="00380B4D"/>
    <w:rsid w:val="00380C39"/>
    <w:rsid w:val="0038138A"/>
    <w:rsid w:val="00382227"/>
    <w:rsid w:val="00382E94"/>
    <w:rsid w:val="0038318A"/>
    <w:rsid w:val="00383871"/>
    <w:rsid w:val="003840A2"/>
    <w:rsid w:val="003846D9"/>
    <w:rsid w:val="00384757"/>
    <w:rsid w:val="0038509B"/>
    <w:rsid w:val="003851FB"/>
    <w:rsid w:val="003855D1"/>
    <w:rsid w:val="003856F8"/>
    <w:rsid w:val="00385D9C"/>
    <w:rsid w:val="00386825"/>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D4A"/>
    <w:rsid w:val="00394016"/>
    <w:rsid w:val="0039427D"/>
    <w:rsid w:val="00394D1A"/>
    <w:rsid w:val="00395A3B"/>
    <w:rsid w:val="00395CDD"/>
    <w:rsid w:val="00395DBB"/>
    <w:rsid w:val="00395E05"/>
    <w:rsid w:val="0039600C"/>
    <w:rsid w:val="00396121"/>
    <w:rsid w:val="0039619B"/>
    <w:rsid w:val="003963C9"/>
    <w:rsid w:val="003966B2"/>
    <w:rsid w:val="00396787"/>
    <w:rsid w:val="0039698F"/>
    <w:rsid w:val="00396FBE"/>
    <w:rsid w:val="003A0032"/>
    <w:rsid w:val="003A01DE"/>
    <w:rsid w:val="003A04A0"/>
    <w:rsid w:val="003A0780"/>
    <w:rsid w:val="003A167F"/>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6892"/>
    <w:rsid w:val="003D7D9B"/>
    <w:rsid w:val="003E015D"/>
    <w:rsid w:val="003E021B"/>
    <w:rsid w:val="003E097F"/>
    <w:rsid w:val="003E0B61"/>
    <w:rsid w:val="003E18E3"/>
    <w:rsid w:val="003E1CD6"/>
    <w:rsid w:val="003E3963"/>
    <w:rsid w:val="003E3B49"/>
    <w:rsid w:val="003E3FE4"/>
    <w:rsid w:val="003E4126"/>
    <w:rsid w:val="003E4156"/>
    <w:rsid w:val="003E425C"/>
    <w:rsid w:val="003E51BC"/>
    <w:rsid w:val="003E5E9A"/>
    <w:rsid w:val="003E5F4D"/>
    <w:rsid w:val="003E616C"/>
    <w:rsid w:val="003E6554"/>
    <w:rsid w:val="003E682D"/>
    <w:rsid w:val="003E68C9"/>
    <w:rsid w:val="003E6B3B"/>
    <w:rsid w:val="003E731D"/>
    <w:rsid w:val="003E73F5"/>
    <w:rsid w:val="003E7DF1"/>
    <w:rsid w:val="003E7E61"/>
    <w:rsid w:val="003E7EDE"/>
    <w:rsid w:val="003F000C"/>
    <w:rsid w:val="003F062E"/>
    <w:rsid w:val="003F28A0"/>
    <w:rsid w:val="003F2940"/>
    <w:rsid w:val="003F36E7"/>
    <w:rsid w:val="003F3E37"/>
    <w:rsid w:val="003F441C"/>
    <w:rsid w:val="003F4677"/>
    <w:rsid w:val="003F46EF"/>
    <w:rsid w:val="003F54C3"/>
    <w:rsid w:val="003F6184"/>
    <w:rsid w:val="003F6D79"/>
    <w:rsid w:val="003F6DA6"/>
    <w:rsid w:val="003F70BC"/>
    <w:rsid w:val="003F75B4"/>
    <w:rsid w:val="003F7AA1"/>
    <w:rsid w:val="0040059D"/>
    <w:rsid w:val="0040065D"/>
    <w:rsid w:val="00401047"/>
    <w:rsid w:val="0040212C"/>
    <w:rsid w:val="00402288"/>
    <w:rsid w:val="004023CC"/>
    <w:rsid w:val="004029FC"/>
    <w:rsid w:val="00403A14"/>
    <w:rsid w:val="00403E43"/>
    <w:rsid w:val="0040543B"/>
    <w:rsid w:val="004058A6"/>
    <w:rsid w:val="004059FD"/>
    <w:rsid w:val="00405A1A"/>
    <w:rsid w:val="00405AF1"/>
    <w:rsid w:val="00405FFF"/>
    <w:rsid w:val="0040604A"/>
    <w:rsid w:val="0040649E"/>
    <w:rsid w:val="004068D0"/>
    <w:rsid w:val="00406A96"/>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C8"/>
    <w:rsid w:val="004249A3"/>
    <w:rsid w:val="00424A81"/>
    <w:rsid w:val="00424B7B"/>
    <w:rsid w:val="00424B7D"/>
    <w:rsid w:val="00425016"/>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1EA"/>
    <w:rsid w:val="004325C8"/>
    <w:rsid w:val="00432878"/>
    <w:rsid w:val="00432D47"/>
    <w:rsid w:val="0043339E"/>
    <w:rsid w:val="00434655"/>
    <w:rsid w:val="00435CD0"/>
    <w:rsid w:val="00435CD9"/>
    <w:rsid w:val="0043660B"/>
    <w:rsid w:val="00436708"/>
    <w:rsid w:val="004371CF"/>
    <w:rsid w:val="004400B3"/>
    <w:rsid w:val="0044173B"/>
    <w:rsid w:val="00441C93"/>
    <w:rsid w:val="00441DBC"/>
    <w:rsid w:val="00441EAE"/>
    <w:rsid w:val="00442267"/>
    <w:rsid w:val="00442C41"/>
    <w:rsid w:val="00442F5D"/>
    <w:rsid w:val="00442F78"/>
    <w:rsid w:val="00444419"/>
    <w:rsid w:val="0044449E"/>
    <w:rsid w:val="0044493B"/>
    <w:rsid w:val="0044506B"/>
    <w:rsid w:val="004450D5"/>
    <w:rsid w:val="00445569"/>
    <w:rsid w:val="004460EF"/>
    <w:rsid w:val="004464A8"/>
    <w:rsid w:val="00446789"/>
    <w:rsid w:val="00446D1E"/>
    <w:rsid w:val="0044768E"/>
    <w:rsid w:val="00447964"/>
    <w:rsid w:val="00447C6B"/>
    <w:rsid w:val="00447CB1"/>
    <w:rsid w:val="00447E98"/>
    <w:rsid w:val="00447FDD"/>
    <w:rsid w:val="0045056D"/>
    <w:rsid w:val="004506E2"/>
    <w:rsid w:val="00450CB7"/>
    <w:rsid w:val="00450DF3"/>
    <w:rsid w:val="004520F0"/>
    <w:rsid w:val="00452299"/>
    <w:rsid w:val="004526B7"/>
    <w:rsid w:val="00452963"/>
    <w:rsid w:val="00452A2C"/>
    <w:rsid w:val="004533E8"/>
    <w:rsid w:val="004535FF"/>
    <w:rsid w:val="00453935"/>
    <w:rsid w:val="004540D7"/>
    <w:rsid w:val="004542E0"/>
    <w:rsid w:val="004548C7"/>
    <w:rsid w:val="00454AE3"/>
    <w:rsid w:val="00454FE0"/>
    <w:rsid w:val="00455745"/>
    <w:rsid w:val="00456639"/>
    <w:rsid w:val="004568F0"/>
    <w:rsid w:val="0045694F"/>
    <w:rsid w:val="0045695B"/>
    <w:rsid w:val="00456A4A"/>
    <w:rsid w:val="00456CFE"/>
    <w:rsid w:val="004572C8"/>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B42"/>
    <w:rsid w:val="00464C17"/>
    <w:rsid w:val="00464D2F"/>
    <w:rsid w:val="00464F29"/>
    <w:rsid w:val="00465072"/>
    <w:rsid w:val="004658AD"/>
    <w:rsid w:val="00465AD7"/>
    <w:rsid w:val="00465D08"/>
    <w:rsid w:val="00465DAF"/>
    <w:rsid w:val="00465DB1"/>
    <w:rsid w:val="00466397"/>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02E1"/>
    <w:rsid w:val="004812D3"/>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624"/>
    <w:rsid w:val="004876E5"/>
    <w:rsid w:val="00491C30"/>
    <w:rsid w:val="004920B8"/>
    <w:rsid w:val="00492528"/>
    <w:rsid w:val="00492B1C"/>
    <w:rsid w:val="00492BDE"/>
    <w:rsid w:val="00492E52"/>
    <w:rsid w:val="00492F6D"/>
    <w:rsid w:val="0049394D"/>
    <w:rsid w:val="00493C02"/>
    <w:rsid w:val="00493DD7"/>
    <w:rsid w:val="00493E26"/>
    <w:rsid w:val="00493F40"/>
    <w:rsid w:val="00493F6C"/>
    <w:rsid w:val="00494947"/>
    <w:rsid w:val="00494F39"/>
    <w:rsid w:val="00495328"/>
    <w:rsid w:val="004959B5"/>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04D"/>
    <w:rsid w:val="004A43FC"/>
    <w:rsid w:val="004A46CC"/>
    <w:rsid w:val="004A5471"/>
    <w:rsid w:val="004A56AD"/>
    <w:rsid w:val="004A5A17"/>
    <w:rsid w:val="004A5D6C"/>
    <w:rsid w:val="004A5F47"/>
    <w:rsid w:val="004A6633"/>
    <w:rsid w:val="004A66D3"/>
    <w:rsid w:val="004A7BDA"/>
    <w:rsid w:val="004A7F6F"/>
    <w:rsid w:val="004B003A"/>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65EB"/>
    <w:rsid w:val="004B6BE2"/>
    <w:rsid w:val="004B6F1E"/>
    <w:rsid w:val="004B705A"/>
    <w:rsid w:val="004B74EB"/>
    <w:rsid w:val="004B78CB"/>
    <w:rsid w:val="004B7A2B"/>
    <w:rsid w:val="004B7CC5"/>
    <w:rsid w:val="004B7F6F"/>
    <w:rsid w:val="004C0F7F"/>
    <w:rsid w:val="004C1BDC"/>
    <w:rsid w:val="004C1D81"/>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AB6"/>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7B"/>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500575"/>
    <w:rsid w:val="00500D19"/>
    <w:rsid w:val="00501260"/>
    <w:rsid w:val="00501275"/>
    <w:rsid w:val="005018FD"/>
    <w:rsid w:val="0050193E"/>
    <w:rsid w:val="00502094"/>
    <w:rsid w:val="0050223D"/>
    <w:rsid w:val="00502AF5"/>
    <w:rsid w:val="00502EDE"/>
    <w:rsid w:val="00503615"/>
    <w:rsid w:val="00503AC8"/>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5183"/>
    <w:rsid w:val="0051551E"/>
    <w:rsid w:val="00515668"/>
    <w:rsid w:val="0051581A"/>
    <w:rsid w:val="00515C98"/>
    <w:rsid w:val="005168FE"/>
    <w:rsid w:val="00516DF2"/>
    <w:rsid w:val="00516FFB"/>
    <w:rsid w:val="005172FA"/>
    <w:rsid w:val="00517419"/>
    <w:rsid w:val="00517C39"/>
    <w:rsid w:val="00517FFC"/>
    <w:rsid w:val="00520407"/>
    <w:rsid w:val="00520FAD"/>
    <w:rsid w:val="005212E2"/>
    <w:rsid w:val="005215A8"/>
    <w:rsid w:val="0052174A"/>
    <w:rsid w:val="005218B4"/>
    <w:rsid w:val="00521D26"/>
    <w:rsid w:val="00521FBA"/>
    <w:rsid w:val="00522629"/>
    <w:rsid w:val="005226F1"/>
    <w:rsid w:val="00522771"/>
    <w:rsid w:val="00522A38"/>
    <w:rsid w:val="00522EB9"/>
    <w:rsid w:val="00522EF8"/>
    <w:rsid w:val="00523AA8"/>
    <w:rsid w:val="00523CF0"/>
    <w:rsid w:val="00523D81"/>
    <w:rsid w:val="00524A74"/>
    <w:rsid w:val="00524DE5"/>
    <w:rsid w:val="0052528C"/>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CF3"/>
    <w:rsid w:val="00536D11"/>
    <w:rsid w:val="00537002"/>
    <w:rsid w:val="005370D6"/>
    <w:rsid w:val="005376F0"/>
    <w:rsid w:val="00537791"/>
    <w:rsid w:val="005377A9"/>
    <w:rsid w:val="00540495"/>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6DC"/>
    <w:rsid w:val="0056274B"/>
    <w:rsid w:val="00562D2B"/>
    <w:rsid w:val="00562E9C"/>
    <w:rsid w:val="0056328F"/>
    <w:rsid w:val="005632C8"/>
    <w:rsid w:val="00563436"/>
    <w:rsid w:val="0056362B"/>
    <w:rsid w:val="00563959"/>
    <w:rsid w:val="005643E9"/>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4BE"/>
    <w:rsid w:val="005727DE"/>
    <w:rsid w:val="00573102"/>
    <w:rsid w:val="005735C1"/>
    <w:rsid w:val="00573A1F"/>
    <w:rsid w:val="005745DD"/>
    <w:rsid w:val="0057486F"/>
    <w:rsid w:val="00574ED9"/>
    <w:rsid w:val="005752EB"/>
    <w:rsid w:val="00575A08"/>
    <w:rsid w:val="00575B20"/>
    <w:rsid w:val="00575F9B"/>
    <w:rsid w:val="0057677D"/>
    <w:rsid w:val="005767FA"/>
    <w:rsid w:val="00577224"/>
    <w:rsid w:val="00577FB3"/>
    <w:rsid w:val="0058014D"/>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69"/>
    <w:rsid w:val="005949EB"/>
    <w:rsid w:val="00594CC3"/>
    <w:rsid w:val="005952F7"/>
    <w:rsid w:val="00595D2D"/>
    <w:rsid w:val="00596F43"/>
    <w:rsid w:val="005974D5"/>
    <w:rsid w:val="005A0C00"/>
    <w:rsid w:val="005A15D8"/>
    <w:rsid w:val="005A18C1"/>
    <w:rsid w:val="005A1A1E"/>
    <w:rsid w:val="005A22D4"/>
    <w:rsid w:val="005A22F8"/>
    <w:rsid w:val="005A23B0"/>
    <w:rsid w:val="005A264F"/>
    <w:rsid w:val="005A2AA1"/>
    <w:rsid w:val="005A2E58"/>
    <w:rsid w:val="005A2F64"/>
    <w:rsid w:val="005A42D5"/>
    <w:rsid w:val="005A4CA7"/>
    <w:rsid w:val="005A4E38"/>
    <w:rsid w:val="005A4FBB"/>
    <w:rsid w:val="005A59D0"/>
    <w:rsid w:val="005A5C0C"/>
    <w:rsid w:val="005A5CA2"/>
    <w:rsid w:val="005A613F"/>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417B"/>
    <w:rsid w:val="005B4236"/>
    <w:rsid w:val="005B4260"/>
    <w:rsid w:val="005B4404"/>
    <w:rsid w:val="005B4631"/>
    <w:rsid w:val="005B46EC"/>
    <w:rsid w:val="005B47E4"/>
    <w:rsid w:val="005B4A9F"/>
    <w:rsid w:val="005B52E5"/>
    <w:rsid w:val="005B58E9"/>
    <w:rsid w:val="005B5B2E"/>
    <w:rsid w:val="005C0E15"/>
    <w:rsid w:val="005C1AAD"/>
    <w:rsid w:val="005C253B"/>
    <w:rsid w:val="005C2B94"/>
    <w:rsid w:val="005C2D6E"/>
    <w:rsid w:val="005C3D05"/>
    <w:rsid w:val="005C3E5C"/>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DB"/>
    <w:rsid w:val="005D010B"/>
    <w:rsid w:val="005D0301"/>
    <w:rsid w:val="005D12FC"/>
    <w:rsid w:val="005D136C"/>
    <w:rsid w:val="005D155B"/>
    <w:rsid w:val="005D16DF"/>
    <w:rsid w:val="005D1852"/>
    <w:rsid w:val="005D1B5A"/>
    <w:rsid w:val="005D25F4"/>
    <w:rsid w:val="005D27E8"/>
    <w:rsid w:val="005D2E10"/>
    <w:rsid w:val="005D2F7B"/>
    <w:rsid w:val="005D36B6"/>
    <w:rsid w:val="005D3AF5"/>
    <w:rsid w:val="005D497F"/>
    <w:rsid w:val="005D4A17"/>
    <w:rsid w:val="005D514F"/>
    <w:rsid w:val="005D5D86"/>
    <w:rsid w:val="005D7103"/>
    <w:rsid w:val="005D7339"/>
    <w:rsid w:val="005D7FE3"/>
    <w:rsid w:val="005E0421"/>
    <w:rsid w:val="005E08A6"/>
    <w:rsid w:val="005E1BCD"/>
    <w:rsid w:val="005E1EA9"/>
    <w:rsid w:val="005E1FA4"/>
    <w:rsid w:val="005E2F7B"/>
    <w:rsid w:val="005E4EED"/>
    <w:rsid w:val="005E5158"/>
    <w:rsid w:val="005E51AA"/>
    <w:rsid w:val="005E54AC"/>
    <w:rsid w:val="005E5786"/>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778"/>
    <w:rsid w:val="005F7EAD"/>
    <w:rsid w:val="00600A52"/>
    <w:rsid w:val="00600E9A"/>
    <w:rsid w:val="006019C6"/>
    <w:rsid w:val="00602A37"/>
    <w:rsid w:val="00602BA5"/>
    <w:rsid w:val="00602E3E"/>
    <w:rsid w:val="00602E47"/>
    <w:rsid w:val="00602E8A"/>
    <w:rsid w:val="00602F83"/>
    <w:rsid w:val="0060332E"/>
    <w:rsid w:val="00603947"/>
    <w:rsid w:val="00603CF3"/>
    <w:rsid w:val="0060462D"/>
    <w:rsid w:val="00605259"/>
    <w:rsid w:val="006052D8"/>
    <w:rsid w:val="00605964"/>
    <w:rsid w:val="00605991"/>
    <w:rsid w:val="00605EE6"/>
    <w:rsid w:val="00606342"/>
    <w:rsid w:val="00607083"/>
    <w:rsid w:val="00607294"/>
    <w:rsid w:val="00607DFB"/>
    <w:rsid w:val="00607E2B"/>
    <w:rsid w:val="00607FC7"/>
    <w:rsid w:val="0061054E"/>
    <w:rsid w:val="00610927"/>
    <w:rsid w:val="0061092E"/>
    <w:rsid w:val="00610BB8"/>
    <w:rsid w:val="00610EAE"/>
    <w:rsid w:val="0061105F"/>
    <w:rsid w:val="0061138D"/>
    <w:rsid w:val="00611507"/>
    <w:rsid w:val="00611B17"/>
    <w:rsid w:val="00611B48"/>
    <w:rsid w:val="006120F5"/>
    <w:rsid w:val="00612330"/>
    <w:rsid w:val="00612821"/>
    <w:rsid w:val="00612C10"/>
    <w:rsid w:val="00613135"/>
    <w:rsid w:val="006133AE"/>
    <w:rsid w:val="006134AB"/>
    <w:rsid w:val="00614140"/>
    <w:rsid w:val="0061460E"/>
    <w:rsid w:val="00614DF8"/>
    <w:rsid w:val="00614FC9"/>
    <w:rsid w:val="006154D1"/>
    <w:rsid w:val="006155C0"/>
    <w:rsid w:val="00616053"/>
    <w:rsid w:val="00616151"/>
    <w:rsid w:val="00616261"/>
    <w:rsid w:val="006167AC"/>
    <w:rsid w:val="006167C7"/>
    <w:rsid w:val="00616B80"/>
    <w:rsid w:val="00616C19"/>
    <w:rsid w:val="00617E3A"/>
    <w:rsid w:val="00620656"/>
    <w:rsid w:val="006209F6"/>
    <w:rsid w:val="0062210A"/>
    <w:rsid w:val="00622273"/>
    <w:rsid w:val="006224E4"/>
    <w:rsid w:val="00622591"/>
    <w:rsid w:val="00622769"/>
    <w:rsid w:val="00622E66"/>
    <w:rsid w:val="00622F1B"/>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E2"/>
    <w:rsid w:val="00647383"/>
    <w:rsid w:val="00647425"/>
    <w:rsid w:val="00650481"/>
    <w:rsid w:val="006505B2"/>
    <w:rsid w:val="00650792"/>
    <w:rsid w:val="00650BD9"/>
    <w:rsid w:val="00651B39"/>
    <w:rsid w:val="00652703"/>
    <w:rsid w:val="0065278E"/>
    <w:rsid w:val="00653832"/>
    <w:rsid w:val="00653982"/>
    <w:rsid w:val="0065491F"/>
    <w:rsid w:val="006553BC"/>
    <w:rsid w:val="00655ADC"/>
    <w:rsid w:val="00655E01"/>
    <w:rsid w:val="006563E8"/>
    <w:rsid w:val="00656BC4"/>
    <w:rsid w:val="00656C5A"/>
    <w:rsid w:val="00657429"/>
    <w:rsid w:val="00657D63"/>
    <w:rsid w:val="00660588"/>
    <w:rsid w:val="00660890"/>
    <w:rsid w:val="006610BC"/>
    <w:rsid w:val="00661FC4"/>
    <w:rsid w:val="00662130"/>
    <w:rsid w:val="00663048"/>
    <w:rsid w:val="006638B6"/>
    <w:rsid w:val="00663908"/>
    <w:rsid w:val="00663A99"/>
    <w:rsid w:val="00663C01"/>
    <w:rsid w:val="006648DE"/>
    <w:rsid w:val="006652D4"/>
    <w:rsid w:val="00665487"/>
    <w:rsid w:val="00665531"/>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BBF"/>
    <w:rsid w:val="00675C93"/>
    <w:rsid w:val="006762B5"/>
    <w:rsid w:val="006762F5"/>
    <w:rsid w:val="00677184"/>
    <w:rsid w:val="00677234"/>
    <w:rsid w:val="0067754D"/>
    <w:rsid w:val="006776DC"/>
    <w:rsid w:val="00677716"/>
    <w:rsid w:val="00677AB4"/>
    <w:rsid w:val="00677CA9"/>
    <w:rsid w:val="00677D96"/>
    <w:rsid w:val="00677F0F"/>
    <w:rsid w:val="00680DD7"/>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3295"/>
    <w:rsid w:val="006932BA"/>
    <w:rsid w:val="0069349D"/>
    <w:rsid w:val="00693576"/>
    <w:rsid w:val="006935D7"/>
    <w:rsid w:val="0069394D"/>
    <w:rsid w:val="006939B9"/>
    <w:rsid w:val="00693B4B"/>
    <w:rsid w:val="00693D69"/>
    <w:rsid w:val="00694328"/>
    <w:rsid w:val="0069481D"/>
    <w:rsid w:val="00695AFA"/>
    <w:rsid w:val="00696168"/>
    <w:rsid w:val="0069648C"/>
    <w:rsid w:val="00696FF6"/>
    <w:rsid w:val="00697492"/>
    <w:rsid w:val="0069769F"/>
    <w:rsid w:val="006979D4"/>
    <w:rsid w:val="006A00EB"/>
    <w:rsid w:val="006A0116"/>
    <w:rsid w:val="006A0F6C"/>
    <w:rsid w:val="006A12A9"/>
    <w:rsid w:val="006A13BE"/>
    <w:rsid w:val="006A15BF"/>
    <w:rsid w:val="006A17D0"/>
    <w:rsid w:val="006A19E5"/>
    <w:rsid w:val="006A1B34"/>
    <w:rsid w:val="006A20D1"/>
    <w:rsid w:val="006A3802"/>
    <w:rsid w:val="006A446C"/>
    <w:rsid w:val="006A5250"/>
    <w:rsid w:val="006A5ABE"/>
    <w:rsid w:val="006A5FD8"/>
    <w:rsid w:val="006A68AE"/>
    <w:rsid w:val="006A6E49"/>
    <w:rsid w:val="006A70BD"/>
    <w:rsid w:val="006A7844"/>
    <w:rsid w:val="006A7AE1"/>
    <w:rsid w:val="006A7DA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459E"/>
    <w:rsid w:val="006C4F67"/>
    <w:rsid w:val="006C501A"/>
    <w:rsid w:val="006C5020"/>
    <w:rsid w:val="006C502F"/>
    <w:rsid w:val="006C52A2"/>
    <w:rsid w:val="006C5623"/>
    <w:rsid w:val="006C58B2"/>
    <w:rsid w:val="006C6B22"/>
    <w:rsid w:val="006C76F4"/>
    <w:rsid w:val="006C796E"/>
    <w:rsid w:val="006D0164"/>
    <w:rsid w:val="006D0B60"/>
    <w:rsid w:val="006D0EA9"/>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E70"/>
    <w:rsid w:val="006D6EA7"/>
    <w:rsid w:val="006D6FC6"/>
    <w:rsid w:val="006D7534"/>
    <w:rsid w:val="006D75AC"/>
    <w:rsid w:val="006D7A2A"/>
    <w:rsid w:val="006D7B98"/>
    <w:rsid w:val="006D7C09"/>
    <w:rsid w:val="006E014D"/>
    <w:rsid w:val="006E0294"/>
    <w:rsid w:val="006E0913"/>
    <w:rsid w:val="006E0D8A"/>
    <w:rsid w:val="006E0FD1"/>
    <w:rsid w:val="006E14B5"/>
    <w:rsid w:val="006E221B"/>
    <w:rsid w:val="006E22DE"/>
    <w:rsid w:val="006E344C"/>
    <w:rsid w:val="006E38F8"/>
    <w:rsid w:val="006E427D"/>
    <w:rsid w:val="006E441D"/>
    <w:rsid w:val="006E4861"/>
    <w:rsid w:val="006E56EA"/>
    <w:rsid w:val="006E5F07"/>
    <w:rsid w:val="006E63E3"/>
    <w:rsid w:val="006E643B"/>
    <w:rsid w:val="006E6454"/>
    <w:rsid w:val="006E6523"/>
    <w:rsid w:val="006E6CBE"/>
    <w:rsid w:val="006E6E4D"/>
    <w:rsid w:val="006E7B8F"/>
    <w:rsid w:val="006E7FD6"/>
    <w:rsid w:val="006F0557"/>
    <w:rsid w:val="006F0A93"/>
    <w:rsid w:val="006F1017"/>
    <w:rsid w:val="006F1B33"/>
    <w:rsid w:val="006F1DC9"/>
    <w:rsid w:val="006F2239"/>
    <w:rsid w:val="006F2DAA"/>
    <w:rsid w:val="006F3449"/>
    <w:rsid w:val="006F369A"/>
    <w:rsid w:val="006F4178"/>
    <w:rsid w:val="006F4413"/>
    <w:rsid w:val="006F4871"/>
    <w:rsid w:val="006F5186"/>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22F"/>
    <w:rsid w:val="007014FB"/>
    <w:rsid w:val="007016EF"/>
    <w:rsid w:val="00701788"/>
    <w:rsid w:val="00701878"/>
    <w:rsid w:val="00701F58"/>
    <w:rsid w:val="007026C3"/>
    <w:rsid w:val="007029F5"/>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A3D"/>
    <w:rsid w:val="00713DA2"/>
    <w:rsid w:val="00714354"/>
    <w:rsid w:val="00714DE5"/>
    <w:rsid w:val="00715E7D"/>
    <w:rsid w:val="007161D5"/>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146F"/>
    <w:rsid w:val="00731E1A"/>
    <w:rsid w:val="00731FAC"/>
    <w:rsid w:val="00731FCF"/>
    <w:rsid w:val="007322FB"/>
    <w:rsid w:val="0073280D"/>
    <w:rsid w:val="00733120"/>
    <w:rsid w:val="00733685"/>
    <w:rsid w:val="00733826"/>
    <w:rsid w:val="007342F8"/>
    <w:rsid w:val="0073441B"/>
    <w:rsid w:val="00734760"/>
    <w:rsid w:val="00734BAA"/>
    <w:rsid w:val="00735322"/>
    <w:rsid w:val="00735447"/>
    <w:rsid w:val="007356D3"/>
    <w:rsid w:val="007359C1"/>
    <w:rsid w:val="00736697"/>
    <w:rsid w:val="00736CE8"/>
    <w:rsid w:val="00736E2B"/>
    <w:rsid w:val="007373F3"/>
    <w:rsid w:val="00737900"/>
    <w:rsid w:val="00740849"/>
    <w:rsid w:val="00740CE8"/>
    <w:rsid w:val="007415A0"/>
    <w:rsid w:val="00741716"/>
    <w:rsid w:val="00741B29"/>
    <w:rsid w:val="00741BCF"/>
    <w:rsid w:val="00742718"/>
    <w:rsid w:val="00743DEA"/>
    <w:rsid w:val="00743F77"/>
    <w:rsid w:val="00744BD4"/>
    <w:rsid w:val="007450EA"/>
    <w:rsid w:val="00745344"/>
    <w:rsid w:val="00745C39"/>
    <w:rsid w:val="0074718D"/>
    <w:rsid w:val="00747337"/>
    <w:rsid w:val="0074739E"/>
    <w:rsid w:val="007479BE"/>
    <w:rsid w:val="00747A03"/>
    <w:rsid w:val="00747F6B"/>
    <w:rsid w:val="007509E2"/>
    <w:rsid w:val="00751277"/>
    <w:rsid w:val="00751827"/>
    <w:rsid w:val="00752031"/>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A66"/>
    <w:rsid w:val="00760AAF"/>
    <w:rsid w:val="00762195"/>
    <w:rsid w:val="00762312"/>
    <w:rsid w:val="0076255A"/>
    <w:rsid w:val="007634F2"/>
    <w:rsid w:val="0076356E"/>
    <w:rsid w:val="007648F2"/>
    <w:rsid w:val="00764CD2"/>
    <w:rsid w:val="00764D7F"/>
    <w:rsid w:val="00764F0D"/>
    <w:rsid w:val="00764F33"/>
    <w:rsid w:val="007657C9"/>
    <w:rsid w:val="0076618D"/>
    <w:rsid w:val="00766815"/>
    <w:rsid w:val="00766900"/>
    <w:rsid w:val="0076694B"/>
    <w:rsid w:val="00766A73"/>
    <w:rsid w:val="00767320"/>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6D08"/>
    <w:rsid w:val="0077751C"/>
    <w:rsid w:val="0077780D"/>
    <w:rsid w:val="00777C39"/>
    <w:rsid w:val="00780CFB"/>
    <w:rsid w:val="00780E2F"/>
    <w:rsid w:val="00781049"/>
    <w:rsid w:val="007815EC"/>
    <w:rsid w:val="00781820"/>
    <w:rsid w:val="0078197E"/>
    <w:rsid w:val="007832B4"/>
    <w:rsid w:val="00783890"/>
    <w:rsid w:val="00784D6A"/>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4EE7"/>
    <w:rsid w:val="007951A1"/>
    <w:rsid w:val="00795466"/>
    <w:rsid w:val="0079557F"/>
    <w:rsid w:val="007963A0"/>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91"/>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820"/>
    <w:rsid w:val="007B6ECD"/>
    <w:rsid w:val="007B6FD6"/>
    <w:rsid w:val="007B7C06"/>
    <w:rsid w:val="007B7CFE"/>
    <w:rsid w:val="007B7F86"/>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122B"/>
    <w:rsid w:val="007D146D"/>
    <w:rsid w:val="007D1A73"/>
    <w:rsid w:val="007D1B2A"/>
    <w:rsid w:val="007D1C62"/>
    <w:rsid w:val="007D1C75"/>
    <w:rsid w:val="007D1F89"/>
    <w:rsid w:val="007D1FCE"/>
    <w:rsid w:val="007D323B"/>
    <w:rsid w:val="007D34FD"/>
    <w:rsid w:val="007D37B4"/>
    <w:rsid w:val="007D39C6"/>
    <w:rsid w:val="007D3ECF"/>
    <w:rsid w:val="007D41C7"/>
    <w:rsid w:val="007D47ED"/>
    <w:rsid w:val="007D5097"/>
    <w:rsid w:val="007D5235"/>
    <w:rsid w:val="007D545A"/>
    <w:rsid w:val="007D566B"/>
    <w:rsid w:val="007D5BC3"/>
    <w:rsid w:val="007D62F0"/>
    <w:rsid w:val="007D6A55"/>
    <w:rsid w:val="007D6C0F"/>
    <w:rsid w:val="007D7BD1"/>
    <w:rsid w:val="007E0386"/>
    <w:rsid w:val="007E0758"/>
    <w:rsid w:val="007E0DA5"/>
    <w:rsid w:val="007E112F"/>
    <w:rsid w:val="007E1694"/>
    <w:rsid w:val="007E1BBB"/>
    <w:rsid w:val="007E1E0B"/>
    <w:rsid w:val="007E2A54"/>
    <w:rsid w:val="007E30D6"/>
    <w:rsid w:val="007E3112"/>
    <w:rsid w:val="007E31A6"/>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E7BEA"/>
    <w:rsid w:val="007F09B7"/>
    <w:rsid w:val="007F09EC"/>
    <w:rsid w:val="007F0D8F"/>
    <w:rsid w:val="007F1347"/>
    <w:rsid w:val="007F1402"/>
    <w:rsid w:val="007F1589"/>
    <w:rsid w:val="007F160C"/>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07F"/>
    <w:rsid w:val="008033E8"/>
    <w:rsid w:val="008034EA"/>
    <w:rsid w:val="00803631"/>
    <w:rsid w:val="00803794"/>
    <w:rsid w:val="008038C7"/>
    <w:rsid w:val="008045EB"/>
    <w:rsid w:val="00804606"/>
    <w:rsid w:val="00804739"/>
    <w:rsid w:val="00804826"/>
    <w:rsid w:val="00804E70"/>
    <w:rsid w:val="00805A1B"/>
    <w:rsid w:val="0080632A"/>
    <w:rsid w:val="008067B9"/>
    <w:rsid w:val="00807371"/>
    <w:rsid w:val="00807773"/>
    <w:rsid w:val="008077B3"/>
    <w:rsid w:val="00807B50"/>
    <w:rsid w:val="00810140"/>
    <w:rsid w:val="00810830"/>
    <w:rsid w:val="00810D4B"/>
    <w:rsid w:val="0081149E"/>
    <w:rsid w:val="0081194C"/>
    <w:rsid w:val="00811F66"/>
    <w:rsid w:val="00811F8B"/>
    <w:rsid w:val="00812851"/>
    <w:rsid w:val="008128A3"/>
    <w:rsid w:val="00812B96"/>
    <w:rsid w:val="008132BF"/>
    <w:rsid w:val="0081336C"/>
    <w:rsid w:val="0081382D"/>
    <w:rsid w:val="00813D5F"/>
    <w:rsid w:val="00814149"/>
    <w:rsid w:val="008141A6"/>
    <w:rsid w:val="00814EA3"/>
    <w:rsid w:val="00815515"/>
    <w:rsid w:val="008159A2"/>
    <w:rsid w:val="0081626F"/>
    <w:rsid w:val="0081661D"/>
    <w:rsid w:val="00817206"/>
    <w:rsid w:val="00817419"/>
    <w:rsid w:val="0081772B"/>
    <w:rsid w:val="00817C67"/>
    <w:rsid w:val="0082044A"/>
    <w:rsid w:val="00820764"/>
    <w:rsid w:val="0082099A"/>
    <w:rsid w:val="00820C6B"/>
    <w:rsid w:val="00820FE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374"/>
    <w:rsid w:val="00834835"/>
    <w:rsid w:val="00834CC0"/>
    <w:rsid w:val="0083573E"/>
    <w:rsid w:val="008359DD"/>
    <w:rsid w:val="00835AE2"/>
    <w:rsid w:val="008361E2"/>
    <w:rsid w:val="0083620A"/>
    <w:rsid w:val="008362D6"/>
    <w:rsid w:val="00837019"/>
    <w:rsid w:val="00840AE6"/>
    <w:rsid w:val="00840BF5"/>
    <w:rsid w:val="00840FE1"/>
    <w:rsid w:val="00841862"/>
    <w:rsid w:val="008418F1"/>
    <w:rsid w:val="00842329"/>
    <w:rsid w:val="0084290D"/>
    <w:rsid w:val="008429F4"/>
    <w:rsid w:val="00842CA1"/>
    <w:rsid w:val="00842DA7"/>
    <w:rsid w:val="008431EB"/>
    <w:rsid w:val="00844286"/>
    <w:rsid w:val="00844A06"/>
    <w:rsid w:val="00844F6D"/>
    <w:rsid w:val="00845022"/>
    <w:rsid w:val="0084593C"/>
    <w:rsid w:val="00845E60"/>
    <w:rsid w:val="008463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621"/>
    <w:rsid w:val="00864995"/>
    <w:rsid w:val="00864ACE"/>
    <w:rsid w:val="0086544A"/>
    <w:rsid w:val="0086544C"/>
    <w:rsid w:val="00866211"/>
    <w:rsid w:val="00866608"/>
    <w:rsid w:val="008669E9"/>
    <w:rsid w:val="00866F6E"/>
    <w:rsid w:val="008671C7"/>
    <w:rsid w:val="00867777"/>
    <w:rsid w:val="00867D75"/>
    <w:rsid w:val="00867E2E"/>
    <w:rsid w:val="008703B6"/>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A6"/>
    <w:rsid w:val="00877872"/>
    <w:rsid w:val="00877CC4"/>
    <w:rsid w:val="008801B4"/>
    <w:rsid w:val="00880A3E"/>
    <w:rsid w:val="00880FDF"/>
    <w:rsid w:val="008811EC"/>
    <w:rsid w:val="00881DDA"/>
    <w:rsid w:val="0088265B"/>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0EA8"/>
    <w:rsid w:val="008910F4"/>
    <w:rsid w:val="0089147B"/>
    <w:rsid w:val="008914B0"/>
    <w:rsid w:val="008918E5"/>
    <w:rsid w:val="00891B15"/>
    <w:rsid w:val="00892E9E"/>
    <w:rsid w:val="00892EC2"/>
    <w:rsid w:val="00893A62"/>
    <w:rsid w:val="00893D62"/>
    <w:rsid w:val="0089407D"/>
    <w:rsid w:val="008940A3"/>
    <w:rsid w:val="00894307"/>
    <w:rsid w:val="0089519F"/>
    <w:rsid w:val="008956B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22"/>
    <w:rsid w:val="008A3B9F"/>
    <w:rsid w:val="008A3F7E"/>
    <w:rsid w:val="008A47B2"/>
    <w:rsid w:val="008A545A"/>
    <w:rsid w:val="008A5C95"/>
    <w:rsid w:val="008A5E0E"/>
    <w:rsid w:val="008A6395"/>
    <w:rsid w:val="008A66F8"/>
    <w:rsid w:val="008A6C33"/>
    <w:rsid w:val="008A7621"/>
    <w:rsid w:val="008A790B"/>
    <w:rsid w:val="008A79B6"/>
    <w:rsid w:val="008B11CC"/>
    <w:rsid w:val="008B1530"/>
    <w:rsid w:val="008B1B6A"/>
    <w:rsid w:val="008B2573"/>
    <w:rsid w:val="008B2A7D"/>
    <w:rsid w:val="008B2E60"/>
    <w:rsid w:val="008B3D51"/>
    <w:rsid w:val="008B3F7B"/>
    <w:rsid w:val="008B424D"/>
    <w:rsid w:val="008B4C8D"/>
    <w:rsid w:val="008B5025"/>
    <w:rsid w:val="008B53A3"/>
    <w:rsid w:val="008B5B2F"/>
    <w:rsid w:val="008B6010"/>
    <w:rsid w:val="008B605C"/>
    <w:rsid w:val="008B67DB"/>
    <w:rsid w:val="008B68C4"/>
    <w:rsid w:val="008B765F"/>
    <w:rsid w:val="008B7A5F"/>
    <w:rsid w:val="008C065A"/>
    <w:rsid w:val="008C0AED"/>
    <w:rsid w:val="008C11DA"/>
    <w:rsid w:val="008C13AA"/>
    <w:rsid w:val="008C1A23"/>
    <w:rsid w:val="008C1C7F"/>
    <w:rsid w:val="008C2B63"/>
    <w:rsid w:val="008C2CCA"/>
    <w:rsid w:val="008C385B"/>
    <w:rsid w:val="008C5193"/>
    <w:rsid w:val="008C546F"/>
    <w:rsid w:val="008C59CA"/>
    <w:rsid w:val="008C6801"/>
    <w:rsid w:val="008C6DB1"/>
    <w:rsid w:val="008C71D5"/>
    <w:rsid w:val="008C7386"/>
    <w:rsid w:val="008D0091"/>
    <w:rsid w:val="008D033A"/>
    <w:rsid w:val="008D0CFC"/>
    <w:rsid w:val="008D0D5A"/>
    <w:rsid w:val="008D10C4"/>
    <w:rsid w:val="008D114D"/>
    <w:rsid w:val="008D1AE1"/>
    <w:rsid w:val="008D1E6E"/>
    <w:rsid w:val="008D20D1"/>
    <w:rsid w:val="008D2242"/>
    <w:rsid w:val="008D244F"/>
    <w:rsid w:val="008D2A3A"/>
    <w:rsid w:val="008D30F7"/>
    <w:rsid w:val="008D3132"/>
    <w:rsid w:val="008D32B2"/>
    <w:rsid w:val="008D3BE0"/>
    <w:rsid w:val="008D4764"/>
    <w:rsid w:val="008D4777"/>
    <w:rsid w:val="008D4B3B"/>
    <w:rsid w:val="008D4BC6"/>
    <w:rsid w:val="008D4C33"/>
    <w:rsid w:val="008D5FC2"/>
    <w:rsid w:val="008D6371"/>
    <w:rsid w:val="008D68A8"/>
    <w:rsid w:val="008D6B5A"/>
    <w:rsid w:val="008D6C79"/>
    <w:rsid w:val="008D6D80"/>
    <w:rsid w:val="008D74B9"/>
    <w:rsid w:val="008E18AB"/>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4080"/>
    <w:rsid w:val="0091442C"/>
    <w:rsid w:val="00914FC9"/>
    <w:rsid w:val="009152A9"/>
    <w:rsid w:val="00915B83"/>
    <w:rsid w:val="00915C3D"/>
    <w:rsid w:val="00915F3E"/>
    <w:rsid w:val="0091610F"/>
    <w:rsid w:val="0091643F"/>
    <w:rsid w:val="00916469"/>
    <w:rsid w:val="009167BB"/>
    <w:rsid w:val="00916CCF"/>
    <w:rsid w:val="00917511"/>
    <w:rsid w:val="00917CB8"/>
    <w:rsid w:val="00920163"/>
    <w:rsid w:val="00920AD3"/>
    <w:rsid w:val="00920BE4"/>
    <w:rsid w:val="00920F0F"/>
    <w:rsid w:val="00921275"/>
    <w:rsid w:val="00921A6F"/>
    <w:rsid w:val="00921C7A"/>
    <w:rsid w:val="00921E20"/>
    <w:rsid w:val="00921FE8"/>
    <w:rsid w:val="0092236C"/>
    <w:rsid w:val="009225A3"/>
    <w:rsid w:val="009226E1"/>
    <w:rsid w:val="00922740"/>
    <w:rsid w:val="0092281E"/>
    <w:rsid w:val="00922BEC"/>
    <w:rsid w:val="00922BFB"/>
    <w:rsid w:val="00922CB9"/>
    <w:rsid w:val="00922EF2"/>
    <w:rsid w:val="00924516"/>
    <w:rsid w:val="0092452D"/>
    <w:rsid w:val="00924A74"/>
    <w:rsid w:val="00924B6E"/>
    <w:rsid w:val="00924DA2"/>
    <w:rsid w:val="00924E2A"/>
    <w:rsid w:val="009251F4"/>
    <w:rsid w:val="009255EF"/>
    <w:rsid w:val="00925663"/>
    <w:rsid w:val="0092637F"/>
    <w:rsid w:val="00927775"/>
    <w:rsid w:val="00927F2B"/>
    <w:rsid w:val="00930285"/>
    <w:rsid w:val="009302A3"/>
    <w:rsid w:val="00931761"/>
    <w:rsid w:val="00931B18"/>
    <w:rsid w:val="00931C80"/>
    <w:rsid w:val="00931F2F"/>
    <w:rsid w:val="00932053"/>
    <w:rsid w:val="00932304"/>
    <w:rsid w:val="0093245D"/>
    <w:rsid w:val="00932503"/>
    <w:rsid w:val="0093270E"/>
    <w:rsid w:val="00932852"/>
    <w:rsid w:val="00933741"/>
    <w:rsid w:val="00934194"/>
    <w:rsid w:val="00934237"/>
    <w:rsid w:val="00934582"/>
    <w:rsid w:val="00934830"/>
    <w:rsid w:val="009349AC"/>
    <w:rsid w:val="00934AAE"/>
    <w:rsid w:val="00934D28"/>
    <w:rsid w:val="0093638B"/>
    <w:rsid w:val="00937436"/>
    <w:rsid w:val="00937868"/>
    <w:rsid w:val="00937BCA"/>
    <w:rsid w:val="0094031F"/>
    <w:rsid w:val="0094128D"/>
    <w:rsid w:val="009417CF"/>
    <w:rsid w:val="009418F4"/>
    <w:rsid w:val="009419E3"/>
    <w:rsid w:val="0094202E"/>
    <w:rsid w:val="0094294E"/>
    <w:rsid w:val="00942F7E"/>
    <w:rsid w:val="00943158"/>
    <w:rsid w:val="009435C6"/>
    <w:rsid w:val="009436EF"/>
    <w:rsid w:val="0094389F"/>
    <w:rsid w:val="009439AA"/>
    <w:rsid w:val="009439CF"/>
    <w:rsid w:val="00943D3E"/>
    <w:rsid w:val="00943DDF"/>
    <w:rsid w:val="009440D3"/>
    <w:rsid w:val="00944251"/>
    <w:rsid w:val="00944EBF"/>
    <w:rsid w:val="00944F52"/>
    <w:rsid w:val="00945033"/>
    <w:rsid w:val="00946062"/>
    <w:rsid w:val="009468EC"/>
    <w:rsid w:val="009470D7"/>
    <w:rsid w:val="00947267"/>
    <w:rsid w:val="009475EB"/>
    <w:rsid w:val="00947826"/>
    <w:rsid w:val="00947CEA"/>
    <w:rsid w:val="00947F29"/>
    <w:rsid w:val="00950050"/>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6E4"/>
    <w:rsid w:val="00956B50"/>
    <w:rsid w:val="00956EA3"/>
    <w:rsid w:val="00956FF4"/>
    <w:rsid w:val="00957E34"/>
    <w:rsid w:val="0096060B"/>
    <w:rsid w:val="00960653"/>
    <w:rsid w:val="00960939"/>
    <w:rsid w:val="00961E4F"/>
    <w:rsid w:val="00962018"/>
    <w:rsid w:val="00962489"/>
    <w:rsid w:val="00962626"/>
    <w:rsid w:val="00962763"/>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2FD"/>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D9C"/>
    <w:rsid w:val="009860FF"/>
    <w:rsid w:val="0098763D"/>
    <w:rsid w:val="00990236"/>
    <w:rsid w:val="00990693"/>
    <w:rsid w:val="009915B2"/>
    <w:rsid w:val="00991D09"/>
    <w:rsid w:val="00991D49"/>
    <w:rsid w:val="00991D57"/>
    <w:rsid w:val="00991FA5"/>
    <w:rsid w:val="0099268E"/>
    <w:rsid w:val="00992C35"/>
    <w:rsid w:val="00992F83"/>
    <w:rsid w:val="00994115"/>
    <w:rsid w:val="0099429E"/>
    <w:rsid w:val="00994589"/>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4DB5"/>
    <w:rsid w:val="009B550D"/>
    <w:rsid w:val="009B5CFC"/>
    <w:rsid w:val="009B6092"/>
    <w:rsid w:val="009B6217"/>
    <w:rsid w:val="009B66F5"/>
    <w:rsid w:val="009B6FFD"/>
    <w:rsid w:val="009B7091"/>
    <w:rsid w:val="009B75F3"/>
    <w:rsid w:val="009B7B23"/>
    <w:rsid w:val="009C08B5"/>
    <w:rsid w:val="009C0C9A"/>
    <w:rsid w:val="009C1351"/>
    <w:rsid w:val="009C1963"/>
    <w:rsid w:val="009C1973"/>
    <w:rsid w:val="009C1CD5"/>
    <w:rsid w:val="009C3165"/>
    <w:rsid w:val="009C3226"/>
    <w:rsid w:val="009C362C"/>
    <w:rsid w:val="009C3AE8"/>
    <w:rsid w:val="009C3DF6"/>
    <w:rsid w:val="009C3E90"/>
    <w:rsid w:val="009C3EE0"/>
    <w:rsid w:val="009C43B2"/>
    <w:rsid w:val="009C46B2"/>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F0E"/>
    <w:rsid w:val="009D2827"/>
    <w:rsid w:val="009D285D"/>
    <w:rsid w:val="009D2C51"/>
    <w:rsid w:val="009D301B"/>
    <w:rsid w:val="009D32BF"/>
    <w:rsid w:val="009D3AE7"/>
    <w:rsid w:val="009D3CB7"/>
    <w:rsid w:val="009D40F9"/>
    <w:rsid w:val="009D421C"/>
    <w:rsid w:val="009D450C"/>
    <w:rsid w:val="009D45D1"/>
    <w:rsid w:val="009D48ED"/>
    <w:rsid w:val="009D48FC"/>
    <w:rsid w:val="009D5036"/>
    <w:rsid w:val="009D533A"/>
    <w:rsid w:val="009D5D77"/>
    <w:rsid w:val="009D5DFE"/>
    <w:rsid w:val="009D6066"/>
    <w:rsid w:val="009D69D6"/>
    <w:rsid w:val="009D6A2C"/>
    <w:rsid w:val="009D6CAF"/>
    <w:rsid w:val="009D6E2A"/>
    <w:rsid w:val="009D70E1"/>
    <w:rsid w:val="009D72CE"/>
    <w:rsid w:val="009D785B"/>
    <w:rsid w:val="009D7934"/>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7B6"/>
    <w:rsid w:val="009E691E"/>
    <w:rsid w:val="009E6DAD"/>
    <w:rsid w:val="009E6E65"/>
    <w:rsid w:val="009E7300"/>
    <w:rsid w:val="009E7965"/>
    <w:rsid w:val="009F0293"/>
    <w:rsid w:val="009F08AC"/>
    <w:rsid w:val="009F0DD3"/>
    <w:rsid w:val="009F13B2"/>
    <w:rsid w:val="009F1E4D"/>
    <w:rsid w:val="009F1EFB"/>
    <w:rsid w:val="009F23D7"/>
    <w:rsid w:val="009F328C"/>
    <w:rsid w:val="009F370F"/>
    <w:rsid w:val="009F3777"/>
    <w:rsid w:val="009F3B4C"/>
    <w:rsid w:val="009F3B5E"/>
    <w:rsid w:val="009F3D22"/>
    <w:rsid w:val="009F4E71"/>
    <w:rsid w:val="009F4F65"/>
    <w:rsid w:val="009F522E"/>
    <w:rsid w:val="009F546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275"/>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2A1"/>
    <w:rsid w:val="00A154BA"/>
    <w:rsid w:val="00A15936"/>
    <w:rsid w:val="00A15BC8"/>
    <w:rsid w:val="00A15C0A"/>
    <w:rsid w:val="00A16759"/>
    <w:rsid w:val="00A17828"/>
    <w:rsid w:val="00A17AB8"/>
    <w:rsid w:val="00A17B9A"/>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EE9"/>
    <w:rsid w:val="00A24D13"/>
    <w:rsid w:val="00A24D1E"/>
    <w:rsid w:val="00A25365"/>
    <w:rsid w:val="00A25437"/>
    <w:rsid w:val="00A25702"/>
    <w:rsid w:val="00A257B4"/>
    <w:rsid w:val="00A25BFD"/>
    <w:rsid w:val="00A25D2C"/>
    <w:rsid w:val="00A25FDA"/>
    <w:rsid w:val="00A26C53"/>
    <w:rsid w:val="00A27530"/>
    <w:rsid w:val="00A27572"/>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6091"/>
    <w:rsid w:val="00A36749"/>
    <w:rsid w:val="00A36D50"/>
    <w:rsid w:val="00A37503"/>
    <w:rsid w:val="00A37673"/>
    <w:rsid w:val="00A37AC7"/>
    <w:rsid w:val="00A400BF"/>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42D"/>
    <w:rsid w:val="00A505D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A81"/>
    <w:rsid w:val="00A61DD2"/>
    <w:rsid w:val="00A62701"/>
    <w:rsid w:val="00A62ED7"/>
    <w:rsid w:val="00A6329B"/>
    <w:rsid w:val="00A634E2"/>
    <w:rsid w:val="00A63C82"/>
    <w:rsid w:val="00A64201"/>
    <w:rsid w:val="00A64502"/>
    <w:rsid w:val="00A64508"/>
    <w:rsid w:val="00A64F1F"/>
    <w:rsid w:val="00A65941"/>
    <w:rsid w:val="00A6603B"/>
    <w:rsid w:val="00A66BBA"/>
    <w:rsid w:val="00A66D51"/>
    <w:rsid w:val="00A6712F"/>
    <w:rsid w:val="00A67719"/>
    <w:rsid w:val="00A67DC8"/>
    <w:rsid w:val="00A701E6"/>
    <w:rsid w:val="00A709FF"/>
    <w:rsid w:val="00A70D40"/>
    <w:rsid w:val="00A715A6"/>
    <w:rsid w:val="00A71F10"/>
    <w:rsid w:val="00A72021"/>
    <w:rsid w:val="00A7258B"/>
    <w:rsid w:val="00A72AE8"/>
    <w:rsid w:val="00A72B96"/>
    <w:rsid w:val="00A73696"/>
    <w:rsid w:val="00A73BF0"/>
    <w:rsid w:val="00A73C93"/>
    <w:rsid w:val="00A742DB"/>
    <w:rsid w:val="00A74AAA"/>
    <w:rsid w:val="00A74C80"/>
    <w:rsid w:val="00A74E91"/>
    <w:rsid w:val="00A754CC"/>
    <w:rsid w:val="00A756BE"/>
    <w:rsid w:val="00A75C7D"/>
    <w:rsid w:val="00A76026"/>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73F"/>
    <w:rsid w:val="00A93B1B"/>
    <w:rsid w:val="00A93C3B"/>
    <w:rsid w:val="00A93DEC"/>
    <w:rsid w:val="00A93F13"/>
    <w:rsid w:val="00A940FE"/>
    <w:rsid w:val="00A94F80"/>
    <w:rsid w:val="00A957F1"/>
    <w:rsid w:val="00A958E6"/>
    <w:rsid w:val="00A96068"/>
    <w:rsid w:val="00A961C4"/>
    <w:rsid w:val="00A96E06"/>
    <w:rsid w:val="00A9761C"/>
    <w:rsid w:val="00A97A04"/>
    <w:rsid w:val="00A97BDE"/>
    <w:rsid w:val="00A97C9D"/>
    <w:rsid w:val="00AA008F"/>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4C98"/>
    <w:rsid w:val="00AB55C5"/>
    <w:rsid w:val="00AB6CA2"/>
    <w:rsid w:val="00AB6FC6"/>
    <w:rsid w:val="00AB728F"/>
    <w:rsid w:val="00AB7395"/>
    <w:rsid w:val="00AB75B3"/>
    <w:rsid w:val="00AB77C1"/>
    <w:rsid w:val="00AB7865"/>
    <w:rsid w:val="00AB7AC0"/>
    <w:rsid w:val="00AC0277"/>
    <w:rsid w:val="00AC0396"/>
    <w:rsid w:val="00AC0550"/>
    <w:rsid w:val="00AC0B07"/>
    <w:rsid w:val="00AC1126"/>
    <w:rsid w:val="00AC140F"/>
    <w:rsid w:val="00AC19EC"/>
    <w:rsid w:val="00AC1EF9"/>
    <w:rsid w:val="00AC1F5B"/>
    <w:rsid w:val="00AC2185"/>
    <w:rsid w:val="00AC27C6"/>
    <w:rsid w:val="00AC2AC9"/>
    <w:rsid w:val="00AC3291"/>
    <w:rsid w:val="00AC3873"/>
    <w:rsid w:val="00AC3A23"/>
    <w:rsid w:val="00AC3E60"/>
    <w:rsid w:val="00AC4466"/>
    <w:rsid w:val="00AC4561"/>
    <w:rsid w:val="00AC469C"/>
    <w:rsid w:val="00AC4BDF"/>
    <w:rsid w:val="00AC4BEE"/>
    <w:rsid w:val="00AC50C4"/>
    <w:rsid w:val="00AC5CE9"/>
    <w:rsid w:val="00AC67D5"/>
    <w:rsid w:val="00AC6993"/>
    <w:rsid w:val="00AC77EC"/>
    <w:rsid w:val="00AC781C"/>
    <w:rsid w:val="00AC7837"/>
    <w:rsid w:val="00AC797C"/>
    <w:rsid w:val="00AC7F4E"/>
    <w:rsid w:val="00AD04F7"/>
    <w:rsid w:val="00AD0ADD"/>
    <w:rsid w:val="00AD12AA"/>
    <w:rsid w:val="00AD13A5"/>
    <w:rsid w:val="00AD13E8"/>
    <w:rsid w:val="00AD22C9"/>
    <w:rsid w:val="00AD2456"/>
    <w:rsid w:val="00AD3096"/>
    <w:rsid w:val="00AD322B"/>
    <w:rsid w:val="00AD32EE"/>
    <w:rsid w:val="00AD39EE"/>
    <w:rsid w:val="00AD411F"/>
    <w:rsid w:val="00AD4E50"/>
    <w:rsid w:val="00AD5050"/>
    <w:rsid w:val="00AD50FF"/>
    <w:rsid w:val="00AD5928"/>
    <w:rsid w:val="00AD5DA1"/>
    <w:rsid w:val="00AD655E"/>
    <w:rsid w:val="00AD77A4"/>
    <w:rsid w:val="00AD7D25"/>
    <w:rsid w:val="00AE052A"/>
    <w:rsid w:val="00AE0B12"/>
    <w:rsid w:val="00AE0D42"/>
    <w:rsid w:val="00AE1B4C"/>
    <w:rsid w:val="00AE2A28"/>
    <w:rsid w:val="00AE2CF8"/>
    <w:rsid w:val="00AE2D2B"/>
    <w:rsid w:val="00AE35A1"/>
    <w:rsid w:val="00AE493E"/>
    <w:rsid w:val="00AE49A2"/>
    <w:rsid w:val="00AE500C"/>
    <w:rsid w:val="00AE5C93"/>
    <w:rsid w:val="00AE66B8"/>
    <w:rsid w:val="00AE6F5B"/>
    <w:rsid w:val="00AE705A"/>
    <w:rsid w:val="00AE72D0"/>
    <w:rsid w:val="00AE7483"/>
    <w:rsid w:val="00AE7910"/>
    <w:rsid w:val="00AE7B39"/>
    <w:rsid w:val="00AE7FA3"/>
    <w:rsid w:val="00AF06C0"/>
    <w:rsid w:val="00AF090D"/>
    <w:rsid w:val="00AF0BB8"/>
    <w:rsid w:val="00AF0FED"/>
    <w:rsid w:val="00AF1522"/>
    <w:rsid w:val="00AF1627"/>
    <w:rsid w:val="00AF1764"/>
    <w:rsid w:val="00AF215B"/>
    <w:rsid w:val="00AF2364"/>
    <w:rsid w:val="00AF370D"/>
    <w:rsid w:val="00AF39CA"/>
    <w:rsid w:val="00AF3A7A"/>
    <w:rsid w:val="00AF439F"/>
    <w:rsid w:val="00AF496C"/>
    <w:rsid w:val="00AF4F5F"/>
    <w:rsid w:val="00AF60F7"/>
    <w:rsid w:val="00AF6672"/>
    <w:rsid w:val="00AF7824"/>
    <w:rsid w:val="00AF794F"/>
    <w:rsid w:val="00AF7B3D"/>
    <w:rsid w:val="00AF7BB8"/>
    <w:rsid w:val="00B000C0"/>
    <w:rsid w:val="00B0055D"/>
    <w:rsid w:val="00B0070E"/>
    <w:rsid w:val="00B01539"/>
    <w:rsid w:val="00B0189B"/>
    <w:rsid w:val="00B01FD6"/>
    <w:rsid w:val="00B0251A"/>
    <w:rsid w:val="00B02603"/>
    <w:rsid w:val="00B03C7A"/>
    <w:rsid w:val="00B03DFC"/>
    <w:rsid w:val="00B03FE5"/>
    <w:rsid w:val="00B042BC"/>
    <w:rsid w:val="00B04A0C"/>
    <w:rsid w:val="00B05065"/>
    <w:rsid w:val="00B055B0"/>
    <w:rsid w:val="00B0574F"/>
    <w:rsid w:val="00B05A9E"/>
    <w:rsid w:val="00B05F99"/>
    <w:rsid w:val="00B063A2"/>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2738"/>
    <w:rsid w:val="00B13803"/>
    <w:rsid w:val="00B13D6D"/>
    <w:rsid w:val="00B1548B"/>
    <w:rsid w:val="00B15673"/>
    <w:rsid w:val="00B157C0"/>
    <w:rsid w:val="00B159E2"/>
    <w:rsid w:val="00B15EC9"/>
    <w:rsid w:val="00B16E58"/>
    <w:rsid w:val="00B174B9"/>
    <w:rsid w:val="00B1757E"/>
    <w:rsid w:val="00B176E9"/>
    <w:rsid w:val="00B2054E"/>
    <w:rsid w:val="00B20A2C"/>
    <w:rsid w:val="00B20C19"/>
    <w:rsid w:val="00B20CDA"/>
    <w:rsid w:val="00B20D22"/>
    <w:rsid w:val="00B21467"/>
    <w:rsid w:val="00B2180C"/>
    <w:rsid w:val="00B22788"/>
    <w:rsid w:val="00B22B3A"/>
    <w:rsid w:val="00B22DE5"/>
    <w:rsid w:val="00B23005"/>
    <w:rsid w:val="00B230F6"/>
    <w:rsid w:val="00B232AE"/>
    <w:rsid w:val="00B23641"/>
    <w:rsid w:val="00B2385C"/>
    <w:rsid w:val="00B23C8A"/>
    <w:rsid w:val="00B2436F"/>
    <w:rsid w:val="00B245F9"/>
    <w:rsid w:val="00B248E6"/>
    <w:rsid w:val="00B24C1E"/>
    <w:rsid w:val="00B24E2E"/>
    <w:rsid w:val="00B256D1"/>
    <w:rsid w:val="00B259BC"/>
    <w:rsid w:val="00B25DA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EDF"/>
    <w:rsid w:val="00B360E2"/>
    <w:rsid w:val="00B36828"/>
    <w:rsid w:val="00B36A25"/>
    <w:rsid w:val="00B4036D"/>
    <w:rsid w:val="00B407D1"/>
    <w:rsid w:val="00B40AF4"/>
    <w:rsid w:val="00B4135B"/>
    <w:rsid w:val="00B41D31"/>
    <w:rsid w:val="00B41FBD"/>
    <w:rsid w:val="00B42587"/>
    <w:rsid w:val="00B42AEA"/>
    <w:rsid w:val="00B4309A"/>
    <w:rsid w:val="00B43676"/>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579"/>
    <w:rsid w:val="00B518F3"/>
    <w:rsid w:val="00B51AA2"/>
    <w:rsid w:val="00B51AF4"/>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24"/>
    <w:rsid w:val="00B720BC"/>
    <w:rsid w:val="00B72119"/>
    <w:rsid w:val="00B72159"/>
    <w:rsid w:val="00B723B2"/>
    <w:rsid w:val="00B725F5"/>
    <w:rsid w:val="00B7267F"/>
    <w:rsid w:val="00B73240"/>
    <w:rsid w:val="00B73A20"/>
    <w:rsid w:val="00B73C03"/>
    <w:rsid w:val="00B7491F"/>
    <w:rsid w:val="00B7591B"/>
    <w:rsid w:val="00B762A9"/>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2EC"/>
    <w:rsid w:val="00B85C15"/>
    <w:rsid w:val="00B864C9"/>
    <w:rsid w:val="00B86AC3"/>
    <w:rsid w:val="00B876C4"/>
    <w:rsid w:val="00B877BB"/>
    <w:rsid w:val="00B87A6F"/>
    <w:rsid w:val="00B90383"/>
    <w:rsid w:val="00B91404"/>
    <w:rsid w:val="00B91727"/>
    <w:rsid w:val="00B91B04"/>
    <w:rsid w:val="00B9205E"/>
    <w:rsid w:val="00B92133"/>
    <w:rsid w:val="00B92396"/>
    <w:rsid w:val="00B92891"/>
    <w:rsid w:val="00B9394D"/>
    <w:rsid w:val="00B93A95"/>
    <w:rsid w:val="00B93BA9"/>
    <w:rsid w:val="00B93BE2"/>
    <w:rsid w:val="00B9413C"/>
    <w:rsid w:val="00B94261"/>
    <w:rsid w:val="00B944EE"/>
    <w:rsid w:val="00B9451A"/>
    <w:rsid w:val="00B9590E"/>
    <w:rsid w:val="00B959BB"/>
    <w:rsid w:val="00B95EB3"/>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E14"/>
    <w:rsid w:val="00BA724F"/>
    <w:rsid w:val="00BA7980"/>
    <w:rsid w:val="00BB0ADF"/>
    <w:rsid w:val="00BB0DCC"/>
    <w:rsid w:val="00BB14AC"/>
    <w:rsid w:val="00BB1743"/>
    <w:rsid w:val="00BB1746"/>
    <w:rsid w:val="00BB2070"/>
    <w:rsid w:val="00BB283F"/>
    <w:rsid w:val="00BB29E9"/>
    <w:rsid w:val="00BB2C14"/>
    <w:rsid w:val="00BB36D3"/>
    <w:rsid w:val="00BB4265"/>
    <w:rsid w:val="00BB4EFD"/>
    <w:rsid w:val="00BB5BBB"/>
    <w:rsid w:val="00BB5E3F"/>
    <w:rsid w:val="00BB6050"/>
    <w:rsid w:val="00BB69A1"/>
    <w:rsid w:val="00BB6D86"/>
    <w:rsid w:val="00BB702B"/>
    <w:rsid w:val="00BB7665"/>
    <w:rsid w:val="00BB7C9F"/>
    <w:rsid w:val="00BB7F30"/>
    <w:rsid w:val="00BC07C4"/>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73E7"/>
    <w:rsid w:val="00BC7846"/>
    <w:rsid w:val="00BD051E"/>
    <w:rsid w:val="00BD0F8D"/>
    <w:rsid w:val="00BD194D"/>
    <w:rsid w:val="00BD1C8B"/>
    <w:rsid w:val="00BD2150"/>
    <w:rsid w:val="00BD222B"/>
    <w:rsid w:val="00BD2326"/>
    <w:rsid w:val="00BD2373"/>
    <w:rsid w:val="00BD2944"/>
    <w:rsid w:val="00BD2BAB"/>
    <w:rsid w:val="00BD2D41"/>
    <w:rsid w:val="00BD308D"/>
    <w:rsid w:val="00BD3114"/>
    <w:rsid w:val="00BD399C"/>
    <w:rsid w:val="00BD466A"/>
    <w:rsid w:val="00BD4670"/>
    <w:rsid w:val="00BD4C27"/>
    <w:rsid w:val="00BD4F54"/>
    <w:rsid w:val="00BD5280"/>
    <w:rsid w:val="00BD53E2"/>
    <w:rsid w:val="00BD599C"/>
    <w:rsid w:val="00BD7210"/>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9DE"/>
    <w:rsid w:val="00BE6A39"/>
    <w:rsid w:val="00BE6D27"/>
    <w:rsid w:val="00BE6DE2"/>
    <w:rsid w:val="00BE7D0A"/>
    <w:rsid w:val="00BE7E4D"/>
    <w:rsid w:val="00BE7FB6"/>
    <w:rsid w:val="00BF0296"/>
    <w:rsid w:val="00BF0E8B"/>
    <w:rsid w:val="00BF1260"/>
    <w:rsid w:val="00BF146C"/>
    <w:rsid w:val="00BF1D9F"/>
    <w:rsid w:val="00BF2550"/>
    <w:rsid w:val="00BF2745"/>
    <w:rsid w:val="00BF3141"/>
    <w:rsid w:val="00BF34EA"/>
    <w:rsid w:val="00BF3A4F"/>
    <w:rsid w:val="00BF3A6C"/>
    <w:rsid w:val="00BF3E2A"/>
    <w:rsid w:val="00BF5071"/>
    <w:rsid w:val="00BF5182"/>
    <w:rsid w:val="00BF6728"/>
    <w:rsid w:val="00BF69A8"/>
    <w:rsid w:val="00BF6EAB"/>
    <w:rsid w:val="00C0005E"/>
    <w:rsid w:val="00C003A8"/>
    <w:rsid w:val="00C003E0"/>
    <w:rsid w:val="00C0082B"/>
    <w:rsid w:val="00C00DD0"/>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621"/>
    <w:rsid w:val="00C0799A"/>
    <w:rsid w:val="00C07A66"/>
    <w:rsid w:val="00C102A4"/>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BA4"/>
    <w:rsid w:val="00C22FD1"/>
    <w:rsid w:val="00C23893"/>
    <w:rsid w:val="00C23DF7"/>
    <w:rsid w:val="00C243D2"/>
    <w:rsid w:val="00C245CE"/>
    <w:rsid w:val="00C24DAD"/>
    <w:rsid w:val="00C254C2"/>
    <w:rsid w:val="00C26460"/>
    <w:rsid w:val="00C26B1C"/>
    <w:rsid w:val="00C2759E"/>
    <w:rsid w:val="00C279CE"/>
    <w:rsid w:val="00C30459"/>
    <w:rsid w:val="00C30909"/>
    <w:rsid w:val="00C30B54"/>
    <w:rsid w:val="00C31542"/>
    <w:rsid w:val="00C3170C"/>
    <w:rsid w:val="00C31C3E"/>
    <w:rsid w:val="00C321A7"/>
    <w:rsid w:val="00C322EF"/>
    <w:rsid w:val="00C3244D"/>
    <w:rsid w:val="00C325A8"/>
    <w:rsid w:val="00C3291D"/>
    <w:rsid w:val="00C32A15"/>
    <w:rsid w:val="00C32E3B"/>
    <w:rsid w:val="00C33AC1"/>
    <w:rsid w:val="00C33E1A"/>
    <w:rsid w:val="00C33FB1"/>
    <w:rsid w:val="00C342C3"/>
    <w:rsid w:val="00C34495"/>
    <w:rsid w:val="00C344A8"/>
    <w:rsid w:val="00C346A1"/>
    <w:rsid w:val="00C34840"/>
    <w:rsid w:val="00C354DB"/>
    <w:rsid w:val="00C3582A"/>
    <w:rsid w:val="00C36032"/>
    <w:rsid w:val="00C361EF"/>
    <w:rsid w:val="00C36311"/>
    <w:rsid w:val="00C36A45"/>
    <w:rsid w:val="00C36D73"/>
    <w:rsid w:val="00C36E6F"/>
    <w:rsid w:val="00C37806"/>
    <w:rsid w:val="00C37F18"/>
    <w:rsid w:val="00C37FB1"/>
    <w:rsid w:val="00C40C0B"/>
    <w:rsid w:val="00C40C65"/>
    <w:rsid w:val="00C40F3D"/>
    <w:rsid w:val="00C419CB"/>
    <w:rsid w:val="00C41AE9"/>
    <w:rsid w:val="00C4277B"/>
    <w:rsid w:val="00C4390B"/>
    <w:rsid w:val="00C43C46"/>
    <w:rsid w:val="00C44082"/>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DAB"/>
    <w:rsid w:val="00C67EB5"/>
    <w:rsid w:val="00C67EFA"/>
    <w:rsid w:val="00C70A10"/>
    <w:rsid w:val="00C71DC5"/>
    <w:rsid w:val="00C72BBC"/>
    <w:rsid w:val="00C73147"/>
    <w:rsid w:val="00C7357D"/>
    <w:rsid w:val="00C73FF5"/>
    <w:rsid w:val="00C749B9"/>
    <w:rsid w:val="00C74C3E"/>
    <w:rsid w:val="00C75FB8"/>
    <w:rsid w:val="00C765E5"/>
    <w:rsid w:val="00C76C0C"/>
    <w:rsid w:val="00C76D92"/>
    <w:rsid w:val="00C76FC1"/>
    <w:rsid w:val="00C772AA"/>
    <w:rsid w:val="00C77714"/>
    <w:rsid w:val="00C77944"/>
    <w:rsid w:val="00C77E3C"/>
    <w:rsid w:val="00C77F1B"/>
    <w:rsid w:val="00C800EB"/>
    <w:rsid w:val="00C82B65"/>
    <w:rsid w:val="00C83465"/>
    <w:rsid w:val="00C83C97"/>
    <w:rsid w:val="00C83DB4"/>
    <w:rsid w:val="00C8415F"/>
    <w:rsid w:val="00C84401"/>
    <w:rsid w:val="00C8460D"/>
    <w:rsid w:val="00C8489A"/>
    <w:rsid w:val="00C850C4"/>
    <w:rsid w:val="00C85476"/>
    <w:rsid w:val="00C85BCF"/>
    <w:rsid w:val="00C862AA"/>
    <w:rsid w:val="00C8653B"/>
    <w:rsid w:val="00C86C76"/>
    <w:rsid w:val="00C870F6"/>
    <w:rsid w:val="00C872E0"/>
    <w:rsid w:val="00C873A5"/>
    <w:rsid w:val="00C87F97"/>
    <w:rsid w:val="00C9002E"/>
    <w:rsid w:val="00C900ED"/>
    <w:rsid w:val="00C908C7"/>
    <w:rsid w:val="00C90CF9"/>
    <w:rsid w:val="00C90D9F"/>
    <w:rsid w:val="00C90F56"/>
    <w:rsid w:val="00C91B23"/>
    <w:rsid w:val="00C91FAE"/>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123D"/>
    <w:rsid w:val="00CA132C"/>
    <w:rsid w:val="00CA160E"/>
    <w:rsid w:val="00CA1920"/>
    <w:rsid w:val="00CA1AC1"/>
    <w:rsid w:val="00CA1C81"/>
    <w:rsid w:val="00CA1E73"/>
    <w:rsid w:val="00CA22CD"/>
    <w:rsid w:val="00CA248F"/>
    <w:rsid w:val="00CA2819"/>
    <w:rsid w:val="00CA3ADE"/>
    <w:rsid w:val="00CA44E0"/>
    <w:rsid w:val="00CA48C4"/>
    <w:rsid w:val="00CA4CFB"/>
    <w:rsid w:val="00CA6B50"/>
    <w:rsid w:val="00CA6C92"/>
    <w:rsid w:val="00CA78C1"/>
    <w:rsid w:val="00CB03A9"/>
    <w:rsid w:val="00CB048B"/>
    <w:rsid w:val="00CB08F0"/>
    <w:rsid w:val="00CB0A6F"/>
    <w:rsid w:val="00CB0F3C"/>
    <w:rsid w:val="00CB126B"/>
    <w:rsid w:val="00CB138A"/>
    <w:rsid w:val="00CB19D7"/>
    <w:rsid w:val="00CB1CB8"/>
    <w:rsid w:val="00CB1DB4"/>
    <w:rsid w:val="00CB27F3"/>
    <w:rsid w:val="00CB2988"/>
    <w:rsid w:val="00CB2D4D"/>
    <w:rsid w:val="00CB2EF0"/>
    <w:rsid w:val="00CB3619"/>
    <w:rsid w:val="00CB3797"/>
    <w:rsid w:val="00CB3D71"/>
    <w:rsid w:val="00CB4197"/>
    <w:rsid w:val="00CB45B9"/>
    <w:rsid w:val="00CB4926"/>
    <w:rsid w:val="00CB4D1A"/>
    <w:rsid w:val="00CB4D84"/>
    <w:rsid w:val="00CB4E05"/>
    <w:rsid w:val="00CB5963"/>
    <w:rsid w:val="00CB5B17"/>
    <w:rsid w:val="00CB5E5B"/>
    <w:rsid w:val="00CB604B"/>
    <w:rsid w:val="00CB629F"/>
    <w:rsid w:val="00CB68B2"/>
    <w:rsid w:val="00CB6A0D"/>
    <w:rsid w:val="00CB6A37"/>
    <w:rsid w:val="00CB73F4"/>
    <w:rsid w:val="00CB797F"/>
    <w:rsid w:val="00CC052D"/>
    <w:rsid w:val="00CC0A92"/>
    <w:rsid w:val="00CC0ABF"/>
    <w:rsid w:val="00CC0B90"/>
    <w:rsid w:val="00CC0C83"/>
    <w:rsid w:val="00CC1230"/>
    <w:rsid w:val="00CC1B46"/>
    <w:rsid w:val="00CC1C0A"/>
    <w:rsid w:val="00CC2927"/>
    <w:rsid w:val="00CC2EDA"/>
    <w:rsid w:val="00CC301C"/>
    <w:rsid w:val="00CC3478"/>
    <w:rsid w:val="00CC37C1"/>
    <w:rsid w:val="00CC3B29"/>
    <w:rsid w:val="00CC3D1D"/>
    <w:rsid w:val="00CC3F70"/>
    <w:rsid w:val="00CC405B"/>
    <w:rsid w:val="00CC4693"/>
    <w:rsid w:val="00CC5103"/>
    <w:rsid w:val="00CC617A"/>
    <w:rsid w:val="00CC61C1"/>
    <w:rsid w:val="00CC621A"/>
    <w:rsid w:val="00CC652F"/>
    <w:rsid w:val="00CC6AF2"/>
    <w:rsid w:val="00CC746E"/>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8A8"/>
    <w:rsid w:val="00CD6A3F"/>
    <w:rsid w:val="00CD6A86"/>
    <w:rsid w:val="00CD6C95"/>
    <w:rsid w:val="00CD6DE1"/>
    <w:rsid w:val="00CD6EC6"/>
    <w:rsid w:val="00CD78AA"/>
    <w:rsid w:val="00CD7A69"/>
    <w:rsid w:val="00CD7E3B"/>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FB1"/>
    <w:rsid w:val="00CE7367"/>
    <w:rsid w:val="00CE74D6"/>
    <w:rsid w:val="00CE77C1"/>
    <w:rsid w:val="00CE7B3A"/>
    <w:rsid w:val="00CE7F3E"/>
    <w:rsid w:val="00CF00C1"/>
    <w:rsid w:val="00CF00FC"/>
    <w:rsid w:val="00CF07B4"/>
    <w:rsid w:val="00CF0BDA"/>
    <w:rsid w:val="00CF0BDB"/>
    <w:rsid w:val="00CF1CD5"/>
    <w:rsid w:val="00CF1F5E"/>
    <w:rsid w:val="00CF258B"/>
    <w:rsid w:val="00CF2844"/>
    <w:rsid w:val="00CF296A"/>
    <w:rsid w:val="00CF2AED"/>
    <w:rsid w:val="00CF2B27"/>
    <w:rsid w:val="00CF2CB3"/>
    <w:rsid w:val="00CF364C"/>
    <w:rsid w:val="00CF38B9"/>
    <w:rsid w:val="00CF487A"/>
    <w:rsid w:val="00CF4C9D"/>
    <w:rsid w:val="00CF55CC"/>
    <w:rsid w:val="00CF563F"/>
    <w:rsid w:val="00CF5688"/>
    <w:rsid w:val="00CF59B3"/>
    <w:rsid w:val="00CF6221"/>
    <w:rsid w:val="00CF64A7"/>
    <w:rsid w:val="00CF783E"/>
    <w:rsid w:val="00CF7FDD"/>
    <w:rsid w:val="00CF7FFC"/>
    <w:rsid w:val="00D0024A"/>
    <w:rsid w:val="00D00944"/>
    <w:rsid w:val="00D00EAF"/>
    <w:rsid w:val="00D00EB5"/>
    <w:rsid w:val="00D00F00"/>
    <w:rsid w:val="00D01851"/>
    <w:rsid w:val="00D02107"/>
    <w:rsid w:val="00D021CD"/>
    <w:rsid w:val="00D0264B"/>
    <w:rsid w:val="00D02733"/>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4336"/>
    <w:rsid w:val="00D14355"/>
    <w:rsid w:val="00D147AC"/>
    <w:rsid w:val="00D15455"/>
    <w:rsid w:val="00D167DD"/>
    <w:rsid w:val="00D1682E"/>
    <w:rsid w:val="00D16BB9"/>
    <w:rsid w:val="00D175B5"/>
    <w:rsid w:val="00D17704"/>
    <w:rsid w:val="00D17B77"/>
    <w:rsid w:val="00D2006B"/>
    <w:rsid w:val="00D2096F"/>
    <w:rsid w:val="00D209E9"/>
    <w:rsid w:val="00D2147D"/>
    <w:rsid w:val="00D21DCF"/>
    <w:rsid w:val="00D21DDD"/>
    <w:rsid w:val="00D2210F"/>
    <w:rsid w:val="00D228D4"/>
    <w:rsid w:val="00D2314C"/>
    <w:rsid w:val="00D23A58"/>
    <w:rsid w:val="00D24765"/>
    <w:rsid w:val="00D24836"/>
    <w:rsid w:val="00D2539E"/>
    <w:rsid w:val="00D25F22"/>
    <w:rsid w:val="00D26366"/>
    <w:rsid w:val="00D2644C"/>
    <w:rsid w:val="00D266F8"/>
    <w:rsid w:val="00D26AB5"/>
    <w:rsid w:val="00D27440"/>
    <w:rsid w:val="00D3029C"/>
    <w:rsid w:val="00D306BC"/>
    <w:rsid w:val="00D30743"/>
    <w:rsid w:val="00D308E2"/>
    <w:rsid w:val="00D31DB7"/>
    <w:rsid w:val="00D32257"/>
    <w:rsid w:val="00D32560"/>
    <w:rsid w:val="00D325EB"/>
    <w:rsid w:val="00D33B67"/>
    <w:rsid w:val="00D34660"/>
    <w:rsid w:val="00D34863"/>
    <w:rsid w:val="00D34A89"/>
    <w:rsid w:val="00D35231"/>
    <w:rsid w:val="00D35CD4"/>
    <w:rsid w:val="00D35CF6"/>
    <w:rsid w:val="00D35FF9"/>
    <w:rsid w:val="00D361EA"/>
    <w:rsid w:val="00D364AD"/>
    <w:rsid w:val="00D368F8"/>
    <w:rsid w:val="00D36F9F"/>
    <w:rsid w:val="00D37312"/>
    <w:rsid w:val="00D37D00"/>
    <w:rsid w:val="00D41245"/>
    <w:rsid w:val="00D41459"/>
    <w:rsid w:val="00D41497"/>
    <w:rsid w:val="00D4194C"/>
    <w:rsid w:val="00D41978"/>
    <w:rsid w:val="00D41B7C"/>
    <w:rsid w:val="00D4287E"/>
    <w:rsid w:val="00D42FC4"/>
    <w:rsid w:val="00D436B7"/>
    <w:rsid w:val="00D4370F"/>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8FE"/>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BEC"/>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DF1"/>
    <w:rsid w:val="00D71ED7"/>
    <w:rsid w:val="00D72789"/>
    <w:rsid w:val="00D72B06"/>
    <w:rsid w:val="00D72C37"/>
    <w:rsid w:val="00D734C2"/>
    <w:rsid w:val="00D73DA1"/>
    <w:rsid w:val="00D74110"/>
    <w:rsid w:val="00D74E69"/>
    <w:rsid w:val="00D750D2"/>
    <w:rsid w:val="00D7533B"/>
    <w:rsid w:val="00D755B4"/>
    <w:rsid w:val="00D7570C"/>
    <w:rsid w:val="00D75771"/>
    <w:rsid w:val="00D7648B"/>
    <w:rsid w:val="00D770BC"/>
    <w:rsid w:val="00D77720"/>
    <w:rsid w:val="00D779D2"/>
    <w:rsid w:val="00D77D50"/>
    <w:rsid w:val="00D81048"/>
    <w:rsid w:val="00D816E3"/>
    <w:rsid w:val="00D817A6"/>
    <w:rsid w:val="00D82486"/>
    <w:rsid w:val="00D83A6C"/>
    <w:rsid w:val="00D84343"/>
    <w:rsid w:val="00D8454F"/>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42A"/>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16B5"/>
    <w:rsid w:val="00DA2967"/>
    <w:rsid w:val="00DA2B34"/>
    <w:rsid w:val="00DA30EF"/>
    <w:rsid w:val="00DA3AC4"/>
    <w:rsid w:val="00DA3F43"/>
    <w:rsid w:val="00DA407F"/>
    <w:rsid w:val="00DA43C6"/>
    <w:rsid w:val="00DA48DE"/>
    <w:rsid w:val="00DA4E3A"/>
    <w:rsid w:val="00DA519B"/>
    <w:rsid w:val="00DA5B99"/>
    <w:rsid w:val="00DA61FF"/>
    <w:rsid w:val="00DA6B93"/>
    <w:rsid w:val="00DA6BE6"/>
    <w:rsid w:val="00DA73B7"/>
    <w:rsid w:val="00DA742E"/>
    <w:rsid w:val="00DA7AA6"/>
    <w:rsid w:val="00DA7BC0"/>
    <w:rsid w:val="00DB002C"/>
    <w:rsid w:val="00DB077D"/>
    <w:rsid w:val="00DB11FF"/>
    <w:rsid w:val="00DB1982"/>
    <w:rsid w:val="00DB1AA9"/>
    <w:rsid w:val="00DB1CFE"/>
    <w:rsid w:val="00DB361B"/>
    <w:rsid w:val="00DB39A2"/>
    <w:rsid w:val="00DB3BD0"/>
    <w:rsid w:val="00DB3CEF"/>
    <w:rsid w:val="00DB4257"/>
    <w:rsid w:val="00DB4D11"/>
    <w:rsid w:val="00DB5925"/>
    <w:rsid w:val="00DB64C2"/>
    <w:rsid w:val="00DB675A"/>
    <w:rsid w:val="00DB737D"/>
    <w:rsid w:val="00DB798E"/>
    <w:rsid w:val="00DB7E0C"/>
    <w:rsid w:val="00DC02A5"/>
    <w:rsid w:val="00DC06CC"/>
    <w:rsid w:val="00DC0790"/>
    <w:rsid w:val="00DC090B"/>
    <w:rsid w:val="00DC1740"/>
    <w:rsid w:val="00DC1A15"/>
    <w:rsid w:val="00DC1B17"/>
    <w:rsid w:val="00DC1CC3"/>
    <w:rsid w:val="00DC21BA"/>
    <w:rsid w:val="00DC2413"/>
    <w:rsid w:val="00DC2AA0"/>
    <w:rsid w:val="00DC2D09"/>
    <w:rsid w:val="00DC3A30"/>
    <w:rsid w:val="00DC3B59"/>
    <w:rsid w:val="00DC3BEC"/>
    <w:rsid w:val="00DC48F8"/>
    <w:rsid w:val="00DC50A7"/>
    <w:rsid w:val="00DC545D"/>
    <w:rsid w:val="00DC5A00"/>
    <w:rsid w:val="00DC5A46"/>
    <w:rsid w:val="00DC6052"/>
    <w:rsid w:val="00DC67D7"/>
    <w:rsid w:val="00DC6E41"/>
    <w:rsid w:val="00DD01D7"/>
    <w:rsid w:val="00DD02B7"/>
    <w:rsid w:val="00DD0518"/>
    <w:rsid w:val="00DD0932"/>
    <w:rsid w:val="00DD1EA4"/>
    <w:rsid w:val="00DD26A4"/>
    <w:rsid w:val="00DD2865"/>
    <w:rsid w:val="00DD2879"/>
    <w:rsid w:val="00DD2E64"/>
    <w:rsid w:val="00DD346C"/>
    <w:rsid w:val="00DD3482"/>
    <w:rsid w:val="00DD38A8"/>
    <w:rsid w:val="00DD3BB8"/>
    <w:rsid w:val="00DD4A6A"/>
    <w:rsid w:val="00DD5852"/>
    <w:rsid w:val="00DD5BDB"/>
    <w:rsid w:val="00DD6677"/>
    <w:rsid w:val="00DD6F40"/>
    <w:rsid w:val="00DD726A"/>
    <w:rsid w:val="00DD735A"/>
    <w:rsid w:val="00DD7678"/>
    <w:rsid w:val="00DD7B4E"/>
    <w:rsid w:val="00DE0494"/>
    <w:rsid w:val="00DE1613"/>
    <w:rsid w:val="00DE1633"/>
    <w:rsid w:val="00DE17E6"/>
    <w:rsid w:val="00DE1CCE"/>
    <w:rsid w:val="00DE2077"/>
    <w:rsid w:val="00DE21CA"/>
    <w:rsid w:val="00DE2924"/>
    <w:rsid w:val="00DE29C3"/>
    <w:rsid w:val="00DE2D48"/>
    <w:rsid w:val="00DE394C"/>
    <w:rsid w:val="00DE3C03"/>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906"/>
    <w:rsid w:val="00DF3A50"/>
    <w:rsid w:val="00DF3AD0"/>
    <w:rsid w:val="00DF3E46"/>
    <w:rsid w:val="00DF3E6D"/>
    <w:rsid w:val="00DF3F83"/>
    <w:rsid w:val="00DF3F8A"/>
    <w:rsid w:val="00DF3FD1"/>
    <w:rsid w:val="00DF4145"/>
    <w:rsid w:val="00DF44E0"/>
    <w:rsid w:val="00DF4AE0"/>
    <w:rsid w:val="00DF4B54"/>
    <w:rsid w:val="00DF54B2"/>
    <w:rsid w:val="00DF55AF"/>
    <w:rsid w:val="00DF5CC9"/>
    <w:rsid w:val="00DF5DF2"/>
    <w:rsid w:val="00DF61BB"/>
    <w:rsid w:val="00DF6AC9"/>
    <w:rsid w:val="00DF6C91"/>
    <w:rsid w:val="00DF7C00"/>
    <w:rsid w:val="00E00256"/>
    <w:rsid w:val="00E00A18"/>
    <w:rsid w:val="00E012AD"/>
    <w:rsid w:val="00E012FD"/>
    <w:rsid w:val="00E017B0"/>
    <w:rsid w:val="00E01DB3"/>
    <w:rsid w:val="00E022F3"/>
    <w:rsid w:val="00E025CE"/>
    <w:rsid w:val="00E02754"/>
    <w:rsid w:val="00E0337B"/>
    <w:rsid w:val="00E033A1"/>
    <w:rsid w:val="00E037A6"/>
    <w:rsid w:val="00E03A0C"/>
    <w:rsid w:val="00E046E9"/>
    <w:rsid w:val="00E04C3B"/>
    <w:rsid w:val="00E050C5"/>
    <w:rsid w:val="00E052C5"/>
    <w:rsid w:val="00E054CB"/>
    <w:rsid w:val="00E0591F"/>
    <w:rsid w:val="00E059EE"/>
    <w:rsid w:val="00E05BC3"/>
    <w:rsid w:val="00E06555"/>
    <w:rsid w:val="00E103AE"/>
    <w:rsid w:val="00E12507"/>
    <w:rsid w:val="00E13562"/>
    <w:rsid w:val="00E1405E"/>
    <w:rsid w:val="00E14231"/>
    <w:rsid w:val="00E143EB"/>
    <w:rsid w:val="00E1457E"/>
    <w:rsid w:val="00E15783"/>
    <w:rsid w:val="00E1593B"/>
    <w:rsid w:val="00E159A4"/>
    <w:rsid w:val="00E162AF"/>
    <w:rsid w:val="00E16730"/>
    <w:rsid w:val="00E1700D"/>
    <w:rsid w:val="00E17A91"/>
    <w:rsid w:val="00E2025B"/>
    <w:rsid w:val="00E2097B"/>
    <w:rsid w:val="00E21AA8"/>
    <w:rsid w:val="00E21EC5"/>
    <w:rsid w:val="00E225CB"/>
    <w:rsid w:val="00E226F8"/>
    <w:rsid w:val="00E22CBB"/>
    <w:rsid w:val="00E238DB"/>
    <w:rsid w:val="00E2439D"/>
    <w:rsid w:val="00E244A0"/>
    <w:rsid w:val="00E24793"/>
    <w:rsid w:val="00E24C61"/>
    <w:rsid w:val="00E24C69"/>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57C"/>
    <w:rsid w:val="00E45615"/>
    <w:rsid w:val="00E456F1"/>
    <w:rsid w:val="00E45BBE"/>
    <w:rsid w:val="00E45D5B"/>
    <w:rsid w:val="00E45D6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9D2"/>
    <w:rsid w:val="00E54C28"/>
    <w:rsid w:val="00E55024"/>
    <w:rsid w:val="00E55142"/>
    <w:rsid w:val="00E55162"/>
    <w:rsid w:val="00E551A8"/>
    <w:rsid w:val="00E553EE"/>
    <w:rsid w:val="00E55639"/>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56B"/>
    <w:rsid w:val="00E80799"/>
    <w:rsid w:val="00E81073"/>
    <w:rsid w:val="00E81265"/>
    <w:rsid w:val="00E81362"/>
    <w:rsid w:val="00E81AE3"/>
    <w:rsid w:val="00E81E99"/>
    <w:rsid w:val="00E81F76"/>
    <w:rsid w:val="00E8223C"/>
    <w:rsid w:val="00E82327"/>
    <w:rsid w:val="00E82625"/>
    <w:rsid w:val="00E82FBE"/>
    <w:rsid w:val="00E8314F"/>
    <w:rsid w:val="00E8386B"/>
    <w:rsid w:val="00E83A26"/>
    <w:rsid w:val="00E83D7E"/>
    <w:rsid w:val="00E8492A"/>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6008"/>
    <w:rsid w:val="00E96358"/>
    <w:rsid w:val="00E96C24"/>
    <w:rsid w:val="00E97022"/>
    <w:rsid w:val="00E9703C"/>
    <w:rsid w:val="00EA0AFB"/>
    <w:rsid w:val="00EA0C4A"/>
    <w:rsid w:val="00EA1224"/>
    <w:rsid w:val="00EA123A"/>
    <w:rsid w:val="00EA159D"/>
    <w:rsid w:val="00EA168F"/>
    <w:rsid w:val="00EA177D"/>
    <w:rsid w:val="00EA1A1B"/>
    <w:rsid w:val="00EA212F"/>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AD"/>
    <w:rsid w:val="00EA7137"/>
    <w:rsid w:val="00EA7488"/>
    <w:rsid w:val="00EA7F81"/>
    <w:rsid w:val="00EB068F"/>
    <w:rsid w:val="00EB10C4"/>
    <w:rsid w:val="00EB1B4D"/>
    <w:rsid w:val="00EB1B89"/>
    <w:rsid w:val="00EB22AF"/>
    <w:rsid w:val="00EB2519"/>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21B"/>
    <w:rsid w:val="00EB7B80"/>
    <w:rsid w:val="00EB7CF1"/>
    <w:rsid w:val="00EB7DFD"/>
    <w:rsid w:val="00EC037A"/>
    <w:rsid w:val="00EC03DF"/>
    <w:rsid w:val="00EC0425"/>
    <w:rsid w:val="00EC0486"/>
    <w:rsid w:val="00EC07CB"/>
    <w:rsid w:val="00EC0AA0"/>
    <w:rsid w:val="00EC0D7F"/>
    <w:rsid w:val="00EC0E6D"/>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388"/>
    <w:rsid w:val="00EE1A79"/>
    <w:rsid w:val="00EE1EE6"/>
    <w:rsid w:val="00EE3031"/>
    <w:rsid w:val="00EE32E7"/>
    <w:rsid w:val="00EE4538"/>
    <w:rsid w:val="00EE4940"/>
    <w:rsid w:val="00EE4D21"/>
    <w:rsid w:val="00EE4D7C"/>
    <w:rsid w:val="00EE5C13"/>
    <w:rsid w:val="00EE630C"/>
    <w:rsid w:val="00EE6B9C"/>
    <w:rsid w:val="00EE6D2C"/>
    <w:rsid w:val="00EE73F0"/>
    <w:rsid w:val="00EF0223"/>
    <w:rsid w:val="00EF03DD"/>
    <w:rsid w:val="00EF1361"/>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6EBD"/>
    <w:rsid w:val="00EF70BB"/>
    <w:rsid w:val="00EF7131"/>
    <w:rsid w:val="00EF7F43"/>
    <w:rsid w:val="00F001A2"/>
    <w:rsid w:val="00F00346"/>
    <w:rsid w:val="00F00B08"/>
    <w:rsid w:val="00F00B24"/>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625E"/>
    <w:rsid w:val="00F1683D"/>
    <w:rsid w:val="00F168BB"/>
    <w:rsid w:val="00F16D44"/>
    <w:rsid w:val="00F16FE8"/>
    <w:rsid w:val="00F16FF8"/>
    <w:rsid w:val="00F1732A"/>
    <w:rsid w:val="00F17869"/>
    <w:rsid w:val="00F17F52"/>
    <w:rsid w:val="00F20498"/>
    <w:rsid w:val="00F204DF"/>
    <w:rsid w:val="00F20C91"/>
    <w:rsid w:val="00F21156"/>
    <w:rsid w:val="00F211B5"/>
    <w:rsid w:val="00F21204"/>
    <w:rsid w:val="00F218ED"/>
    <w:rsid w:val="00F2193B"/>
    <w:rsid w:val="00F21F19"/>
    <w:rsid w:val="00F222B0"/>
    <w:rsid w:val="00F229C0"/>
    <w:rsid w:val="00F22C0E"/>
    <w:rsid w:val="00F238EC"/>
    <w:rsid w:val="00F239F6"/>
    <w:rsid w:val="00F23C84"/>
    <w:rsid w:val="00F24392"/>
    <w:rsid w:val="00F25262"/>
    <w:rsid w:val="00F253E2"/>
    <w:rsid w:val="00F2561D"/>
    <w:rsid w:val="00F2584C"/>
    <w:rsid w:val="00F2622D"/>
    <w:rsid w:val="00F265E9"/>
    <w:rsid w:val="00F267A7"/>
    <w:rsid w:val="00F26A54"/>
    <w:rsid w:val="00F26BBB"/>
    <w:rsid w:val="00F26BC3"/>
    <w:rsid w:val="00F273CB"/>
    <w:rsid w:val="00F2748B"/>
    <w:rsid w:val="00F27496"/>
    <w:rsid w:val="00F276B2"/>
    <w:rsid w:val="00F27A83"/>
    <w:rsid w:val="00F3002B"/>
    <w:rsid w:val="00F305FC"/>
    <w:rsid w:val="00F306CF"/>
    <w:rsid w:val="00F3072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573"/>
    <w:rsid w:val="00F4458E"/>
    <w:rsid w:val="00F447B5"/>
    <w:rsid w:val="00F45087"/>
    <w:rsid w:val="00F450E8"/>
    <w:rsid w:val="00F46B49"/>
    <w:rsid w:val="00F47466"/>
    <w:rsid w:val="00F47691"/>
    <w:rsid w:val="00F4780A"/>
    <w:rsid w:val="00F47B50"/>
    <w:rsid w:val="00F501A3"/>
    <w:rsid w:val="00F50C8F"/>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1108"/>
    <w:rsid w:val="00F712FA"/>
    <w:rsid w:val="00F72178"/>
    <w:rsid w:val="00F72470"/>
    <w:rsid w:val="00F729C0"/>
    <w:rsid w:val="00F72B09"/>
    <w:rsid w:val="00F73180"/>
    <w:rsid w:val="00F73991"/>
    <w:rsid w:val="00F73CB9"/>
    <w:rsid w:val="00F743CB"/>
    <w:rsid w:val="00F7520D"/>
    <w:rsid w:val="00F7523C"/>
    <w:rsid w:val="00F759A0"/>
    <w:rsid w:val="00F75A0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48"/>
    <w:rsid w:val="00F80C8F"/>
    <w:rsid w:val="00F80ECF"/>
    <w:rsid w:val="00F8126D"/>
    <w:rsid w:val="00F81EEE"/>
    <w:rsid w:val="00F82C5C"/>
    <w:rsid w:val="00F82D5A"/>
    <w:rsid w:val="00F82DC2"/>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977CE"/>
    <w:rsid w:val="00FA0051"/>
    <w:rsid w:val="00FA0BB6"/>
    <w:rsid w:val="00FA1AE0"/>
    <w:rsid w:val="00FA1F0F"/>
    <w:rsid w:val="00FA2448"/>
    <w:rsid w:val="00FA391E"/>
    <w:rsid w:val="00FA3AFA"/>
    <w:rsid w:val="00FA3D28"/>
    <w:rsid w:val="00FA4223"/>
    <w:rsid w:val="00FA43F8"/>
    <w:rsid w:val="00FA45DC"/>
    <w:rsid w:val="00FA467D"/>
    <w:rsid w:val="00FA4B8D"/>
    <w:rsid w:val="00FA4C06"/>
    <w:rsid w:val="00FA5524"/>
    <w:rsid w:val="00FA5662"/>
    <w:rsid w:val="00FA5C48"/>
    <w:rsid w:val="00FA5CBC"/>
    <w:rsid w:val="00FA6F44"/>
    <w:rsid w:val="00FA7057"/>
    <w:rsid w:val="00FA770E"/>
    <w:rsid w:val="00FA7AC2"/>
    <w:rsid w:val="00FA7FB0"/>
    <w:rsid w:val="00FB006B"/>
    <w:rsid w:val="00FB0344"/>
    <w:rsid w:val="00FB03AE"/>
    <w:rsid w:val="00FB07B8"/>
    <w:rsid w:val="00FB081B"/>
    <w:rsid w:val="00FB0E31"/>
    <w:rsid w:val="00FB1A87"/>
    <w:rsid w:val="00FB21E2"/>
    <w:rsid w:val="00FB225C"/>
    <w:rsid w:val="00FB26CA"/>
    <w:rsid w:val="00FB2815"/>
    <w:rsid w:val="00FB306E"/>
    <w:rsid w:val="00FB31A7"/>
    <w:rsid w:val="00FB346B"/>
    <w:rsid w:val="00FB4241"/>
    <w:rsid w:val="00FB44A0"/>
    <w:rsid w:val="00FB5403"/>
    <w:rsid w:val="00FB6486"/>
    <w:rsid w:val="00FB735C"/>
    <w:rsid w:val="00FB770C"/>
    <w:rsid w:val="00FB7959"/>
    <w:rsid w:val="00FC04E2"/>
    <w:rsid w:val="00FC111D"/>
    <w:rsid w:val="00FC1C77"/>
    <w:rsid w:val="00FC2B58"/>
    <w:rsid w:val="00FC2EF1"/>
    <w:rsid w:val="00FC3979"/>
    <w:rsid w:val="00FC3B81"/>
    <w:rsid w:val="00FC41D5"/>
    <w:rsid w:val="00FC45EA"/>
    <w:rsid w:val="00FC59F3"/>
    <w:rsid w:val="00FC7F7B"/>
    <w:rsid w:val="00FC7FB4"/>
    <w:rsid w:val="00FD008C"/>
    <w:rsid w:val="00FD01D4"/>
    <w:rsid w:val="00FD0F6E"/>
    <w:rsid w:val="00FD102F"/>
    <w:rsid w:val="00FD11DD"/>
    <w:rsid w:val="00FD280A"/>
    <w:rsid w:val="00FD32BF"/>
    <w:rsid w:val="00FD34FA"/>
    <w:rsid w:val="00FD3578"/>
    <w:rsid w:val="00FD3EA5"/>
    <w:rsid w:val="00FD4189"/>
    <w:rsid w:val="00FD421F"/>
    <w:rsid w:val="00FD4472"/>
    <w:rsid w:val="00FD4AE0"/>
    <w:rsid w:val="00FD5473"/>
    <w:rsid w:val="00FD5E0D"/>
    <w:rsid w:val="00FD5FE6"/>
    <w:rsid w:val="00FD61E3"/>
    <w:rsid w:val="00FD64B1"/>
    <w:rsid w:val="00FD6AD8"/>
    <w:rsid w:val="00FD6B7B"/>
    <w:rsid w:val="00FD73C3"/>
    <w:rsid w:val="00FD7968"/>
    <w:rsid w:val="00FD7A62"/>
    <w:rsid w:val="00FE0B00"/>
    <w:rsid w:val="00FE11CA"/>
    <w:rsid w:val="00FE11CB"/>
    <w:rsid w:val="00FE1809"/>
    <w:rsid w:val="00FE1818"/>
    <w:rsid w:val="00FE1B06"/>
    <w:rsid w:val="00FE1DC1"/>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D29"/>
    <w:rsid w:val="00FE74B6"/>
    <w:rsid w:val="00FF014F"/>
    <w:rsid w:val="00FF0442"/>
    <w:rsid w:val="00FF04B9"/>
    <w:rsid w:val="00FF0AD4"/>
    <w:rsid w:val="00FF0E44"/>
    <w:rsid w:val="00FF1008"/>
    <w:rsid w:val="00FF11A6"/>
    <w:rsid w:val="00FF1880"/>
    <w:rsid w:val="00FF1992"/>
    <w:rsid w:val="00FF1A44"/>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D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1F104E5-6D6E-4255-8CE9-C50BD95C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5152</Words>
  <Characters>27822</Characters>
  <Application>Microsoft Office Word</Application>
  <DocSecurity>0</DocSecurity>
  <Lines>231</Lines>
  <Paragraphs>65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32909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Σοφία Ντίντα</cp:lastModifiedBy>
  <cp:revision>2</cp:revision>
  <cp:lastPrinted>2021-08-06T11:23:00Z</cp:lastPrinted>
  <dcterms:created xsi:type="dcterms:W3CDTF">2021-08-20T10:43:00Z</dcterms:created>
  <dcterms:modified xsi:type="dcterms:W3CDTF">2021-08-20T10:43:00Z</dcterms:modified>
</cp:coreProperties>
</file>