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59130" w14:textId="77777777" w:rsidR="00405CD6" w:rsidRPr="0065437D"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8837314"/>
      <w:bookmarkStart w:id="1" w:name="_Toc80089037"/>
      <w:bookmarkStart w:id="2" w:name="_Toc277578982"/>
      <w:bookmarkStart w:id="3" w:name="_Toc307221368"/>
      <w:bookmarkStart w:id="4" w:name="_Toc409441301"/>
      <w:bookmarkStart w:id="5" w:name="_Toc409517684"/>
      <w:bookmarkStart w:id="6" w:name="_Toc429551415"/>
      <w:bookmarkStart w:id="7" w:name="_Toc172445051"/>
      <w:r w:rsidRPr="0065437D">
        <w:rPr>
          <w:rFonts w:asciiTheme="minorHAnsi" w:hAnsiTheme="minorHAnsi" w:cs="Calibri"/>
          <w:sz w:val="22"/>
        </w:rPr>
        <w:t xml:space="preserve">ΥΠΟΔΕΙΓΜΑ 2.1: ΣΧΕΔΙΟ ΣΥΜΒΑΣΗΣ </w:t>
      </w:r>
      <w:r w:rsidRPr="0065437D">
        <w:rPr>
          <w:rFonts w:asciiTheme="minorHAnsi" w:hAnsiTheme="minorHAnsi"/>
          <w:sz w:val="22"/>
        </w:rPr>
        <w:t xml:space="preserve">ΑΝΑΠΛΗΡΩΤΗ </w:t>
      </w:r>
      <w:r w:rsidRPr="0065437D">
        <w:rPr>
          <w:rFonts w:asciiTheme="minorHAnsi" w:hAnsiTheme="minorHAnsi" w:cs="Calibri"/>
          <w:sz w:val="22"/>
        </w:rPr>
        <w:t>ΕΚΠΑΙΔΕΥΤΙΚΟΥ ΠΡΩΤΟΒΑΘΜΙΑΣ ή ΔΕΥΤΕΡΟΒΑΘΜΙΑΣ ΕΚΠΑΙΔΕΥΣΗΣ (ΠΛΗΡΟΥΣ ΩΡΑΡΙΟΥ)</w:t>
      </w:r>
      <w:bookmarkEnd w:id="0"/>
      <w:bookmarkEnd w:id="1"/>
      <w:r w:rsidRPr="0065437D">
        <w:rPr>
          <w:rFonts w:asciiTheme="minorHAnsi" w:hAnsiTheme="minorHAnsi" w:cs="Calibri"/>
          <w:sz w:val="22"/>
        </w:rPr>
        <w:t xml:space="preserve"> </w:t>
      </w:r>
    </w:p>
    <w:p w14:paraId="300FBDF9" w14:textId="77777777" w:rsidR="00405CD6" w:rsidRPr="0065437D" w:rsidRDefault="00405CD6" w:rsidP="00405CD6">
      <w:pPr>
        <w:rPr>
          <w:rFonts w:asciiTheme="minorHAnsi" w:hAnsiTheme="minorHAnsi" w:cs="Calibri"/>
          <w:b/>
        </w:rPr>
      </w:pPr>
    </w:p>
    <w:tbl>
      <w:tblPr>
        <w:tblW w:w="5000" w:type="pct"/>
        <w:jc w:val="center"/>
        <w:tblLayout w:type="fixed"/>
        <w:tblLook w:val="01E0" w:firstRow="1" w:lastRow="1" w:firstColumn="1" w:lastColumn="1" w:noHBand="0" w:noVBand="0"/>
      </w:tblPr>
      <w:tblGrid>
        <w:gridCol w:w="5207"/>
        <w:gridCol w:w="4932"/>
      </w:tblGrid>
      <w:tr w:rsidR="00405CD6" w:rsidRPr="0065437D" w14:paraId="3FA01C66" w14:textId="77777777" w:rsidTr="00AF67F4">
        <w:trPr>
          <w:trHeight w:val="599"/>
          <w:jc w:val="center"/>
        </w:trPr>
        <w:tc>
          <w:tcPr>
            <w:tcW w:w="2568" w:type="pct"/>
            <w:noWrap/>
            <w:vAlign w:val="center"/>
            <w:hideMark/>
          </w:tcPr>
          <w:p w14:paraId="66F7C3A2"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7259513A" wp14:editId="2E9E0F64">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A19174F"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55168" behindDoc="0" locked="0" layoutInCell="1" allowOverlap="1" wp14:anchorId="4E15E440" wp14:editId="00C14B0B">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65437D" w14:paraId="373913D1" w14:textId="77777777" w:rsidTr="00AF67F4">
        <w:trPr>
          <w:trHeight w:val="920"/>
          <w:jc w:val="center"/>
        </w:trPr>
        <w:tc>
          <w:tcPr>
            <w:tcW w:w="2568" w:type="pct"/>
            <w:noWrap/>
            <w:hideMark/>
          </w:tcPr>
          <w:p w14:paraId="7C6E41B4"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14:paraId="2CDB8FA0"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14:paraId="7E21C310" w14:textId="77777777" w:rsidR="00405CD6" w:rsidRPr="0065437D" w:rsidRDefault="00405CD6" w:rsidP="00AF67F4">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14:paraId="70454A20"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14:paraId="2D399DA5"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14:paraId="16618BB3"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p>
        </w:tc>
      </w:tr>
      <w:tr w:rsidR="00405CD6" w:rsidRPr="0065437D" w14:paraId="67F4EC98" w14:textId="77777777" w:rsidTr="00AF67F4">
        <w:trPr>
          <w:trHeight w:val="756"/>
          <w:jc w:val="center"/>
        </w:trPr>
        <w:tc>
          <w:tcPr>
            <w:tcW w:w="2568" w:type="pct"/>
            <w:noWrap/>
          </w:tcPr>
          <w:p w14:paraId="23B9FED6"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31721D47" w14:textId="77777777" w:rsidR="00405CD6" w:rsidRPr="0065437D" w:rsidRDefault="00405CD6" w:rsidP="00AF67F4">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14:paraId="01D9F5DA" w14:textId="77777777" w:rsidR="00405CD6" w:rsidRPr="0065437D" w:rsidRDefault="00405CD6" w:rsidP="00AF67F4">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14:paraId="21B9637F" w14:textId="77777777" w:rsidR="00405CD6" w:rsidRPr="0065437D" w:rsidRDefault="00405CD6" w:rsidP="00AF67F4">
            <w:pPr>
              <w:tabs>
                <w:tab w:val="right" w:pos="8306"/>
              </w:tabs>
              <w:jc w:val="center"/>
              <w:rPr>
                <w:rFonts w:asciiTheme="minorHAnsi" w:eastAsia="Calibri" w:hAnsiTheme="minorHAnsi" w:cs="Calibri"/>
                <w:b/>
                <w:sz w:val="22"/>
                <w:szCs w:val="22"/>
                <w:lang w:eastAsia="en-US"/>
              </w:rPr>
            </w:pPr>
          </w:p>
        </w:tc>
        <w:tc>
          <w:tcPr>
            <w:tcW w:w="2432" w:type="pct"/>
          </w:tcPr>
          <w:p w14:paraId="602AB490" w14:textId="77777777" w:rsidR="00405CD6" w:rsidRPr="0065437D" w:rsidRDefault="00405CD6" w:rsidP="00AF67F4">
            <w:pPr>
              <w:keepNext/>
              <w:tabs>
                <w:tab w:val="center" w:pos="4153"/>
                <w:tab w:val="right" w:pos="8306"/>
              </w:tabs>
              <w:rPr>
                <w:rFonts w:asciiTheme="minorHAnsi" w:eastAsia="Calibri" w:hAnsiTheme="minorHAnsi" w:cs="Calibri"/>
                <w:b/>
                <w:sz w:val="22"/>
                <w:szCs w:val="22"/>
                <w:lang w:eastAsia="en-US"/>
              </w:rPr>
            </w:pPr>
          </w:p>
          <w:p w14:paraId="615DD659" w14:textId="77777777" w:rsidR="00405CD6" w:rsidRPr="0065437D" w:rsidRDefault="00405CD6" w:rsidP="00AF67F4">
            <w:pPr>
              <w:tabs>
                <w:tab w:val="center" w:pos="4153"/>
                <w:tab w:val="right" w:pos="8306"/>
              </w:tabs>
              <w:jc w:val="center"/>
              <w:rPr>
                <w:rFonts w:asciiTheme="minorHAnsi" w:hAnsiTheme="minorHAnsi" w:cs="Calibri"/>
                <w:b/>
                <w:sz w:val="22"/>
                <w:szCs w:val="22"/>
              </w:rPr>
            </w:pPr>
          </w:p>
        </w:tc>
      </w:tr>
    </w:tbl>
    <w:p w14:paraId="3A25825F"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p>
    <w:p w14:paraId="4C0759B7"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14:paraId="5109AE33" w14:textId="77777777" w:rsidR="00405CD6" w:rsidRDefault="00405CD6" w:rsidP="00405CD6">
      <w:pPr>
        <w:jc w:val="both"/>
        <w:rPr>
          <w:rFonts w:asciiTheme="minorHAnsi" w:hAnsiTheme="minorHAnsi" w:cs="Calibri"/>
          <w:sz w:val="22"/>
          <w:szCs w:val="22"/>
        </w:rPr>
      </w:pPr>
    </w:p>
    <w:p w14:paraId="7B6CC9DE" w14:textId="0D915495" w:rsidR="00405CD6" w:rsidRPr="0065437D" w:rsidRDefault="00405CD6" w:rsidP="00405CD6">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 ………………………………….……………</w:t>
      </w:r>
      <w:r w:rsidRPr="00043ED6">
        <w:rPr>
          <w:rFonts w:asciiTheme="minorHAnsi" w:hAnsiTheme="minorHAnsi" w:cs="Calibri"/>
          <w:b/>
          <w:sz w:val="22"/>
          <w:szCs w:val="22"/>
          <w:vertAlign w:val="superscript"/>
        </w:rPr>
        <w:t>5</w:t>
      </w:r>
      <w:r w:rsidRPr="00043ED6">
        <w:rPr>
          <w:rFonts w:asciiTheme="minorHAnsi" w:hAnsiTheme="minorHAnsi" w:cs="Calibri"/>
          <w:sz w:val="22"/>
          <w:szCs w:val="22"/>
        </w:rPr>
        <w:t xml:space="preserve"> (ΑΔΑ:…………………) Απόφασης Πρόσληψης, μεταξύ:</w:t>
      </w:r>
    </w:p>
    <w:p w14:paraId="178946B5" w14:textId="77777777" w:rsidR="00405CD6" w:rsidRPr="0065437D" w:rsidRDefault="00405CD6" w:rsidP="00405CD6">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w:t>
      </w:r>
      <w:r w:rsidRPr="002C22CC">
        <w:rPr>
          <w:rFonts w:asciiTheme="minorHAnsi" w:hAnsiTheme="minorHAnsi" w:cs="Calibri"/>
          <w:sz w:val="22"/>
          <w:szCs w:val="22"/>
        </w:rPr>
        <w:t xml:space="preserve"> καλούμενου εφεξής για συντομία «πρώτος συμβαλλόμενος»</w:t>
      </w:r>
    </w:p>
    <w:p w14:paraId="086A4761" w14:textId="4402519A" w:rsidR="00405CD6" w:rsidRPr="0065437D" w:rsidRDefault="00405CD6" w:rsidP="00405CD6">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11</w:t>
      </w:r>
      <w:r w:rsidRPr="00043ED6">
        <w:rPr>
          <w:rFonts w:asciiTheme="minorHAnsi" w:hAnsiTheme="minorHAnsi" w:cs="Calibri"/>
          <w:sz w:val="22"/>
          <w:szCs w:val="22"/>
        </w:rPr>
        <w:t xml:space="preserve">, εκπαιδευτικού </w:t>
      </w:r>
      <w:r w:rsidR="00933A42" w:rsidRPr="00043ED6">
        <w:rPr>
          <w:rFonts w:asciiTheme="minorHAnsi" w:hAnsiTheme="minorHAnsi" w:cs="Calibri"/>
          <w:sz w:val="22"/>
          <w:szCs w:val="22"/>
        </w:rPr>
        <w:t>ειδικότητας</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12</w:t>
      </w:r>
      <w:r w:rsidRPr="00043ED6">
        <w:rPr>
          <w:rFonts w:asciiTheme="minorHAnsi" w:hAnsiTheme="minorHAnsi" w:cs="Calibri"/>
          <w:sz w:val="22"/>
          <w:szCs w:val="22"/>
        </w:rPr>
        <w:t>, καλούμενου εφεξής</w:t>
      </w:r>
      <w:r w:rsidRPr="0065437D">
        <w:rPr>
          <w:rFonts w:asciiTheme="minorHAnsi" w:hAnsiTheme="minorHAnsi" w:cs="Calibri"/>
          <w:sz w:val="22"/>
          <w:szCs w:val="22"/>
        </w:rPr>
        <w:t xml:space="preserve"> για συντομία «δεύτερος συμβαλλόμενος»</w:t>
      </w:r>
    </w:p>
    <w:p w14:paraId="7040FB80" w14:textId="77777777" w:rsidR="00405CD6" w:rsidRPr="0065437D" w:rsidRDefault="00405CD6" w:rsidP="00405CD6">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συμφωνήθηκαν και συνομολογήθηκαν τα ακόλουθα:</w:t>
      </w:r>
    </w:p>
    <w:p w14:paraId="07FD3E3C" w14:textId="67ADA724" w:rsidR="00405CD6" w:rsidRPr="00E82A9E" w:rsidRDefault="00405CD6" w:rsidP="00405CD6">
      <w:pPr>
        <w:pStyle w:val="af4"/>
        <w:numPr>
          <w:ilvl w:val="0"/>
          <w:numId w:val="19"/>
        </w:numPr>
        <w:spacing w:after="120"/>
        <w:jc w:val="both"/>
        <w:rPr>
          <w:rFonts w:asciiTheme="minorHAnsi" w:eastAsia="Times New Roman" w:hAnsiTheme="minorHAnsi" w:cs="Calibri"/>
          <w:lang w:eastAsia="el-GR"/>
        </w:rPr>
      </w:pPr>
      <w:r w:rsidRPr="0065437D">
        <w:rPr>
          <w:rFonts w:asciiTheme="minorHAnsi" w:hAnsiTheme="minorHAnsi" w:cs="Calibri"/>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vertAlign w:val="superscript"/>
        </w:rPr>
        <w:t>1</w:t>
      </w:r>
      <w:r w:rsidR="00933A42">
        <w:rPr>
          <w:rFonts w:asciiTheme="minorHAnsi" w:hAnsiTheme="minorHAnsi" w:cs="Calibri"/>
          <w:vertAlign w:val="superscript"/>
        </w:rPr>
        <w:t>2</w:t>
      </w:r>
      <w:r w:rsidRPr="0065437D">
        <w:rPr>
          <w:rFonts w:asciiTheme="minorHAnsi" w:hAnsiTheme="minorHAnsi" w:cs="Calibri"/>
        </w:rPr>
        <w:t xml:space="preserve"> με πλήρες ωράριο διδασκαλίας, </w:t>
      </w:r>
      <w:r w:rsidRPr="00E82A9E">
        <w:rPr>
          <w:rFonts w:cs="Calibri"/>
        </w:rPr>
        <w:t>σε σχολεία αρμοδιότητας της Δ/νσης Εκπαίδευσης που τοποθετείται ή διατίθεται,</w:t>
      </w:r>
      <w:r w:rsidRPr="00E82A9E">
        <w:rPr>
          <w:rFonts w:asciiTheme="minorHAnsi" w:hAnsiTheme="minorHAnsi" w:cs="Calibri"/>
        </w:rPr>
        <w:t xml:space="preserve">  κατ’ εφαρμογή των κείμενων διατάξεων, με απόφαση ή αποφάσεις του Δ/</w:t>
      </w:r>
      <w:proofErr w:type="spellStart"/>
      <w:r w:rsidRPr="00E82A9E">
        <w:rPr>
          <w:rFonts w:asciiTheme="minorHAnsi" w:hAnsiTheme="minorHAnsi" w:cs="Calibri"/>
        </w:rPr>
        <w:t>ντή</w:t>
      </w:r>
      <w:proofErr w:type="spellEnd"/>
      <w:r w:rsidRPr="00E82A9E">
        <w:rPr>
          <w:rFonts w:asciiTheme="minorHAnsi" w:hAnsiTheme="minorHAnsi" w:cs="Calibri"/>
        </w:rPr>
        <w:t xml:space="preserve"> </w:t>
      </w:r>
      <w:proofErr w:type="spellStart"/>
      <w:r w:rsidRPr="00E82A9E">
        <w:rPr>
          <w:rFonts w:asciiTheme="minorHAnsi" w:hAnsiTheme="minorHAnsi" w:cs="Calibri"/>
        </w:rPr>
        <w:t>Εκπ</w:t>
      </w:r>
      <w:proofErr w:type="spellEnd"/>
      <w:r w:rsidRPr="00E82A9E">
        <w:rPr>
          <w:rFonts w:asciiTheme="minorHAnsi" w:hAnsiTheme="minorHAnsi" w:cs="Calibri"/>
        </w:rPr>
        <w:t xml:space="preserve">/σης, οι οποίες θα αποτελούν αναπόσπαστο στοιχείο της παρούσας σύμβασης. Στις σχολικές μονάδες </w:t>
      </w:r>
      <w:r w:rsidRPr="00E82A9E">
        <w:rPr>
          <w:rFonts w:asciiTheme="minorHAnsi" w:eastAsia="Times New Roman" w:hAnsiTheme="minorHAnsi" w:cs="Calibri"/>
          <w:lang w:eastAsia="el-GR"/>
        </w:rPr>
        <w:t>τηρείται Απουσιολόγιο το οποίο ενημερώνεται σε ημερήσια βάση και το οποίο υπογράφεται από τον δεύτερο συμβαλλόμενο υποχρεωτικά.</w:t>
      </w:r>
    </w:p>
    <w:p w14:paraId="19494A75" w14:textId="046CE3D3" w:rsidR="00405CD6" w:rsidRPr="00E82A9E" w:rsidRDefault="00405CD6" w:rsidP="00405CD6">
      <w:pPr>
        <w:numPr>
          <w:ilvl w:val="0"/>
          <w:numId w:val="19"/>
        </w:numPr>
        <w:spacing w:before="100" w:beforeAutospacing="1" w:after="120" w:line="276" w:lineRule="auto"/>
        <w:ind w:left="357" w:hanging="357"/>
        <w:jc w:val="both"/>
        <w:rPr>
          <w:rFonts w:ascii="Calibri" w:hAnsi="Calibri" w:cs="Calibri"/>
          <w:sz w:val="22"/>
          <w:szCs w:val="22"/>
        </w:rPr>
      </w:pPr>
      <w:r w:rsidRPr="00E82A9E">
        <w:rPr>
          <w:rFonts w:asciiTheme="minorHAnsi" w:hAnsiTheme="minorHAnsi" w:cs="Calibri"/>
          <w:sz w:val="22"/>
          <w:szCs w:val="22"/>
        </w:rPr>
        <w:t>Η διάρκεια της παρούσας Σύμβασης ορίζεται από ……………</w:t>
      </w:r>
      <w:r w:rsidRPr="00E82A9E">
        <w:rPr>
          <w:rFonts w:asciiTheme="minorHAnsi" w:hAnsiTheme="minorHAnsi" w:cs="Calibri"/>
          <w:b/>
          <w:sz w:val="22"/>
          <w:szCs w:val="22"/>
          <w:vertAlign w:val="superscript"/>
        </w:rPr>
        <w:t>1</w:t>
      </w:r>
      <w:r w:rsidR="00933A42">
        <w:rPr>
          <w:rFonts w:asciiTheme="minorHAnsi" w:hAnsiTheme="minorHAnsi" w:cs="Calibri"/>
          <w:b/>
          <w:sz w:val="22"/>
          <w:szCs w:val="22"/>
          <w:vertAlign w:val="superscript"/>
        </w:rPr>
        <w:t>3</w:t>
      </w:r>
      <w:r w:rsidRPr="00E82A9E">
        <w:rPr>
          <w:rFonts w:asciiTheme="minorHAnsi" w:hAnsiTheme="minorHAnsi" w:cs="Calibri"/>
          <w:sz w:val="22"/>
          <w:szCs w:val="22"/>
        </w:rPr>
        <w:t xml:space="preserve"> </w:t>
      </w:r>
      <w:r w:rsidRPr="00E82A9E">
        <w:rPr>
          <w:rFonts w:ascii="Calibri" w:hAnsi="Calibri" w:cs="Calibri"/>
          <w:sz w:val="22"/>
          <w:szCs w:val="22"/>
        </w:rPr>
        <w:t>έως την λήξη του διδακτικού έτους</w:t>
      </w:r>
      <w:r w:rsidRPr="00E82A9E">
        <w:rPr>
          <w:rFonts w:cs="Calibri"/>
        </w:rPr>
        <w:t xml:space="preserve"> </w:t>
      </w:r>
      <w:r w:rsidRPr="00E82A9E">
        <w:rPr>
          <w:rFonts w:ascii="Calibri" w:hAnsi="Calibri" w:cs="Calibri"/>
          <w:sz w:val="22"/>
          <w:szCs w:val="22"/>
        </w:rPr>
        <w:t>………</w:t>
      </w:r>
      <w:r w:rsidRPr="00E82A9E">
        <w:rPr>
          <w:rFonts w:ascii="Calibri" w:hAnsi="Calibri" w:cs="Calibri"/>
          <w:b/>
          <w:sz w:val="22"/>
          <w:szCs w:val="22"/>
          <w:vertAlign w:val="superscript"/>
        </w:rPr>
        <w:t>1</w:t>
      </w:r>
      <w:r w:rsidR="00933A42">
        <w:rPr>
          <w:rFonts w:ascii="Calibri" w:hAnsi="Calibri" w:cs="Calibri"/>
          <w:b/>
          <w:sz w:val="22"/>
          <w:szCs w:val="22"/>
          <w:vertAlign w:val="superscript"/>
        </w:rPr>
        <w:t>4</w:t>
      </w:r>
      <w:r w:rsidR="00871E3F">
        <w:rPr>
          <w:rFonts w:ascii="Calibri" w:hAnsi="Calibri" w:cs="Calibri"/>
          <w:sz w:val="22"/>
          <w:szCs w:val="22"/>
        </w:rPr>
        <w:t xml:space="preserve"> </w:t>
      </w:r>
      <w:r w:rsidR="00871E3F" w:rsidRPr="00D77633">
        <w:rPr>
          <w:rFonts w:ascii="Calibri" w:hAnsi="Calibri" w:cs="Calibri"/>
          <w:sz w:val="22"/>
          <w:szCs w:val="22"/>
        </w:rPr>
        <w:t>Ιουνίου 2022</w:t>
      </w:r>
      <w:r w:rsidRPr="00E82A9E">
        <w:rPr>
          <w:rFonts w:ascii="Calibri" w:hAnsi="Calibri" w:cs="Calibri"/>
          <w:sz w:val="22"/>
          <w:szCs w:val="22"/>
        </w:rPr>
        <w:t>,</w:t>
      </w:r>
      <w:r w:rsidRPr="00E82A9E">
        <w:rPr>
          <w:rFonts w:asciiTheme="minorHAnsi" w:hAnsiTheme="minorHAnsi"/>
          <w:sz w:val="18"/>
          <w:szCs w:val="18"/>
        </w:rPr>
        <w:t xml:space="preserve">  </w:t>
      </w:r>
      <w:r w:rsidRPr="00E82A9E">
        <w:rPr>
          <w:rFonts w:ascii="Calibri" w:hAnsi="Calibri" w:cs="Calibri"/>
          <w:sz w:val="22"/>
          <w:szCs w:val="22"/>
        </w:rPr>
        <w:t>ή όπως ισχύει κάθε φορά, οπότε και λύεται αυτοδίκαια</w:t>
      </w:r>
      <w:r w:rsidRPr="00E82A9E">
        <w:rPr>
          <w:rFonts w:ascii="Calibri" w:hAnsi="Calibri" w:cs="Calibri"/>
          <w:b/>
          <w:sz w:val="22"/>
          <w:szCs w:val="22"/>
        </w:rPr>
        <w:t>.</w:t>
      </w:r>
      <w:r w:rsidRPr="00E82A9E">
        <w:rPr>
          <w:rFonts w:ascii="Calibri" w:hAnsi="Calibri" w:cs="Calibri"/>
          <w:sz w:val="22"/>
          <w:szCs w:val="22"/>
        </w:rPr>
        <w:t xml:space="preserve"> Επίσης, η παρούσα σύμβαση λύεται </w:t>
      </w:r>
      <w:r w:rsidRPr="00E82A9E">
        <w:rPr>
          <w:rFonts w:asciiTheme="minorHAnsi" w:hAnsiTheme="minorHAnsi" w:cs="Calibri"/>
          <w:sz w:val="22"/>
          <w:szCs w:val="22"/>
        </w:rPr>
        <w:t xml:space="preserve">με καταγγελία για σπουδαίο λόγο σύμφωνα με το άρθρο 53 του </w:t>
      </w:r>
      <w:proofErr w:type="spellStart"/>
      <w:r w:rsidRPr="00E82A9E">
        <w:rPr>
          <w:rFonts w:asciiTheme="minorHAnsi" w:hAnsiTheme="minorHAnsi" w:cs="Calibri"/>
          <w:sz w:val="22"/>
          <w:szCs w:val="22"/>
        </w:rPr>
        <w:t>π.δ</w:t>
      </w:r>
      <w:proofErr w:type="spellEnd"/>
      <w:r w:rsidRPr="00E82A9E">
        <w:rPr>
          <w:rFonts w:asciiTheme="minorHAnsi" w:hAnsiTheme="minorHAnsi" w:cs="Calibri"/>
          <w:sz w:val="22"/>
          <w:szCs w:val="22"/>
        </w:rPr>
        <w:t>. 410/1988 (Α’ 191) σε συνδυασμό με την παρ. 3 του άρθρου 4 του ν. 4057/2012 (Α’ 54).</w:t>
      </w:r>
    </w:p>
    <w:p w14:paraId="1FC384D9" w14:textId="11496D9F" w:rsidR="00405CD6" w:rsidRPr="0065437D" w:rsidRDefault="00405CD6" w:rsidP="00933A42">
      <w:pPr>
        <w:numPr>
          <w:ilvl w:val="0"/>
          <w:numId w:val="19"/>
        </w:numPr>
        <w:spacing w:before="100" w:beforeAutospacing="1"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Το ύψος των μικτών μηνιαίων αποδοχών ανέρχεται στο ποσό των …………………………………………… ………..………………………………………………</w:t>
      </w:r>
      <w:r w:rsidRPr="0065437D">
        <w:rPr>
          <w:rFonts w:asciiTheme="minorHAnsi" w:hAnsiTheme="minorHAnsi" w:cs="Calibri"/>
          <w:b/>
          <w:sz w:val="22"/>
          <w:szCs w:val="22"/>
          <w:vertAlign w:val="superscript"/>
        </w:rPr>
        <w:t>1</w:t>
      </w:r>
      <w:r w:rsidR="00933A42">
        <w:rPr>
          <w:rFonts w:asciiTheme="minorHAnsi" w:hAnsiTheme="minorHAnsi" w:cs="Calibri"/>
          <w:b/>
          <w:sz w:val="22"/>
          <w:szCs w:val="22"/>
          <w:vertAlign w:val="superscript"/>
        </w:rPr>
        <w:t>5</w:t>
      </w:r>
      <w:r w:rsidRPr="0065437D">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w:t>
      </w:r>
      <w:r w:rsidR="009415AF">
        <w:rPr>
          <w:rFonts w:asciiTheme="minorHAnsi" w:hAnsiTheme="minorHAnsi" w:cs="Calibri"/>
          <w:sz w:val="22"/>
          <w:szCs w:val="22"/>
        </w:rPr>
        <w:t xml:space="preserve">ουν τις </w:t>
      </w:r>
      <w:r w:rsidR="009415AF">
        <w:rPr>
          <w:rFonts w:asciiTheme="minorHAnsi" w:hAnsiTheme="minorHAnsi" w:cs="Calibri"/>
          <w:sz w:val="22"/>
          <w:szCs w:val="22"/>
        </w:rPr>
        <w:lastRenderedPageBreak/>
        <w:t>μηνιαίες αποδοχές (πχ. α</w:t>
      </w:r>
      <w:r w:rsidRPr="0065437D">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14:paraId="2ACC33E1" w14:textId="77777777" w:rsidR="00405CD6" w:rsidRPr="0065437D" w:rsidRDefault="00405CD6" w:rsidP="00405CD6">
      <w:pPr>
        <w:numPr>
          <w:ilvl w:val="0"/>
          <w:numId w:val="19"/>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σύμβαση συνάπτεται στο πλαίσιο της Πράξης: </w:t>
      </w:r>
      <w:r w:rsidR="00235075"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cs="Calibri"/>
          <w:sz w:val="22"/>
          <w:szCs w:val="22"/>
        </w:rPr>
        <w:t xml:space="preserve"> 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 xml:space="preserve">του </w:t>
      </w:r>
      <w:r w:rsidRPr="00D24166">
        <w:rPr>
          <w:rFonts w:asciiTheme="minorHAnsi" w:hAnsiTheme="minorHAnsi" w:cs="Calibri"/>
          <w:sz w:val="22"/>
          <w:szCs w:val="22"/>
        </w:rPr>
        <w:t>Υπουργείου Παιδείας και Θρησκευμάτων</w:t>
      </w:r>
      <w:r w:rsidRPr="0065437D">
        <w:rPr>
          <w:rFonts w:asciiTheme="minorHAnsi" w:hAnsiTheme="minorHAnsi" w:cs="Calibri"/>
          <w:sz w:val="22"/>
          <w:szCs w:val="22"/>
        </w:rPr>
        <w:t>.</w:t>
      </w:r>
    </w:p>
    <w:p w14:paraId="76EEF74E" w14:textId="77777777" w:rsidR="00405CD6" w:rsidRPr="0065437D" w:rsidRDefault="00405CD6" w:rsidP="00405CD6">
      <w:pPr>
        <w:numPr>
          <w:ilvl w:val="0"/>
          <w:numId w:val="19"/>
        </w:numPr>
        <w:spacing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14:paraId="489270DC" w14:textId="77777777" w:rsidR="00405CD6" w:rsidRPr="0065437D" w:rsidRDefault="00405CD6" w:rsidP="00405CD6">
      <w:pPr>
        <w:jc w:val="both"/>
        <w:rPr>
          <w:rFonts w:asciiTheme="minorHAnsi" w:hAnsiTheme="minorHAnsi" w:cs="Calibri"/>
          <w:sz w:val="22"/>
          <w:szCs w:val="22"/>
        </w:rPr>
      </w:pPr>
    </w:p>
    <w:p w14:paraId="350075C6" w14:textId="77777777" w:rsidR="00405CD6" w:rsidRPr="0065437D" w:rsidRDefault="00405CD6" w:rsidP="00405CD6">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405CD6" w:rsidRPr="0065437D" w14:paraId="574FF8BA" w14:textId="77777777" w:rsidTr="00AF67F4">
        <w:tc>
          <w:tcPr>
            <w:tcW w:w="4643" w:type="dxa"/>
            <w:hideMark/>
          </w:tcPr>
          <w:p w14:paraId="6DB2FC34" w14:textId="77777777" w:rsidR="00405CD6" w:rsidRPr="00903DED" w:rsidRDefault="00EC10D9" w:rsidP="00AF67F4">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00405CD6" w:rsidRPr="00903DED">
              <w:rPr>
                <w:rFonts w:asciiTheme="minorHAnsi" w:hAnsiTheme="minorHAnsi" w:cs="Calibri"/>
                <w:b/>
                <w:sz w:val="22"/>
                <w:szCs w:val="22"/>
              </w:rPr>
              <w:t>φραγίδα</w:t>
            </w:r>
          </w:p>
          <w:p w14:paraId="0682377A" w14:textId="77777777" w:rsidR="00405CD6" w:rsidRPr="00903DED" w:rsidRDefault="00405CD6" w:rsidP="00AF67F4">
            <w:pPr>
              <w:jc w:val="center"/>
              <w:rPr>
                <w:rFonts w:asciiTheme="minorHAnsi" w:hAnsiTheme="minorHAnsi" w:cs="Calibri"/>
                <w:b/>
                <w:sz w:val="22"/>
                <w:szCs w:val="22"/>
              </w:rPr>
            </w:pPr>
            <w:r w:rsidRPr="00903DED">
              <w:rPr>
                <w:rFonts w:asciiTheme="minorHAnsi" w:hAnsiTheme="minorHAnsi" w:cs="Calibri"/>
                <w:b/>
                <w:sz w:val="22"/>
                <w:szCs w:val="22"/>
              </w:rPr>
              <w:t>του Διευθυντή Εκπαίδευσης)</w:t>
            </w:r>
          </w:p>
        </w:tc>
        <w:tc>
          <w:tcPr>
            <w:tcW w:w="4643" w:type="dxa"/>
            <w:hideMark/>
          </w:tcPr>
          <w:p w14:paraId="4C96FC0A" w14:textId="77777777" w:rsidR="00405CD6" w:rsidRPr="00903DED" w:rsidRDefault="00405CD6" w:rsidP="00AF67F4">
            <w:pPr>
              <w:jc w:val="center"/>
              <w:rPr>
                <w:rFonts w:asciiTheme="minorHAnsi" w:hAnsiTheme="minorHAnsi" w:cs="Calibri"/>
                <w:b/>
                <w:sz w:val="22"/>
                <w:szCs w:val="22"/>
              </w:rPr>
            </w:pPr>
            <w:r w:rsidRPr="00903DED">
              <w:rPr>
                <w:rFonts w:asciiTheme="minorHAnsi" w:hAnsiTheme="minorHAnsi" w:cs="Calibri"/>
                <w:b/>
                <w:sz w:val="22"/>
                <w:szCs w:val="22"/>
              </w:rPr>
              <w:t>(Ονομ</w:t>
            </w:r>
            <w:r w:rsidR="00EC10D9">
              <w:rPr>
                <w:rFonts w:asciiTheme="minorHAnsi" w:hAnsiTheme="minorHAnsi" w:cs="Calibri"/>
                <w:b/>
                <w:sz w:val="22"/>
                <w:szCs w:val="22"/>
              </w:rPr>
              <w:t>ατεπώνυμο και Υ</w:t>
            </w:r>
            <w:r w:rsidRPr="00903DED">
              <w:rPr>
                <w:rFonts w:asciiTheme="minorHAnsi" w:hAnsiTheme="minorHAnsi" w:cs="Calibri"/>
                <w:b/>
                <w:sz w:val="22"/>
                <w:szCs w:val="22"/>
              </w:rPr>
              <w:t>πογραφή του Εκπαιδευτικού)</w:t>
            </w:r>
          </w:p>
        </w:tc>
      </w:tr>
    </w:tbl>
    <w:p w14:paraId="3205E365" w14:textId="77777777" w:rsidR="00405CD6" w:rsidRDefault="00405CD6" w:rsidP="00405CD6">
      <w:pPr>
        <w:jc w:val="center"/>
        <w:rPr>
          <w:rFonts w:asciiTheme="minorHAnsi" w:hAnsiTheme="minorHAnsi" w:cs="Calibri"/>
          <w:sz w:val="22"/>
          <w:szCs w:val="22"/>
        </w:rPr>
      </w:pPr>
    </w:p>
    <w:p w14:paraId="26F15BC8" w14:textId="77777777" w:rsidR="00405CD6" w:rsidRDefault="00405CD6" w:rsidP="00405CD6">
      <w:pPr>
        <w:jc w:val="center"/>
        <w:rPr>
          <w:rFonts w:asciiTheme="minorHAnsi" w:hAnsiTheme="minorHAnsi" w:cs="Calibri"/>
          <w:sz w:val="22"/>
          <w:szCs w:val="22"/>
        </w:rPr>
      </w:pPr>
    </w:p>
    <w:p w14:paraId="145AC314" w14:textId="77777777" w:rsidR="00405CD6" w:rsidRDefault="00405CD6" w:rsidP="00405CD6">
      <w:pPr>
        <w:rPr>
          <w:rFonts w:asciiTheme="minorHAnsi" w:hAnsiTheme="minorHAnsi" w:cs="Calibri"/>
          <w:sz w:val="22"/>
          <w:szCs w:val="22"/>
        </w:rPr>
      </w:pPr>
      <w:r>
        <w:rPr>
          <w:rFonts w:asciiTheme="minorHAnsi" w:hAnsiTheme="minorHAnsi" w:cs="Calibri"/>
          <w:sz w:val="22"/>
          <w:szCs w:val="22"/>
        </w:rPr>
        <w:br w:type="page"/>
      </w:r>
    </w:p>
    <w:p w14:paraId="78FA8B50" w14:textId="77777777" w:rsidR="00405CD6" w:rsidRPr="0065437D" w:rsidRDefault="00405CD6" w:rsidP="00405CD6">
      <w:pPr>
        <w:jc w:val="center"/>
        <w:rPr>
          <w:rFonts w:asciiTheme="minorHAnsi" w:hAnsiTheme="minorHAnsi" w:cs="Calibri"/>
          <w:sz w:val="22"/>
          <w:szCs w:val="22"/>
        </w:rPr>
      </w:pPr>
    </w:p>
    <w:p w14:paraId="3EBF6CFB" w14:textId="77777777" w:rsidR="00405CD6" w:rsidRPr="0065437D" w:rsidRDefault="00405CD6" w:rsidP="00405CD6">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1"/>
        <w:gridCol w:w="4086"/>
        <w:gridCol w:w="436"/>
        <w:gridCol w:w="5216"/>
      </w:tblGrid>
      <w:tr w:rsidR="00933A42" w:rsidRPr="0065437D" w14:paraId="47954ED3" w14:textId="77777777" w:rsidTr="00933A42">
        <w:tc>
          <w:tcPr>
            <w:tcW w:w="198" w:type="pct"/>
            <w:vAlign w:val="center"/>
            <w:hideMark/>
          </w:tcPr>
          <w:p w14:paraId="50C4A8D5" w14:textId="736FA9B0" w:rsidR="00933A42" w:rsidRPr="00C9119D" w:rsidRDefault="00933A42" w:rsidP="00933A42">
            <w:pPr>
              <w:rPr>
                <w:rFonts w:asciiTheme="minorHAnsi" w:hAnsiTheme="minorHAnsi" w:cs="Calibri"/>
                <w:b/>
                <w:sz w:val="18"/>
                <w:szCs w:val="18"/>
              </w:rPr>
            </w:pPr>
            <w:r w:rsidRPr="00C9119D">
              <w:rPr>
                <w:rFonts w:asciiTheme="minorHAnsi" w:hAnsiTheme="minorHAnsi" w:cs="Calibri"/>
                <w:b/>
                <w:sz w:val="18"/>
                <w:szCs w:val="18"/>
              </w:rPr>
              <w:t>1</w:t>
            </w:r>
          </w:p>
        </w:tc>
        <w:tc>
          <w:tcPr>
            <w:tcW w:w="2015" w:type="pct"/>
            <w:vAlign w:val="center"/>
            <w:hideMark/>
          </w:tcPr>
          <w:p w14:paraId="238DD071" w14:textId="77777777" w:rsidR="00933A42" w:rsidRPr="00C9119D" w:rsidRDefault="00933A42" w:rsidP="00933A42">
            <w:pPr>
              <w:rPr>
                <w:rFonts w:asciiTheme="minorHAnsi" w:hAnsiTheme="minorHAnsi" w:cs="Calibri"/>
                <w:sz w:val="18"/>
                <w:szCs w:val="18"/>
              </w:rPr>
            </w:pPr>
            <w:r w:rsidRPr="00C9119D">
              <w:rPr>
                <w:rFonts w:asciiTheme="minorHAnsi" w:hAnsiTheme="minorHAnsi" w:cs="Calibri"/>
                <w:sz w:val="18"/>
                <w:szCs w:val="18"/>
              </w:rPr>
              <w:t>Περιφέρεια</w:t>
            </w:r>
          </w:p>
        </w:tc>
        <w:tc>
          <w:tcPr>
            <w:tcW w:w="215" w:type="pct"/>
            <w:vAlign w:val="center"/>
          </w:tcPr>
          <w:p w14:paraId="12824975" w14:textId="5EFC642B" w:rsidR="00933A42" w:rsidRPr="00C9119D" w:rsidRDefault="00933A42" w:rsidP="00933A42">
            <w:pPr>
              <w:rPr>
                <w:rFonts w:asciiTheme="minorHAnsi" w:hAnsiTheme="minorHAnsi" w:cs="Calibri"/>
                <w:b/>
                <w:sz w:val="18"/>
                <w:szCs w:val="18"/>
              </w:rPr>
            </w:pPr>
            <w:r w:rsidRPr="00C9119D">
              <w:rPr>
                <w:rFonts w:asciiTheme="minorHAnsi" w:hAnsiTheme="minorHAnsi" w:cs="Calibri"/>
                <w:b/>
                <w:sz w:val="18"/>
                <w:szCs w:val="18"/>
              </w:rPr>
              <w:t>10</w:t>
            </w:r>
          </w:p>
        </w:tc>
        <w:tc>
          <w:tcPr>
            <w:tcW w:w="2572" w:type="pct"/>
            <w:vAlign w:val="center"/>
          </w:tcPr>
          <w:p w14:paraId="2B48CF25" w14:textId="5909CC72" w:rsidR="00933A42" w:rsidRPr="00C9119D" w:rsidRDefault="00933A42" w:rsidP="00933A42">
            <w:pPr>
              <w:rPr>
                <w:rFonts w:asciiTheme="minorHAnsi" w:hAnsiTheme="minorHAnsi" w:cs="Calibri"/>
                <w:sz w:val="18"/>
                <w:szCs w:val="18"/>
              </w:rPr>
            </w:pPr>
            <w:r w:rsidRPr="00C9119D">
              <w:rPr>
                <w:rFonts w:asciiTheme="minorHAnsi" w:hAnsiTheme="minorHAnsi" w:cs="Calibri"/>
                <w:sz w:val="18"/>
                <w:szCs w:val="18"/>
              </w:rPr>
              <w:t>Α.Δ.Τ., Α.Φ.Μ., Δ.Ο.Υ. εκπαιδευτικού</w:t>
            </w:r>
          </w:p>
        </w:tc>
      </w:tr>
      <w:tr w:rsidR="00933A42" w:rsidRPr="0065437D" w14:paraId="1F9968F4" w14:textId="77777777" w:rsidTr="00933A42">
        <w:tc>
          <w:tcPr>
            <w:tcW w:w="198" w:type="pct"/>
            <w:vAlign w:val="center"/>
            <w:hideMark/>
          </w:tcPr>
          <w:p w14:paraId="45FDD95B" w14:textId="77777777" w:rsidR="00933A42" w:rsidRPr="00C9119D" w:rsidRDefault="00933A42" w:rsidP="00933A42">
            <w:pPr>
              <w:rPr>
                <w:rFonts w:asciiTheme="minorHAnsi" w:hAnsiTheme="minorHAnsi" w:cs="Calibri"/>
                <w:b/>
                <w:sz w:val="18"/>
                <w:szCs w:val="18"/>
              </w:rPr>
            </w:pPr>
            <w:r w:rsidRPr="00C9119D">
              <w:rPr>
                <w:rFonts w:asciiTheme="minorHAnsi" w:hAnsiTheme="minorHAnsi" w:cs="Calibri"/>
                <w:b/>
                <w:sz w:val="18"/>
                <w:szCs w:val="18"/>
              </w:rPr>
              <w:t>2</w:t>
            </w:r>
          </w:p>
        </w:tc>
        <w:tc>
          <w:tcPr>
            <w:tcW w:w="2015" w:type="pct"/>
            <w:vAlign w:val="center"/>
            <w:hideMark/>
          </w:tcPr>
          <w:p w14:paraId="368856B2" w14:textId="77777777" w:rsidR="00933A42" w:rsidRPr="00C9119D" w:rsidRDefault="00933A42" w:rsidP="00933A42">
            <w:pPr>
              <w:rPr>
                <w:rFonts w:asciiTheme="minorHAnsi" w:hAnsiTheme="minorHAnsi" w:cs="Calibri"/>
                <w:sz w:val="18"/>
                <w:szCs w:val="18"/>
              </w:rPr>
            </w:pPr>
            <w:r w:rsidRPr="00C9119D">
              <w:rPr>
                <w:rFonts w:asciiTheme="minorHAnsi" w:hAnsiTheme="minorHAnsi" w:cs="Calibri"/>
                <w:sz w:val="18"/>
                <w:szCs w:val="18"/>
              </w:rPr>
              <w:t>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Εκπαίδευσης</w:t>
            </w:r>
          </w:p>
        </w:tc>
        <w:tc>
          <w:tcPr>
            <w:tcW w:w="215" w:type="pct"/>
            <w:vAlign w:val="center"/>
          </w:tcPr>
          <w:p w14:paraId="2772ADF4" w14:textId="400AFF49" w:rsidR="00933A42" w:rsidRPr="00C9119D" w:rsidRDefault="00933A42" w:rsidP="00933A42">
            <w:pPr>
              <w:rPr>
                <w:rFonts w:asciiTheme="minorHAnsi" w:hAnsiTheme="minorHAnsi" w:cs="Calibri"/>
                <w:b/>
                <w:sz w:val="18"/>
                <w:szCs w:val="18"/>
              </w:rPr>
            </w:pPr>
            <w:r w:rsidRPr="00C9119D">
              <w:rPr>
                <w:rFonts w:asciiTheme="minorHAnsi" w:hAnsiTheme="minorHAnsi" w:cs="Calibri"/>
                <w:b/>
                <w:sz w:val="18"/>
                <w:szCs w:val="18"/>
              </w:rPr>
              <w:t>11</w:t>
            </w:r>
          </w:p>
        </w:tc>
        <w:tc>
          <w:tcPr>
            <w:tcW w:w="2572" w:type="pct"/>
            <w:vAlign w:val="center"/>
          </w:tcPr>
          <w:p w14:paraId="75882176" w14:textId="1FE89365" w:rsidR="00933A42" w:rsidRPr="00C9119D" w:rsidRDefault="00933A42" w:rsidP="00933A42">
            <w:pPr>
              <w:rPr>
                <w:rFonts w:asciiTheme="minorHAnsi" w:hAnsiTheme="minorHAnsi" w:cs="Calibri"/>
                <w:sz w:val="18"/>
                <w:szCs w:val="18"/>
              </w:rPr>
            </w:pPr>
            <w:proofErr w:type="spellStart"/>
            <w:r w:rsidRPr="00C9119D">
              <w:rPr>
                <w:rFonts w:asciiTheme="minorHAnsi" w:hAnsiTheme="minorHAnsi" w:cs="Calibri"/>
                <w:sz w:val="18"/>
                <w:szCs w:val="18"/>
              </w:rPr>
              <w:t>Ταχ</w:t>
            </w:r>
            <w:proofErr w:type="spellEnd"/>
            <w:r w:rsidRPr="00C9119D">
              <w:rPr>
                <w:rFonts w:asciiTheme="minorHAnsi" w:hAnsiTheme="minorHAnsi" w:cs="Calibri"/>
                <w:sz w:val="18"/>
                <w:szCs w:val="18"/>
              </w:rPr>
              <w:t>. 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εκπαιδευτικού</w:t>
            </w:r>
          </w:p>
        </w:tc>
      </w:tr>
      <w:tr w:rsidR="00933A42" w:rsidRPr="00043ED6" w14:paraId="0307F053" w14:textId="77777777" w:rsidTr="00933A42">
        <w:tc>
          <w:tcPr>
            <w:tcW w:w="198" w:type="pct"/>
            <w:vAlign w:val="center"/>
            <w:hideMark/>
          </w:tcPr>
          <w:p w14:paraId="5B5C0898" w14:textId="5E89D361"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3</w:t>
            </w:r>
          </w:p>
        </w:tc>
        <w:tc>
          <w:tcPr>
            <w:tcW w:w="2015" w:type="pct"/>
            <w:vAlign w:val="center"/>
            <w:hideMark/>
          </w:tcPr>
          <w:p w14:paraId="74C292A5" w14:textId="7B719972"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5" w:type="pct"/>
            <w:vAlign w:val="center"/>
          </w:tcPr>
          <w:p w14:paraId="6780C591" w14:textId="10A33C7E"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12</w:t>
            </w:r>
          </w:p>
        </w:tc>
        <w:tc>
          <w:tcPr>
            <w:tcW w:w="2572" w:type="pct"/>
            <w:vAlign w:val="center"/>
          </w:tcPr>
          <w:p w14:paraId="52282ECE" w14:textId="75C5BCBB"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933A42" w:rsidRPr="00043ED6" w14:paraId="3CD85D05" w14:textId="77777777" w:rsidTr="00933A42">
        <w:tc>
          <w:tcPr>
            <w:tcW w:w="198" w:type="pct"/>
            <w:vAlign w:val="center"/>
            <w:hideMark/>
          </w:tcPr>
          <w:p w14:paraId="629B5D38" w14:textId="1815F30E"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4</w:t>
            </w:r>
          </w:p>
        </w:tc>
        <w:tc>
          <w:tcPr>
            <w:tcW w:w="2015" w:type="pct"/>
            <w:vAlign w:val="center"/>
            <w:hideMark/>
          </w:tcPr>
          <w:p w14:paraId="7D54089B" w14:textId="74C7A60D"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Ημερομηνία</w:t>
            </w:r>
          </w:p>
        </w:tc>
        <w:tc>
          <w:tcPr>
            <w:tcW w:w="215" w:type="pct"/>
            <w:vAlign w:val="center"/>
          </w:tcPr>
          <w:p w14:paraId="1BDB1C4B" w14:textId="25EEA171"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13</w:t>
            </w:r>
          </w:p>
        </w:tc>
        <w:tc>
          <w:tcPr>
            <w:tcW w:w="2572" w:type="pct"/>
            <w:vAlign w:val="center"/>
          </w:tcPr>
          <w:p w14:paraId="3FD937FF" w14:textId="3DE64194" w:rsidR="00933A42" w:rsidRPr="00043ED6" w:rsidRDefault="00933A42" w:rsidP="00933A42">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εκπαιδευτικού </w:t>
            </w:r>
          </w:p>
        </w:tc>
      </w:tr>
      <w:tr w:rsidR="00933A42" w:rsidRPr="00043ED6" w14:paraId="2CCE3BF4" w14:textId="77777777" w:rsidTr="00933A42">
        <w:tc>
          <w:tcPr>
            <w:tcW w:w="198" w:type="pct"/>
            <w:vAlign w:val="center"/>
            <w:hideMark/>
          </w:tcPr>
          <w:p w14:paraId="53756B0C" w14:textId="549F6994"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5</w:t>
            </w:r>
          </w:p>
        </w:tc>
        <w:tc>
          <w:tcPr>
            <w:tcW w:w="2015" w:type="pct"/>
            <w:vAlign w:val="center"/>
            <w:hideMark/>
          </w:tcPr>
          <w:p w14:paraId="5A988A38" w14:textId="576605D6"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 xml:space="preserve">Αρ. </w:t>
            </w:r>
            <w:proofErr w:type="spellStart"/>
            <w:r w:rsidRPr="00043ED6">
              <w:rPr>
                <w:rFonts w:asciiTheme="minorHAnsi" w:hAnsiTheme="minorHAnsi" w:cs="Calibri"/>
                <w:sz w:val="18"/>
                <w:szCs w:val="18"/>
              </w:rPr>
              <w:t>πρωτ</w:t>
            </w:r>
            <w:proofErr w:type="spellEnd"/>
            <w:r w:rsidRPr="00043ED6">
              <w:rPr>
                <w:rFonts w:asciiTheme="minorHAnsi" w:hAnsiTheme="minorHAnsi" w:cs="Calibri"/>
                <w:sz w:val="18"/>
                <w:szCs w:val="18"/>
              </w:rPr>
              <w:t>. Απόφασης Πρόσληψης</w:t>
            </w:r>
          </w:p>
        </w:tc>
        <w:tc>
          <w:tcPr>
            <w:tcW w:w="215" w:type="pct"/>
            <w:vAlign w:val="center"/>
          </w:tcPr>
          <w:p w14:paraId="28FB5E89" w14:textId="0215D0B6"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14</w:t>
            </w:r>
          </w:p>
        </w:tc>
        <w:tc>
          <w:tcPr>
            <w:tcW w:w="2572" w:type="pct"/>
            <w:vAlign w:val="center"/>
          </w:tcPr>
          <w:p w14:paraId="4E667F97" w14:textId="456E971E"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21 για την Α/</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και 30 για την Β/</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Εκπαίδευση</w:t>
            </w:r>
          </w:p>
        </w:tc>
      </w:tr>
      <w:tr w:rsidR="00933A42" w:rsidRPr="00043ED6" w14:paraId="60C17550" w14:textId="77777777" w:rsidTr="00933A42">
        <w:tc>
          <w:tcPr>
            <w:tcW w:w="198" w:type="pct"/>
            <w:vAlign w:val="center"/>
            <w:hideMark/>
          </w:tcPr>
          <w:p w14:paraId="7EDEC492" w14:textId="089EDA2C"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6</w:t>
            </w:r>
          </w:p>
        </w:tc>
        <w:tc>
          <w:tcPr>
            <w:tcW w:w="2015" w:type="pct"/>
            <w:vAlign w:val="center"/>
          </w:tcPr>
          <w:p w14:paraId="43281970" w14:textId="05A750CB"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Περιοχή</w:t>
            </w:r>
          </w:p>
        </w:tc>
        <w:tc>
          <w:tcPr>
            <w:tcW w:w="215" w:type="pct"/>
            <w:vAlign w:val="center"/>
          </w:tcPr>
          <w:p w14:paraId="7464B606" w14:textId="66447D02"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15</w:t>
            </w:r>
          </w:p>
        </w:tc>
        <w:tc>
          <w:tcPr>
            <w:tcW w:w="2572" w:type="pct"/>
            <w:vAlign w:val="center"/>
          </w:tcPr>
          <w:p w14:paraId="56A80A4D" w14:textId="3EA83742"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Ποσό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 σύμφωνα με την προϋπηρεσία και τα επιδόματα του εκπαιδευτικού*</w:t>
            </w:r>
          </w:p>
        </w:tc>
      </w:tr>
      <w:tr w:rsidR="00933A42" w:rsidRPr="00043ED6" w14:paraId="731704D6" w14:textId="77777777" w:rsidTr="00933A42">
        <w:tc>
          <w:tcPr>
            <w:tcW w:w="198" w:type="pct"/>
            <w:vAlign w:val="center"/>
            <w:hideMark/>
          </w:tcPr>
          <w:p w14:paraId="78BE6742" w14:textId="58016CED"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7</w:t>
            </w:r>
          </w:p>
        </w:tc>
        <w:tc>
          <w:tcPr>
            <w:tcW w:w="2015" w:type="pct"/>
            <w:vAlign w:val="center"/>
          </w:tcPr>
          <w:p w14:paraId="3B8C5014" w14:textId="3920E40C" w:rsidR="00933A42" w:rsidRPr="00043ED6" w:rsidRDefault="00933A42" w:rsidP="00933A42">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/σης</w:t>
            </w:r>
          </w:p>
        </w:tc>
        <w:tc>
          <w:tcPr>
            <w:tcW w:w="215" w:type="pct"/>
            <w:vAlign w:val="center"/>
          </w:tcPr>
          <w:p w14:paraId="10E8E7E9" w14:textId="2B738E34" w:rsidR="00933A42" w:rsidRPr="00043ED6" w:rsidRDefault="00933A42" w:rsidP="00933A42">
            <w:pPr>
              <w:rPr>
                <w:rFonts w:asciiTheme="minorHAnsi" w:hAnsiTheme="minorHAnsi" w:cs="Calibri"/>
                <w:b/>
                <w:sz w:val="18"/>
                <w:szCs w:val="18"/>
              </w:rPr>
            </w:pPr>
          </w:p>
        </w:tc>
        <w:tc>
          <w:tcPr>
            <w:tcW w:w="2572" w:type="pct"/>
            <w:vAlign w:val="center"/>
          </w:tcPr>
          <w:p w14:paraId="5215848D" w14:textId="62D6FF01" w:rsidR="00933A42" w:rsidRPr="00043ED6" w:rsidRDefault="00933A42" w:rsidP="00933A42">
            <w:pPr>
              <w:rPr>
                <w:rFonts w:asciiTheme="minorHAnsi" w:hAnsiTheme="minorHAnsi" w:cs="Calibri"/>
                <w:sz w:val="18"/>
                <w:szCs w:val="18"/>
              </w:rPr>
            </w:pPr>
          </w:p>
        </w:tc>
      </w:tr>
      <w:tr w:rsidR="00933A42" w:rsidRPr="0065437D" w14:paraId="2E980A67" w14:textId="77777777" w:rsidTr="00933A42">
        <w:tc>
          <w:tcPr>
            <w:tcW w:w="198" w:type="pct"/>
            <w:vAlign w:val="center"/>
          </w:tcPr>
          <w:p w14:paraId="6EFD39B1" w14:textId="1DC29AD6" w:rsidR="00933A42" w:rsidRPr="00043ED6" w:rsidRDefault="00933A42" w:rsidP="00933A42">
            <w:pPr>
              <w:rPr>
                <w:rFonts w:asciiTheme="minorHAnsi" w:hAnsiTheme="minorHAnsi" w:cs="Calibri"/>
                <w:b/>
                <w:sz w:val="18"/>
                <w:szCs w:val="18"/>
              </w:rPr>
            </w:pPr>
            <w:r w:rsidRPr="00043ED6">
              <w:rPr>
                <w:rFonts w:asciiTheme="minorHAnsi" w:hAnsiTheme="minorHAnsi" w:cs="Calibri"/>
                <w:b/>
                <w:sz w:val="18"/>
                <w:szCs w:val="18"/>
              </w:rPr>
              <w:t>8</w:t>
            </w:r>
          </w:p>
        </w:tc>
        <w:tc>
          <w:tcPr>
            <w:tcW w:w="2015" w:type="pct"/>
            <w:vAlign w:val="center"/>
          </w:tcPr>
          <w:p w14:paraId="039B246E" w14:textId="3850FB86" w:rsidR="00933A42" w:rsidRPr="00947E44" w:rsidRDefault="00933A42" w:rsidP="00933A42">
            <w:pPr>
              <w:rPr>
                <w:rFonts w:asciiTheme="minorHAnsi" w:hAnsiTheme="minorHAnsi" w:cs="Calibri"/>
                <w:sz w:val="18"/>
                <w:szCs w:val="18"/>
              </w:rPr>
            </w:pPr>
            <w:r w:rsidRPr="00043ED6">
              <w:rPr>
                <w:rFonts w:asciiTheme="minorHAnsi" w:hAnsiTheme="minorHAnsi" w:cs="Calibri"/>
                <w:sz w:val="18"/>
                <w:szCs w:val="18"/>
              </w:rPr>
              <w:t>Όνομα και επώνυμο εκπαιδευτικού</w:t>
            </w:r>
          </w:p>
        </w:tc>
        <w:tc>
          <w:tcPr>
            <w:tcW w:w="215" w:type="pct"/>
            <w:vAlign w:val="center"/>
          </w:tcPr>
          <w:p w14:paraId="71D13D71" w14:textId="2849B950" w:rsidR="00933A42" w:rsidRPr="0065437D" w:rsidRDefault="00933A42" w:rsidP="00933A42">
            <w:pPr>
              <w:rPr>
                <w:rFonts w:asciiTheme="minorHAnsi" w:hAnsiTheme="minorHAnsi" w:cs="Calibri"/>
                <w:b/>
                <w:sz w:val="18"/>
                <w:szCs w:val="18"/>
              </w:rPr>
            </w:pPr>
          </w:p>
        </w:tc>
        <w:tc>
          <w:tcPr>
            <w:tcW w:w="2572" w:type="pct"/>
            <w:vAlign w:val="center"/>
          </w:tcPr>
          <w:p w14:paraId="032EFBB6" w14:textId="36B917E1" w:rsidR="00933A42" w:rsidRPr="00947E44" w:rsidRDefault="00933A42" w:rsidP="00933A42">
            <w:pPr>
              <w:rPr>
                <w:rFonts w:asciiTheme="minorHAnsi" w:hAnsiTheme="minorHAnsi" w:cs="Calibri"/>
                <w:sz w:val="18"/>
                <w:szCs w:val="18"/>
              </w:rPr>
            </w:pPr>
          </w:p>
        </w:tc>
      </w:tr>
      <w:tr w:rsidR="00933A42" w:rsidRPr="0065437D" w14:paraId="13023C31" w14:textId="77777777" w:rsidTr="00933A42">
        <w:tc>
          <w:tcPr>
            <w:tcW w:w="198" w:type="pct"/>
            <w:vAlign w:val="center"/>
          </w:tcPr>
          <w:p w14:paraId="114AFDAE" w14:textId="23B6A05F" w:rsidR="00933A42" w:rsidRPr="0065437D" w:rsidRDefault="00933A42" w:rsidP="00933A42">
            <w:pPr>
              <w:rPr>
                <w:rFonts w:asciiTheme="minorHAnsi" w:hAnsiTheme="minorHAnsi" w:cs="Calibri"/>
                <w:b/>
                <w:sz w:val="18"/>
                <w:szCs w:val="18"/>
              </w:rPr>
            </w:pPr>
            <w:r w:rsidRPr="00C9119D">
              <w:rPr>
                <w:rFonts w:asciiTheme="minorHAnsi" w:hAnsiTheme="minorHAnsi" w:cs="Calibri"/>
                <w:b/>
                <w:sz w:val="18"/>
                <w:szCs w:val="18"/>
              </w:rPr>
              <w:t>9</w:t>
            </w:r>
          </w:p>
        </w:tc>
        <w:tc>
          <w:tcPr>
            <w:tcW w:w="2015" w:type="pct"/>
            <w:vAlign w:val="center"/>
          </w:tcPr>
          <w:p w14:paraId="04F2A9B2" w14:textId="3764C383" w:rsidR="00933A42" w:rsidRPr="00947E44" w:rsidRDefault="00933A42" w:rsidP="00933A42">
            <w:pPr>
              <w:rPr>
                <w:rFonts w:asciiTheme="minorHAnsi" w:hAnsiTheme="minorHAnsi" w:cs="Calibri"/>
                <w:sz w:val="18"/>
                <w:szCs w:val="18"/>
              </w:rPr>
            </w:pPr>
            <w:r w:rsidRPr="00C9119D">
              <w:rPr>
                <w:rFonts w:asciiTheme="minorHAnsi" w:hAnsiTheme="minorHAnsi" w:cs="Calibri"/>
                <w:sz w:val="18"/>
                <w:szCs w:val="18"/>
              </w:rPr>
              <w:t>Πατρώνυμο εκπαιδευτικού</w:t>
            </w:r>
          </w:p>
        </w:tc>
        <w:tc>
          <w:tcPr>
            <w:tcW w:w="215" w:type="pct"/>
            <w:vAlign w:val="center"/>
          </w:tcPr>
          <w:p w14:paraId="6C64CEF4" w14:textId="12DDAD26" w:rsidR="00933A42" w:rsidRPr="0065437D" w:rsidRDefault="00933A42" w:rsidP="00933A42">
            <w:pPr>
              <w:rPr>
                <w:rFonts w:asciiTheme="minorHAnsi" w:hAnsiTheme="minorHAnsi" w:cs="Calibri"/>
                <w:b/>
                <w:sz w:val="18"/>
                <w:szCs w:val="18"/>
              </w:rPr>
            </w:pPr>
          </w:p>
        </w:tc>
        <w:tc>
          <w:tcPr>
            <w:tcW w:w="2572" w:type="pct"/>
            <w:vAlign w:val="center"/>
          </w:tcPr>
          <w:p w14:paraId="726456CE" w14:textId="344A5433" w:rsidR="00933A42" w:rsidRPr="00947E44" w:rsidRDefault="00933A42" w:rsidP="00933A42">
            <w:pPr>
              <w:rPr>
                <w:rFonts w:asciiTheme="minorHAnsi" w:hAnsiTheme="minorHAnsi" w:cs="Calibri"/>
                <w:sz w:val="18"/>
                <w:szCs w:val="18"/>
              </w:rPr>
            </w:pPr>
          </w:p>
        </w:tc>
      </w:tr>
    </w:tbl>
    <w:p w14:paraId="5521687F" w14:textId="77777777" w:rsidR="00405CD6" w:rsidRPr="0065437D" w:rsidRDefault="00405CD6" w:rsidP="00405CD6">
      <w:pPr>
        <w:ind w:left="108" w:hanging="180"/>
        <w:jc w:val="center"/>
        <w:rPr>
          <w:rFonts w:asciiTheme="minorHAnsi" w:hAnsiTheme="minorHAnsi" w:cs="Calibri"/>
          <w:sz w:val="18"/>
          <w:szCs w:val="18"/>
          <w:lang w:eastAsia="en-US"/>
        </w:rPr>
      </w:pPr>
    </w:p>
    <w:p w14:paraId="7DB2B98F" w14:textId="77777777" w:rsidR="00405CD6" w:rsidRPr="0065437D" w:rsidRDefault="00405CD6" w:rsidP="00405CD6">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4C859298" w14:textId="77777777" w:rsidR="00405CD6" w:rsidRPr="0065437D" w:rsidRDefault="00405CD6" w:rsidP="00405CD6">
      <w:pPr>
        <w:rPr>
          <w:rFonts w:asciiTheme="minorHAnsi" w:hAnsiTheme="minorHAnsi"/>
          <w:sz w:val="22"/>
          <w:szCs w:val="22"/>
        </w:rPr>
      </w:pPr>
    </w:p>
    <w:p w14:paraId="3B559D92" w14:textId="77777777" w:rsidR="00405CD6" w:rsidRPr="0065437D" w:rsidRDefault="00405CD6" w:rsidP="00405CD6">
      <w:pPr>
        <w:rPr>
          <w:rFonts w:asciiTheme="minorHAnsi" w:hAnsiTheme="minorHAnsi"/>
          <w:sz w:val="22"/>
          <w:szCs w:val="22"/>
        </w:rPr>
      </w:pPr>
    </w:p>
    <w:p w14:paraId="5E8AC766" w14:textId="77777777" w:rsidR="00405CD6" w:rsidRPr="0065437D" w:rsidRDefault="00405CD6" w:rsidP="00405CD6">
      <w:pPr>
        <w:rPr>
          <w:rFonts w:asciiTheme="minorHAnsi" w:hAnsiTheme="minorHAnsi"/>
          <w:sz w:val="22"/>
          <w:szCs w:val="22"/>
        </w:rPr>
      </w:pPr>
    </w:p>
    <w:p w14:paraId="0D107A56" w14:textId="77777777" w:rsidR="00405CD6" w:rsidRPr="0065437D" w:rsidRDefault="00405CD6" w:rsidP="00405CD6">
      <w:pPr>
        <w:rPr>
          <w:rFonts w:asciiTheme="minorHAnsi" w:hAnsiTheme="minorHAnsi"/>
          <w:sz w:val="22"/>
          <w:szCs w:val="22"/>
        </w:rPr>
      </w:pPr>
    </w:p>
    <w:p w14:paraId="4C31E665" w14:textId="77777777" w:rsidR="00405CD6" w:rsidRPr="0065437D" w:rsidRDefault="00405CD6" w:rsidP="00405CD6">
      <w:pPr>
        <w:rPr>
          <w:rFonts w:asciiTheme="minorHAnsi" w:hAnsiTheme="minorHAnsi"/>
          <w:sz w:val="22"/>
          <w:szCs w:val="22"/>
        </w:rPr>
      </w:pPr>
      <w:r w:rsidRPr="0065437D">
        <w:rPr>
          <w:rFonts w:asciiTheme="minorHAnsi" w:hAnsiTheme="minorHAnsi"/>
          <w:sz w:val="22"/>
          <w:szCs w:val="22"/>
        </w:rPr>
        <w:br w:type="page"/>
      </w:r>
    </w:p>
    <w:p w14:paraId="31609087" w14:textId="77777777" w:rsidR="00405CD6" w:rsidRPr="0065437D"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8837315"/>
      <w:bookmarkStart w:id="9" w:name="_Toc80089038"/>
      <w:r w:rsidRPr="0065437D">
        <w:rPr>
          <w:rFonts w:asciiTheme="minorHAnsi" w:hAnsiTheme="minorHAnsi" w:cs="Calibri"/>
          <w:sz w:val="22"/>
        </w:rPr>
        <w:lastRenderedPageBreak/>
        <w:t>ΥΠΟΔΕΙΓΜΑ 2.2: ΣΧΕΔΙΟ ΠΕΡΙΛΗΨΗΣ ΣΥΜΒΑΣΗΣ ΑΝΑΠΛΗΡΩΤΗ ΕΚΠΑΙΔΕΥΤΙΚΟΥ ΠΛΗΡΟΥΣ ΩΡΑΡΙΟΥ ΠΡΩΤΟΒΑΘΜΙΑΣ ή ΔΕΥΤΕΡΟΒΑΘΜΙΑΣ ΕΚΠΑΙΔΕΥΣΗΣ</w:t>
      </w:r>
      <w:bookmarkEnd w:id="8"/>
      <w:bookmarkEnd w:id="9"/>
      <w:r w:rsidRPr="0065437D">
        <w:rPr>
          <w:rFonts w:asciiTheme="minorHAnsi" w:hAnsiTheme="minorHAnsi" w:cs="Calibri"/>
          <w:sz w:val="22"/>
        </w:rPr>
        <w:t xml:space="preserve"> </w:t>
      </w:r>
    </w:p>
    <w:p w14:paraId="60954ABB" w14:textId="77777777" w:rsidR="00405CD6" w:rsidRPr="0065437D" w:rsidRDefault="00405CD6" w:rsidP="00405CD6">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5207"/>
        <w:gridCol w:w="4932"/>
      </w:tblGrid>
      <w:tr w:rsidR="00405CD6" w:rsidRPr="0065437D" w14:paraId="2F256D40" w14:textId="77777777" w:rsidTr="00AF67F4">
        <w:trPr>
          <w:trHeight w:val="599"/>
          <w:jc w:val="center"/>
        </w:trPr>
        <w:tc>
          <w:tcPr>
            <w:tcW w:w="2568" w:type="pct"/>
            <w:noWrap/>
            <w:vAlign w:val="center"/>
            <w:hideMark/>
          </w:tcPr>
          <w:p w14:paraId="5A60D0E8"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5D10E30D" wp14:editId="1268A510">
                  <wp:extent cx="387985" cy="379730"/>
                  <wp:effectExtent l="19050" t="0" r="0"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4F3B407A"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58240" behindDoc="0" locked="0" layoutInCell="1" allowOverlap="1" wp14:anchorId="08F7193D" wp14:editId="539115E7">
                  <wp:simplePos x="0" y="0"/>
                  <wp:positionH relativeFrom="column">
                    <wp:posOffset>1087120</wp:posOffset>
                  </wp:positionH>
                  <wp:positionV relativeFrom="paragraph">
                    <wp:posOffset>-5772150</wp:posOffset>
                  </wp:positionV>
                  <wp:extent cx="539750" cy="370840"/>
                  <wp:effectExtent l="19050" t="0" r="0" b="0"/>
                  <wp:wrapSquare wrapText="bothSides"/>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65437D" w14:paraId="4BDBDA77" w14:textId="77777777" w:rsidTr="00AF67F4">
        <w:trPr>
          <w:trHeight w:val="920"/>
          <w:jc w:val="center"/>
        </w:trPr>
        <w:tc>
          <w:tcPr>
            <w:tcW w:w="2568" w:type="pct"/>
            <w:noWrap/>
            <w:hideMark/>
          </w:tcPr>
          <w:p w14:paraId="49DCFD6D"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14:paraId="3DF31BE2"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14:paraId="32818C69" w14:textId="77777777" w:rsidR="00405CD6" w:rsidRPr="0065437D" w:rsidRDefault="00405CD6" w:rsidP="00AF67F4">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14:paraId="2EF473C8"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14:paraId="730A9F1D"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14:paraId="7987051B"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p>
        </w:tc>
      </w:tr>
      <w:tr w:rsidR="00405CD6" w:rsidRPr="0065437D" w14:paraId="6BAD046B" w14:textId="77777777" w:rsidTr="00AF67F4">
        <w:trPr>
          <w:trHeight w:val="756"/>
          <w:jc w:val="center"/>
        </w:trPr>
        <w:tc>
          <w:tcPr>
            <w:tcW w:w="2568" w:type="pct"/>
            <w:noWrap/>
          </w:tcPr>
          <w:p w14:paraId="4C58D23C" w14:textId="77777777" w:rsidR="00405CD6" w:rsidRPr="0018681F" w:rsidRDefault="00405CD6" w:rsidP="00AF67F4">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06861AD2" w14:textId="77777777" w:rsidR="00405CD6" w:rsidRPr="0018681F" w:rsidRDefault="00405CD6" w:rsidP="00AF67F4">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14:paraId="61BFA7A7" w14:textId="77777777" w:rsidR="00405CD6" w:rsidRPr="0018681F" w:rsidRDefault="00405CD6" w:rsidP="00AF67F4">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14:paraId="108FA8CF" w14:textId="77777777" w:rsidR="00405CD6" w:rsidRPr="0018681F" w:rsidRDefault="00405CD6" w:rsidP="00AF67F4">
            <w:pPr>
              <w:tabs>
                <w:tab w:val="right" w:pos="8306"/>
              </w:tabs>
              <w:jc w:val="center"/>
              <w:rPr>
                <w:rFonts w:asciiTheme="minorHAnsi" w:eastAsia="Calibri" w:hAnsiTheme="minorHAnsi" w:cs="Calibri"/>
                <w:b/>
                <w:sz w:val="22"/>
                <w:szCs w:val="22"/>
                <w:lang w:eastAsia="en-US"/>
              </w:rPr>
            </w:pPr>
          </w:p>
        </w:tc>
        <w:tc>
          <w:tcPr>
            <w:tcW w:w="2432" w:type="pct"/>
          </w:tcPr>
          <w:p w14:paraId="724BB954" w14:textId="77777777" w:rsidR="00405CD6" w:rsidRPr="0065437D" w:rsidRDefault="00405CD6" w:rsidP="00AF67F4">
            <w:pPr>
              <w:keepNext/>
              <w:tabs>
                <w:tab w:val="center" w:pos="4153"/>
                <w:tab w:val="right" w:pos="8306"/>
              </w:tabs>
              <w:rPr>
                <w:rFonts w:asciiTheme="minorHAnsi" w:eastAsia="Calibri" w:hAnsiTheme="minorHAnsi" w:cs="Calibri"/>
                <w:b/>
                <w:sz w:val="22"/>
                <w:szCs w:val="22"/>
                <w:lang w:eastAsia="en-US"/>
              </w:rPr>
            </w:pPr>
          </w:p>
          <w:p w14:paraId="5E11CB31" w14:textId="77777777" w:rsidR="00405CD6" w:rsidRPr="0065437D" w:rsidRDefault="00405CD6" w:rsidP="00AF67F4">
            <w:pPr>
              <w:tabs>
                <w:tab w:val="center" w:pos="4153"/>
                <w:tab w:val="right" w:pos="8306"/>
              </w:tabs>
              <w:jc w:val="center"/>
              <w:rPr>
                <w:rFonts w:asciiTheme="minorHAnsi" w:hAnsiTheme="minorHAnsi" w:cs="Calibri"/>
                <w:b/>
                <w:sz w:val="22"/>
                <w:szCs w:val="22"/>
              </w:rPr>
            </w:pPr>
          </w:p>
        </w:tc>
      </w:tr>
    </w:tbl>
    <w:p w14:paraId="678F731B"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p>
    <w:p w14:paraId="053FC4EE" w14:textId="77777777" w:rsidR="00405CD6" w:rsidRPr="0065437D" w:rsidRDefault="00405CD6" w:rsidP="00405CD6">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(ΠΛΗΡΟΥΣ ΩΡΑΡΙΟΥ)</w:t>
      </w:r>
    </w:p>
    <w:p w14:paraId="7A728412" w14:textId="3E3D41C7" w:rsidR="00405CD6" w:rsidRPr="0065437D" w:rsidRDefault="00405CD6" w:rsidP="00405CD6">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1641ADCA" w14:textId="77777777" w:rsidR="00405CD6" w:rsidRPr="0018681F" w:rsidRDefault="00405CD6" w:rsidP="00405CD6">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 xml:space="preserve"> και</w:t>
      </w:r>
    </w:p>
    <w:p w14:paraId="70B4CC9C" w14:textId="452A3615" w:rsidR="00405CD6" w:rsidRPr="0018681F" w:rsidRDefault="00405CD6" w:rsidP="00405CD6">
      <w:pPr>
        <w:spacing w:line="276" w:lineRule="auto"/>
        <w:ind w:left="288" w:hanging="360"/>
        <w:jc w:val="both"/>
        <w:rPr>
          <w:rFonts w:asciiTheme="minorHAnsi" w:hAnsiTheme="minorHAnsi" w:cs="Calibri"/>
          <w:sz w:val="22"/>
          <w:szCs w:val="22"/>
        </w:rPr>
      </w:pPr>
      <w:r w:rsidRPr="00043ED6">
        <w:rPr>
          <w:rFonts w:asciiTheme="minorHAnsi" w:hAnsiTheme="minorHAnsi" w:cs="Calibri"/>
          <w:sz w:val="22"/>
          <w:szCs w:val="22"/>
        </w:rPr>
        <w:t>β)</w:t>
      </w:r>
      <w:r w:rsidRPr="00043ED6">
        <w:rPr>
          <w:rFonts w:asciiTheme="minorHAnsi" w:hAnsiTheme="minorHAnsi" w:cs="Calibri"/>
          <w:sz w:val="22"/>
          <w:szCs w:val="22"/>
        </w:rPr>
        <w:tab/>
        <w:t>του/</w:t>
      </w:r>
      <w:r w:rsidRPr="00043ED6">
        <w:rPr>
          <w:rFonts w:asciiTheme="minorHAnsi" w:eastAsia="Calibri" w:hAnsiTheme="minorHAnsi" w:cs="Calibri"/>
          <w:sz w:val="22"/>
          <w:szCs w:val="22"/>
          <w:lang w:eastAsia="en-US"/>
        </w:rPr>
        <w:t>της</w:t>
      </w:r>
      <w:r w:rsidRPr="00043ED6">
        <w:rPr>
          <w:rFonts w:asciiTheme="minorHAnsi" w:hAnsiTheme="minorHAnsi" w:cs="Calibri"/>
          <w:sz w:val="22"/>
          <w:szCs w:val="22"/>
        </w:rPr>
        <w:t xml:space="preserve"> …………………………………………………………</w:t>
      </w:r>
      <w:r w:rsidRPr="00043ED6">
        <w:rPr>
          <w:rFonts w:asciiTheme="minorHAnsi" w:hAnsiTheme="minorHAnsi" w:cs="Calibri"/>
          <w:b/>
          <w:bCs/>
          <w:sz w:val="22"/>
          <w:szCs w:val="22"/>
          <w:vertAlign w:val="superscript"/>
        </w:rPr>
        <w:t>8</w:t>
      </w:r>
      <w:r w:rsidRPr="00043ED6">
        <w:rPr>
          <w:rFonts w:asciiTheme="minorHAnsi" w:hAnsiTheme="minorHAnsi" w:cs="Calibri"/>
          <w:sz w:val="22"/>
          <w:szCs w:val="22"/>
        </w:rPr>
        <w:t xml:space="preserve"> του ……………………………</w:t>
      </w:r>
      <w:r w:rsidRPr="00043ED6">
        <w:rPr>
          <w:rFonts w:asciiTheme="minorHAnsi" w:hAnsiTheme="minorHAnsi" w:cs="Calibri"/>
          <w:b/>
          <w:bCs/>
          <w:sz w:val="22"/>
          <w:szCs w:val="22"/>
          <w:vertAlign w:val="superscript"/>
        </w:rPr>
        <w:t>9</w:t>
      </w:r>
      <w:r w:rsidRPr="00043ED6">
        <w:rPr>
          <w:rFonts w:asciiTheme="minorHAnsi" w:hAnsiTheme="minorHAnsi" w:cs="Calibri"/>
          <w:sz w:val="22"/>
          <w:szCs w:val="22"/>
        </w:rPr>
        <w:t xml:space="preserve"> Εκπαιδευτικού </w:t>
      </w:r>
      <w:r w:rsidR="00933A42" w:rsidRPr="00043ED6">
        <w:rPr>
          <w:rFonts w:asciiTheme="minorHAnsi" w:hAnsiTheme="minorHAnsi" w:cs="Calibri"/>
          <w:sz w:val="22"/>
          <w:szCs w:val="22"/>
        </w:rPr>
        <w:t>ειδικότητας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14:paraId="631A7FA5" w14:textId="77777777" w:rsidR="00405CD6" w:rsidRPr="00142984" w:rsidRDefault="00405CD6" w:rsidP="00405CD6">
      <w:pPr>
        <w:spacing w:before="120"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00A52016"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65437D">
        <w:rPr>
          <w:rFonts w:asciiTheme="minorHAnsi" w:hAnsiTheme="minorHAnsi" w:cs="Calibri"/>
          <w:b/>
          <w:sz w:val="22"/>
          <w:szCs w:val="22"/>
        </w:rPr>
        <w:t>,</w:t>
      </w:r>
      <w:r w:rsidRPr="0065437D">
        <w:rPr>
          <w:rFonts w:asciiTheme="minorHAnsi" w:hAnsiTheme="minorHAnsi" w:cs="Calibri"/>
          <w:b/>
          <w:sz w:val="22"/>
          <w:szCs w:val="22"/>
        </w:rPr>
        <w:t xml:space="preserve"> </w:t>
      </w:r>
      <w:r w:rsidRPr="0065437D">
        <w:rPr>
          <w:rFonts w:asciiTheme="minorHAnsi" w:eastAsia="Calibri" w:hAnsiTheme="minorHAnsi" w:cs="Calibri"/>
          <w:sz w:val="22"/>
          <w:szCs w:val="22"/>
          <w:lang w:eastAsia="en-US"/>
        </w:rPr>
        <w:t xml:space="preserve">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w:t>
      </w:r>
      <w:r w:rsidRPr="00142984">
        <w:rPr>
          <w:rFonts w:asciiTheme="minorHAnsi" w:eastAsia="Calibri" w:hAnsiTheme="minorHAnsi" w:cs="Calibri"/>
          <w:sz w:val="22"/>
          <w:szCs w:val="22"/>
          <w:lang w:eastAsia="en-US"/>
        </w:rPr>
        <w:t>του Υπουργείου Παιδείας και Θρησκευμάτων.</w:t>
      </w:r>
    </w:p>
    <w:p w14:paraId="0A9FCA44" w14:textId="77777777" w:rsidR="00405CD6" w:rsidRPr="00142984" w:rsidRDefault="00405CD6" w:rsidP="00405CD6">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Η διάρκεια της παρούσας Σύμβασης ορίζεται </w:t>
      </w:r>
      <w:r w:rsidRPr="00142984">
        <w:rPr>
          <w:rFonts w:ascii="Calibri" w:eastAsia="Calibri" w:hAnsi="Calibri" w:cs="Calibri"/>
          <w:sz w:val="22"/>
          <w:szCs w:val="22"/>
          <w:lang w:eastAsia="en-US"/>
        </w:rPr>
        <w:t xml:space="preserve">από </w:t>
      </w:r>
      <w:r w:rsidRPr="00142984">
        <w:rPr>
          <w:rFonts w:asciiTheme="minorHAnsi" w:hAnsiTheme="minorHAnsi" w:cs="Calibri"/>
          <w:sz w:val="22"/>
          <w:szCs w:val="22"/>
          <w:vertAlign w:val="superscript"/>
        </w:rPr>
        <w:t>11</w:t>
      </w:r>
      <w:r w:rsidRPr="00142984">
        <w:rPr>
          <w:rFonts w:asciiTheme="minorHAnsi" w:hAnsiTheme="minorHAnsi" w:cs="Calibri"/>
          <w:sz w:val="22"/>
          <w:szCs w:val="22"/>
        </w:rPr>
        <w:t xml:space="preserve">………… </w:t>
      </w:r>
      <w:r w:rsidRPr="00142984">
        <w:rPr>
          <w:rFonts w:ascii="Calibri" w:hAnsi="Calibri" w:cs="Calibri"/>
          <w:sz w:val="22"/>
          <w:szCs w:val="22"/>
        </w:rPr>
        <w:t>έως την λήξη του διδακτικού έτους</w:t>
      </w:r>
      <w:r w:rsidRPr="00142984">
        <w:rPr>
          <w:rFonts w:asciiTheme="minorHAnsi" w:hAnsiTheme="minorHAnsi" w:cs="Calibri"/>
          <w:sz w:val="22"/>
          <w:szCs w:val="22"/>
        </w:rPr>
        <w:t xml:space="preserve"> </w:t>
      </w:r>
      <w:r w:rsidRPr="00142984">
        <w:rPr>
          <w:rFonts w:asciiTheme="minorHAnsi" w:hAnsiTheme="minorHAnsi" w:cs="Calibri"/>
          <w:sz w:val="22"/>
          <w:szCs w:val="22"/>
          <w:vertAlign w:val="superscript"/>
        </w:rPr>
        <w:t>12</w:t>
      </w:r>
      <w:r w:rsidR="0035209F">
        <w:rPr>
          <w:rFonts w:asciiTheme="minorHAnsi" w:hAnsiTheme="minorHAnsi" w:cs="Calibri"/>
          <w:sz w:val="22"/>
          <w:szCs w:val="22"/>
        </w:rPr>
        <w:t xml:space="preserve">……. </w:t>
      </w:r>
      <w:r w:rsidR="0035209F" w:rsidRPr="00D77633">
        <w:rPr>
          <w:rFonts w:asciiTheme="minorHAnsi" w:hAnsiTheme="minorHAnsi" w:cs="Calibri"/>
          <w:sz w:val="22"/>
          <w:szCs w:val="22"/>
        </w:rPr>
        <w:t>Ιουνίου 2022</w:t>
      </w:r>
      <w:r w:rsidR="00AF67F4">
        <w:rPr>
          <w:rFonts w:asciiTheme="minorHAnsi" w:eastAsia="Calibri" w:hAnsiTheme="minorHAnsi" w:cs="Calibri"/>
          <w:sz w:val="22"/>
          <w:szCs w:val="22"/>
          <w:lang w:eastAsia="en-US"/>
        </w:rPr>
        <w:t>, ή όπως ισχύει κάθε φορά</w:t>
      </w:r>
      <w:r w:rsidRPr="00142984">
        <w:rPr>
          <w:rFonts w:asciiTheme="minorHAnsi" w:eastAsia="Calibri" w:hAnsiTheme="minorHAnsi" w:cs="Calibri"/>
          <w:sz w:val="22"/>
          <w:szCs w:val="22"/>
          <w:lang w:eastAsia="en-US"/>
        </w:rPr>
        <w:t>. Αντικείμενο της σύμβασης είναι η διδασκαλία μαθημάτων ειδικότητας ……………………</w:t>
      </w:r>
      <w:r w:rsidRPr="00142984">
        <w:rPr>
          <w:rFonts w:asciiTheme="minorHAnsi" w:hAnsiTheme="minorHAnsi"/>
          <w:b/>
          <w:sz w:val="22"/>
          <w:szCs w:val="22"/>
          <w:vertAlign w:val="superscript"/>
        </w:rPr>
        <w:t xml:space="preserve">13 </w:t>
      </w:r>
      <w:r w:rsidRPr="00142984">
        <w:rPr>
          <w:rFonts w:asciiTheme="minorHAnsi" w:eastAsia="Calibri" w:hAnsiTheme="minorHAnsi" w:cs="Calibri"/>
          <w:sz w:val="22"/>
          <w:szCs w:val="22"/>
          <w:lang w:eastAsia="en-US"/>
        </w:rPr>
        <w:t xml:space="preserve">με πλήρες ωράριο διδασκαλίας, σε σχολεία αρμοδιότητας της Δ/νσης Εκπαίδευσης που </w:t>
      </w:r>
      <w:r w:rsidRPr="00142984">
        <w:rPr>
          <w:rFonts w:ascii="Calibri" w:hAnsi="Calibri" w:cs="Calibri"/>
          <w:sz w:val="22"/>
          <w:szCs w:val="22"/>
        </w:rPr>
        <w:t>τοποθετείται ή διατίθεται</w:t>
      </w:r>
      <w:r w:rsidRPr="00142984">
        <w:rPr>
          <w:rFonts w:asciiTheme="minorHAnsi" w:eastAsia="Calibri" w:hAnsiTheme="minorHAnsi" w:cs="Calibri"/>
          <w:sz w:val="22"/>
          <w:szCs w:val="22"/>
          <w:lang w:eastAsia="en-US"/>
        </w:rPr>
        <w:t xml:space="preserve"> σύμφωνα με τις κείμενες διατάξεις.</w:t>
      </w:r>
    </w:p>
    <w:p w14:paraId="2F1F46B4" w14:textId="77777777" w:rsidR="00405CD6" w:rsidRPr="0018681F" w:rsidRDefault="00405CD6" w:rsidP="00405CD6">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Το ύψος των μικτών αποδοχών ανέρχεται στο ποσό των </w:t>
      </w:r>
      <w:r w:rsidRPr="00142984">
        <w:rPr>
          <w:rFonts w:ascii="Calibri" w:eastAsia="Calibri" w:hAnsi="Calibri" w:cs="Calibri"/>
          <w:sz w:val="22"/>
          <w:szCs w:val="22"/>
          <w:lang w:eastAsia="en-US"/>
        </w:rPr>
        <w:t>………………..</w:t>
      </w:r>
      <w:r w:rsidRPr="00142984">
        <w:rPr>
          <w:rFonts w:asciiTheme="minorHAnsi" w:hAnsiTheme="minorHAnsi" w:cs="Calibri"/>
          <w:sz w:val="22"/>
          <w:szCs w:val="22"/>
          <w:vertAlign w:val="superscript"/>
        </w:rPr>
        <w:t xml:space="preserve">14 </w:t>
      </w:r>
      <w:r w:rsidR="00AF67F4">
        <w:rPr>
          <w:rFonts w:ascii="Calibri" w:eastAsia="Calibri" w:hAnsi="Calibri" w:cs="Calibri"/>
          <w:sz w:val="22"/>
          <w:szCs w:val="22"/>
          <w:lang w:eastAsia="en-US"/>
        </w:rPr>
        <w:t>ε</w:t>
      </w:r>
      <w:r w:rsidRPr="00142984">
        <w:rPr>
          <w:rFonts w:ascii="Calibri" w:eastAsia="Calibri" w:hAnsi="Calibri" w:cs="Calibri"/>
          <w:sz w:val="22"/>
          <w:szCs w:val="22"/>
          <w:lang w:eastAsia="en-US"/>
        </w:rPr>
        <w:t>υρώ</w:t>
      </w:r>
      <w:r>
        <w:rPr>
          <w:rFonts w:ascii="Calibri" w:eastAsia="Calibri" w:hAnsi="Calibri" w:cs="Calibri"/>
          <w:sz w:val="22"/>
          <w:szCs w:val="22"/>
          <w:lang w:eastAsia="en-US"/>
        </w:rPr>
        <w:t>,</w:t>
      </w:r>
      <w:r w:rsidRPr="0018681F">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w:t>
      </w:r>
      <w:r w:rsidR="00AF67F4">
        <w:rPr>
          <w:rFonts w:asciiTheme="minorHAnsi" w:hAnsiTheme="minorHAnsi" w:cs="Calibri"/>
          <w:sz w:val="22"/>
          <w:szCs w:val="22"/>
        </w:rPr>
        <w:t>ουν τις μηνιαίες αποδοχές (πχ. α</w:t>
      </w:r>
      <w:r w:rsidRPr="0018681F">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p w14:paraId="5DE8437A" w14:textId="77777777" w:rsidR="00405CD6" w:rsidRPr="00536BF1" w:rsidRDefault="00405CD6" w:rsidP="00405CD6">
      <w:pPr>
        <w:spacing w:before="120" w:after="120" w:line="276" w:lineRule="auto"/>
        <w:ind w:left="288" w:hanging="360"/>
        <w:jc w:val="right"/>
        <w:rPr>
          <w:rFonts w:asciiTheme="minorHAnsi" w:eastAsia="Calibri" w:hAnsiTheme="minorHAnsi" w:cs="Calibri"/>
          <w:b/>
          <w:sz w:val="22"/>
          <w:szCs w:val="22"/>
          <w:lang w:eastAsia="en-US"/>
        </w:rPr>
      </w:pPr>
      <w:r w:rsidRPr="00536BF1">
        <w:rPr>
          <w:rFonts w:asciiTheme="minorHAnsi" w:eastAsia="Calibri" w:hAnsiTheme="minorHAnsi" w:cs="Calibri"/>
          <w:b/>
          <w:sz w:val="22"/>
          <w:szCs w:val="22"/>
          <w:lang w:eastAsia="en-US"/>
        </w:rPr>
        <w:t xml:space="preserve">Ο Διευθυντής της </w:t>
      </w:r>
      <w:r w:rsidRPr="00536BF1">
        <w:rPr>
          <w:rFonts w:asciiTheme="minorHAnsi" w:eastAsia="Calibri" w:hAnsiTheme="minorHAnsi" w:cs="Calibri"/>
          <w:b/>
          <w:sz w:val="22"/>
          <w:szCs w:val="22"/>
          <w:highlight w:val="yellow"/>
          <w:lang w:eastAsia="en-US"/>
        </w:rPr>
        <w:t>Πρωτοβάθμιας/Δευτεροβάθμιας</w:t>
      </w:r>
      <w:r w:rsidRPr="00536BF1">
        <w:rPr>
          <w:rFonts w:asciiTheme="minorHAnsi" w:eastAsia="Calibri" w:hAnsiTheme="minorHAnsi" w:cs="Calibri"/>
          <w:b/>
          <w:sz w:val="22"/>
          <w:szCs w:val="22"/>
          <w:lang w:eastAsia="en-US"/>
        </w:rPr>
        <w:t xml:space="preserve"> Εκπαίδευσης.</w:t>
      </w:r>
    </w:p>
    <w:p w14:paraId="3271823A" w14:textId="77777777" w:rsidR="00405CD6" w:rsidRPr="0065437D" w:rsidRDefault="00405CD6" w:rsidP="00405CD6">
      <w:pPr>
        <w:spacing w:before="120" w:after="120" w:line="276" w:lineRule="auto"/>
        <w:ind w:left="288" w:hanging="360"/>
        <w:jc w:val="right"/>
        <w:rPr>
          <w:rFonts w:asciiTheme="minorHAnsi" w:eastAsia="Calibri" w:hAnsiTheme="minorHAnsi" w:cs="Calibri"/>
          <w:sz w:val="22"/>
          <w:szCs w:val="22"/>
          <w:lang w:eastAsia="en-US"/>
        </w:rPr>
      </w:pPr>
    </w:p>
    <w:p w14:paraId="479DBBEB" w14:textId="77777777" w:rsidR="00405CD6" w:rsidRPr="009061CD" w:rsidRDefault="00405CD6" w:rsidP="00405CD6">
      <w:pPr>
        <w:jc w:val="right"/>
        <w:rPr>
          <w:rFonts w:asciiTheme="minorHAnsi" w:hAnsiTheme="minorHAnsi"/>
          <w:sz w:val="22"/>
          <w:szCs w:val="22"/>
        </w:rPr>
      </w:pPr>
      <w:r>
        <w:rPr>
          <w:rFonts w:ascii="Calibri" w:eastAsia="Calibri" w:hAnsi="Calibri" w:cs="Calibri"/>
          <w:sz w:val="22"/>
          <w:szCs w:val="22"/>
          <w:lang w:eastAsia="en-US"/>
        </w:rPr>
        <w:t>(Υπογραφή, ονοματεπώνυμο - Σ</w:t>
      </w:r>
      <w:r w:rsidRPr="009061CD">
        <w:rPr>
          <w:rFonts w:ascii="Calibri" w:eastAsia="Calibri" w:hAnsi="Calibri" w:cs="Calibri"/>
          <w:sz w:val="22"/>
          <w:szCs w:val="22"/>
          <w:lang w:eastAsia="en-US"/>
        </w:rPr>
        <w:t xml:space="preserve">φραγίδα </w:t>
      </w:r>
      <w:r>
        <w:rPr>
          <w:rFonts w:ascii="Calibri" w:eastAsia="Calibri" w:hAnsi="Calibri" w:cs="Calibri"/>
          <w:sz w:val="22"/>
          <w:szCs w:val="22"/>
          <w:lang w:eastAsia="en-US"/>
        </w:rPr>
        <w:t>Διεύθυνσης</w:t>
      </w:r>
      <w:r w:rsidRPr="009061CD">
        <w:rPr>
          <w:rFonts w:ascii="Calibri" w:eastAsia="Calibri" w:hAnsi="Calibri" w:cs="Calibri"/>
          <w:sz w:val="22"/>
          <w:szCs w:val="22"/>
          <w:lang w:eastAsia="en-US"/>
        </w:rPr>
        <w:t>)</w:t>
      </w:r>
    </w:p>
    <w:p w14:paraId="093EFFD7" w14:textId="77777777" w:rsidR="00405CD6" w:rsidRPr="0065437D" w:rsidRDefault="00405CD6" w:rsidP="00405CD6">
      <w:pPr>
        <w:rPr>
          <w:rFonts w:asciiTheme="minorHAnsi" w:hAnsiTheme="minorHAnsi"/>
          <w:sz w:val="22"/>
          <w:szCs w:val="22"/>
        </w:rPr>
      </w:pPr>
    </w:p>
    <w:p w14:paraId="50E989EF" w14:textId="77777777" w:rsidR="00405CD6" w:rsidRDefault="00405CD6" w:rsidP="00405CD6">
      <w:pPr>
        <w:rPr>
          <w:rFonts w:asciiTheme="minorHAnsi" w:hAnsiTheme="minorHAnsi"/>
          <w:sz w:val="22"/>
          <w:szCs w:val="22"/>
        </w:rPr>
      </w:pPr>
      <w:r>
        <w:rPr>
          <w:rFonts w:asciiTheme="minorHAnsi" w:hAnsiTheme="minorHAnsi"/>
          <w:sz w:val="22"/>
          <w:szCs w:val="22"/>
        </w:rPr>
        <w:br w:type="page"/>
      </w:r>
    </w:p>
    <w:p w14:paraId="2A5D83D2" w14:textId="77777777" w:rsidR="00405CD6" w:rsidRPr="0018681F" w:rsidRDefault="00405CD6" w:rsidP="00405CD6">
      <w:pPr>
        <w:jc w:val="center"/>
        <w:rPr>
          <w:rFonts w:asciiTheme="minorHAnsi" w:hAnsiTheme="minorHAnsi" w:cs="Calibri"/>
          <w:sz w:val="22"/>
          <w:szCs w:val="22"/>
        </w:rPr>
      </w:pPr>
    </w:p>
    <w:p w14:paraId="6096DBA4" w14:textId="77777777" w:rsidR="00405CD6" w:rsidRPr="0018681F" w:rsidRDefault="00405CD6" w:rsidP="00405CD6">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16"/>
        <w:gridCol w:w="3636"/>
        <w:gridCol w:w="437"/>
        <w:gridCol w:w="5478"/>
      </w:tblGrid>
      <w:tr w:rsidR="00405CD6" w:rsidRPr="00442F78" w14:paraId="09CCF97A" w14:textId="77777777" w:rsidTr="00933A42">
        <w:trPr>
          <w:trHeight w:val="371"/>
        </w:trPr>
        <w:tc>
          <w:tcPr>
            <w:tcW w:w="209" w:type="pct"/>
            <w:tcBorders>
              <w:bottom w:val="dashSmallGap" w:sz="4" w:space="0" w:color="auto"/>
            </w:tcBorders>
            <w:vAlign w:val="center"/>
          </w:tcPr>
          <w:p w14:paraId="1674FFF1" w14:textId="77777777" w:rsidR="00405CD6" w:rsidRPr="00442F78" w:rsidRDefault="00405CD6" w:rsidP="00AF67F4">
            <w:pPr>
              <w:rPr>
                <w:rFonts w:asciiTheme="minorHAnsi" w:hAnsiTheme="minorHAnsi" w:cs="Calibri"/>
                <w:b/>
                <w:sz w:val="18"/>
                <w:szCs w:val="18"/>
              </w:rPr>
            </w:pPr>
            <w:r w:rsidRPr="00442F78">
              <w:rPr>
                <w:rFonts w:asciiTheme="minorHAnsi" w:hAnsiTheme="minorHAnsi" w:cs="Calibri"/>
                <w:b/>
                <w:bCs/>
                <w:sz w:val="18"/>
                <w:szCs w:val="18"/>
              </w:rPr>
              <w:t>1</w:t>
            </w:r>
          </w:p>
        </w:tc>
        <w:tc>
          <w:tcPr>
            <w:tcW w:w="1824" w:type="pct"/>
            <w:tcBorders>
              <w:bottom w:val="dashSmallGap" w:sz="4" w:space="0" w:color="auto"/>
            </w:tcBorders>
            <w:vAlign w:val="center"/>
          </w:tcPr>
          <w:p w14:paraId="218B8078" w14:textId="77777777" w:rsidR="00405CD6" w:rsidRPr="00142984" w:rsidRDefault="00405CD6" w:rsidP="00AF67F4">
            <w:pPr>
              <w:rPr>
                <w:rFonts w:asciiTheme="minorHAnsi" w:hAnsiTheme="minorHAnsi" w:cs="Calibri"/>
                <w:sz w:val="18"/>
                <w:szCs w:val="18"/>
              </w:rPr>
            </w:pPr>
            <w:r w:rsidRPr="00142984">
              <w:rPr>
                <w:rFonts w:asciiTheme="minorHAnsi" w:hAnsiTheme="minorHAnsi" w:cs="Calibri"/>
                <w:sz w:val="18"/>
                <w:szCs w:val="18"/>
              </w:rPr>
              <w:t>Περιφέρεια</w:t>
            </w:r>
          </w:p>
        </w:tc>
        <w:tc>
          <w:tcPr>
            <w:tcW w:w="219" w:type="pct"/>
            <w:tcBorders>
              <w:bottom w:val="dashSmallGap" w:sz="4" w:space="0" w:color="auto"/>
            </w:tcBorders>
            <w:vAlign w:val="center"/>
          </w:tcPr>
          <w:p w14:paraId="7FCC2CBE" w14:textId="77777777" w:rsidR="00405CD6" w:rsidRPr="00442F78" w:rsidRDefault="00405CD6" w:rsidP="00AF67F4">
            <w:pPr>
              <w:rPr>
                <w:rFonts w:asciiTheme="minorHAnsi" w:hAnsiTheme="minorHAnsi" w:cs="Calibri"/>
                <w:b/>
                <w:bCs/>
                <w:sz w:val="18"/>
                <w:szCs w:val="18"/>
              </w:rPr>
            </w:pPr>
            <w:r w:rsidRPr="00442F78">
              <w:rPr>
                <w:rFonts w:asciiTheme="minorHAnsi" w:hAnsiTheme="minorHAnsi" w:cs="Calibri"/>
                <w:b/>
                <w:bCs/>
                <w:sz w:val="18"/>
                <w:szCs w:val="18"/>
              </w:rPr>
              <w:t>8</w:t>
            </w:r>
          </w:p>
        </w:tc>
        <w:tc>
          <w:tcPr>
            <w:tcW w:w="2749" w:type="pct"/>
            <w:tcBorders>
              <w:bottom w:val="dashSmallGap" w:sz="4" w:space="0" w:color="auto"/>
            </w:tcBorders>
            <w:vAlign w:val="center"/>
          </w:tcPr>
          <w:p w14:paraId="56DD7B38"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405CD6" w:rsidRPr="00442F78" w14:paraId="74B6EA3F" w14:textId="77777777" w:rsidTr="00933A42">
        <w:trPr>
          <w:trHeight w:val="320"/>
        </w:trPr>
        <w:tc>
          <w:tcPr>
            <w:tcW w:w="209" w:type="pct"/>
            <w:vAlign w:val="center"/>
          </w:tcPr>
          <w:p w14:paraId="178B608A" w14:textId="77777777" w:rsidR="00405CD6" w:rsidRPr="00442F78" w:rsidRDefault="00405CD6" w:rsidP="00AF67F4">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824" w:type="pct"/>
            <w:vAlign w:val="center"/>
          </w:tcPr>
          <w:p w14:paraId="59034FD8" w14:textId="77777777" w:rsidR="00405CD6" w:rsidRPr="00142984" w:rsidRDefault="00405CD6" w:rsidP="00AF67F4">
            <w:pPr>
              <w:rPr>
                <w:rFonts w:asciiTheme="minorHAnsi" w:hAnsiTheme="minorHAnsi" w:cs="Calibri"/>
                <w:sz w:val="18"/>
                <w:szCs w:val="18"/>
              </w:rPr>
            </w:pPr>
            <w:r w:rsidRPr="00142984">
              <w:rPr>
                <w:rFonts w:asciiTheme="minorHAnsi" w:hAnsiTheme="minorHAnsi" w:cs="Calibri"/>
                <w:sz w:val="18"/>
                <w:szCs w:val="18"/>
              </w:rPr>
              <w:t>Δ/</w:t>
            </w:r>
            <w:proofErr w:type="spellStart"/>
            <w:r w:rsidRPr="00142984">
              <w:rPr>
                <w:rFonts w:asciiTheme="minorHAnsi" w:hAnsiTheme="minorHAnsi" w:cs="Calibri"/>
                <w:sz w:val="18"/>
                <w:szCs w:val="18"/>
              </w:rPr>
              <w:t>νση</w:t>
            </w:r>
            <w:proofErr w:type="spellEnd"/>
            <w:r w:rsidRPr="00142984">
              <w:rPr>
                <w:rFonts w:asciiTheme="minorHAnsi" w:hAnsiTheme="minorHAnsi" w:cs="Calibri"/>
                <w:sz w:val="18"/>
                <w:szCs w:val="18"/>
              </w:rPr>
              <w:t xml:space="preserve"> Εκπαίδευσης</w:t>
            </w:r>
          </w:p>
        </w:tc>
        <w:tc>
          <w:tcPr>
            <w:tcW w:w="219" w:type="pct"/>
            <w:vAlign w:val="center"/>
          </w:tcPr>
          <w:p w14:paraId="6F1AF6C5" w14:textId="77777777" w:rsidR="00405CD6" w:rsidRPr="00442F78" w:rsidRDefault="00405CD6" w:rsidP="00AF67F4">
            <w:pPr>
              <w:rPr>
                <w:rFonts w:asciiTheme="minorHAnsi" w:hAnsiTheme="minorHAnsi" w:cs="Calibri"/>
                <w:b/>
                <w:sz w:val="18"/>
                <w:szCs w:val="18"/>
              </w:rPr>
            </w:pPr>
            <w:r w:rsidRPr="00442F78">
              <w:rPr>
                <w:rFonts w:asciiTheme="minorHAnsi" w:hAnsiTheme="minorHAnsi" w:cs="Calibri"/>
                <w:b/>
                <w:bCs/>
                <w:sz w:val="18"/>
                <w:szCs w:val="18"/>
              </w:rPr>
              <w:t>9</w:t>
            </w:r>
          </w:p>
        </w:tc>
        <w:tc>
          <w:tcPr>
            <w:tcW w:w="2749" w:type="pct"/>
            <w:vAlign w:val="center"/>
          </w:tcPr>
          <w:p w14:paraId="7879D395"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405CD6" w:rsidRPr="00442F78" w14:paraId="42F49F99" w14:textId="77777777" w:rsidTr="00933A42">
        <w:trPr>
          <w:trHeight w:val="284"/>
        </w:trPr>
        <w:tc>
          <w:tcPr>
            <w:tcW w:w="209" w:type="pct"/>
            <w:tcBorders>
              <w:bottom w:val="dashSmallGap" w:sz="4" w:space="0" w:color="auto"/>
            </w:tcBorders>
            <w:vAlign w:val="center"/>
          </w:tcPr>
          <w:p w14:paraId="28455B1D" w14:textId="77777777" w:rsidR="00405CD6" w:rsidRPr="00043ED6" w:rsidRDefault="00405CD6" w:rsidP="00AF67F4">
            <w:pPr>
              <w:rPr>
                <w:rFonts w:asciiTheme="minorHAnsi" w:hAnsiTheme="minorHAnsi" w:cs="Calibri"/>
                <w:b/>
                <w:sz w:val="18"/>
                <w:szCs w:val="18"/>
              </w:rPr>
            </w:pPr>
            <w:r w:rsidRPr="00043ED6">
              <w:rPr>
                <w:rFonts w:asciiTheme="minorHAnsi" w:hAnsiTheme="minorHAnsi" w:cs="Calibri"/>
                <w:b/>
                <w:sz w:val="18"/>
                <w:szCs w:val="18"/>
              </w:rPr>
              <w:t>3</w:t>
            </w:r>
          </w:p>
        </w:tc>
        <w:tc>
          <w:tcPr>
            <w:tcW w:w="1824" w:type="pct"/>
            <w:tcBorders>
              <w:bottom w:val="dashSmallGap" w:sz="4" w:space="0" w:color="auto"/>
            </w:tcBorders>
            <w:vAlign w:val="center"/>
          </w:tcPr>
          <w:p w14:paraId="07C5347E" w14:textId="77777777" w:rsidR="00405CD6" w:rsidRPr="00043ED6" w:rsidRDefault="00405CD6" w:rsidP="00AF67F4">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9" w:type="pct"/>
            <w:tcBorders>
              <w:bottom w:val="dashSmallGap" w:sz="4" w:space="0" w:color="auto"/>
            </w:tcBorders>
            <w:vAlign w:val="center"/>
          </w:tcPr>
          <w:p w14:paraId="337B67CB" w14:textId="77777777" w:rsidR="00405CD6" w:rsidRPr="00043ED6" w:rsidRDefault="00405CD6" w:rsidP="00AF67F4">
            <w:pPr>
              <w:rPr>
                <w:rFonts w:asciiTheme="minorHAnsi" w:hAnsiTheme="minorHAnsi" w:cs="Calibri"/>
                <w:b/>
                <w:bCs/>
                <w:sz w:val="18"/>
                <w:szCs w:val="18"/>
              </w:rPr>
            </w:pPr>
            <w:r w:rsidRPr="00043ED6">
              <w:rPr>
                <w:rFonts w:asciiTheme="minorHAnsi" w:hAnsiTheme="minorHAnsi" w:cs="Calibri"/>
                <w:b/>
                <w:bCs/>
                <w:sz w:val="18"/>
                <w:szCs w:val="18"/>
              </w:rPr>
              <w:t>10</w:t>
            </w:r>
          </w:p>
        </w:tc>
        <w:tc>
          <w:tcPr>
            <w:tcW w:w="2749" w:type="pct"/>
            <w:tcBorders>
              <w:bottom w:val="dashSmallGap" w:sz="4" w:space="0" w:color="auto"/>
            </w:tcBorders>
            <w:vAlign w:val="center"/>
          </w:tcPr>
          <w:p w14:paraId="20499C0F" w14:textId="4F3C27D6" w:rsidR="00405CD6" w:rsidRPr="00043ED6" w:rsidRDefault="00933A42" w:rsidP="00AF67F4">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405CD6" w:rsidRPr="00442F78" w14:paraId="3C377C93" w14:textId="77777777" w:rsidTr="00933A42">
        <w:trPr>
          <w:trHeight w:val="284"/>
        </w:trPr>
        <w:tc>
          <w:tcPr>
            <w:tcW w:w="209" w:type="pct"/>
            <w:tcBorders>
              <w:bottom w:val="dashSmallGap" w:sz="4" w:space="0" w:color="auto"/>
            </w:tcBorders>
            <w:vAlign w:val="center"/>
          </w:tcPr>
          <w:p w14:paraId="3D9B9A9B" w14:textId="77777777" w:rsidR="00405CD6" w:rsidRPr="00442F78" w:rsidRDefault="00405CD6" w:rsidP="00AF67F4">
            <w:pPr>
              <w:rPr>
                <w:rFonts w:asciiTheme="minorHAnsi" w:hAnsiTheme="minorHAnsi" w:cs="Calibri"/>
                <w:b/>
                <w:sz w:val="18"/>
                <w:szCs w:val="18"/>
              </w:rPr>
            </w:pPr>
            <w:r>
              <w:rPr>
                <w:rFonts w:asciiTheme="minorHAnsi" w:hAnsiTheme="minorHAnsi" w:cs="Calibri"/>
                <w:b/>
                <w:sz w:val="18"/>
                <w:szCs w:val="18"/>
              </w:rPr>
              <w:t>4</w:t>
            </w:r>
          </w:p>
        </w:tc>
        <w:tc>
          <w:tcPr>
            <w:tcW w:w="1824" w:type="pct"/>
            <w:tcBorders>
              <w:bottom w:val="dashSmallGap" w:sz="4" w:space="0" w:color="auto"/>
            </w:tcBorders>
            <w:vAlign w:val="center"/>
          </w:tcPr>
          <w:p w14:paraId="158706FA"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Ημερομηνία</w:t>
            </w:r>
          </w:p>
        </w:tc>
        <w:tc>
          <w:tcPr>
            <w:tcW w:w="219" w:type="pct"/>
            <w:tcBorders>
              <w:bottom w:val="dashSmallGap" w:sz="4" w:space="0" w:color="auto"/>
            </w:tcBorders>
            <w:vAlign w:val="center"/>
          </w:tcPr>
          <w:p w14:paraId="7823500D" w14:textId="77777777" w:rsidR="00405CD6" w:rsidRPr="00442F78" w:rsidRDefault="00405CD6" w:rsidP="00AF67F4">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2749" w:type="pct"/>
            <w:tcBorders>
              <w:bottom w:val="dashSmallGap" w:sz="4" w:space="0" w:color="auto"/>
            </w:tcBorders>
            <w:vAlign w:val="center"/>
          </w:tcPr>
          <w:p w14:paraId="7DC2FB81" w14:textId="77777777" w:rsidR="00405CD6" w:rsidRPr="00442F78" w:rsidRDefault="00405CD6" w:rsidP="00AF67F4">
            <w:pPr>
              <w:rPr>
                <w:rFonts w:asciiTheme="minorHAnsi" w:hAnsiTheme="minorHAnsi" w:cs="Calibri"/>
                <w:sz w:val="18"/>
                <w:szCs w:val="18"/>
              </w:rPr>
            </w:pPr>
            <w:proofErr w:type="spellStart"/>
            <w:r w:rsidRPr="00442F78">
              <w:rPr>
                <w:rFonts w:asciiTheme="minorHAnsi" w:hAnsiTheme="minorHAnsi" w:cs="Calibri"/>
                <w:sz w:val="18"/>
                <w:szCs w:val="18"/>
              </w:rPr>
              <w:t>Ημ</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νία</w:t>
            </w:r>
            <w:proofErr w:type="spellEnd"/>
            <w:r w:rsidRPr="00442F78">
              <w:rPr>
                <w:rFonts w:asciiTheme="minorHAnsi" w:hAnsiTheme="minorHAnsi" w:cs="Calibri"/>
                <w:sz w:val="18"/>
                <w:szCs w:val="18"/>
              </w:rPr>
              <w:t xml:space="preserve">  έναρξης είναι η ημερομηνία ανάληψης υπηρεσίας του αναπληρωτή.</w:t>
            </w:r>
          </w:p>
        </w:tc>
      </w:tr>
      <w:tr w:rsidR="00405CD6" w:rsidRPr="00442F78" w14:paraId="34FA6978" w14:textId="77777777" w:rsidTr="00933A42">
        <w:trPr>
          <w:trHeight w:val="249"/>
        </w:trPr>
        <w:tc>
          <w:tcPr>
            <w:tcW w:w="209" w:type="pct"/>
            <w:tcBorders>
              <w:bottom w:val="dashSmallGap" w:sz="4" w:space="0" w:color="auto"/>
            </w:tcBorders>
            <w:vAlign w:val="center"/>
          </w:tcPr>
          <w:p w14:paraId="37B2DEDB" w14:textId="77777777" w:rsidR="00405CD6" w:rsidRPr="00442F78" w:rsidRDefault="00405CD6" w:rsidP="00AF67F4">
            <w:pPr>
              <w:rPr>
                <w:rFonts w:asciiTheme="minorHAnsi" w:hAnsiTheme="minorHAnsi" w:cs="Calibri"/>
                <w:b/>
                <w:bCs/>
                <w:sz w:val="18"/>
                <w:szCs w:val="18"/>
              </w:rPr>
            </w:pPr>
            <w:r>
              <w:rPr>
                <w:rFonts w:asciiTheme="minorHAnsi" w:hAnsiTheme="minorHAnsi" w:cs="Calibri"/>
                <w:b/>
                <w:bCs/>
                <w:sz w:val="18"/>
                <w:szCs w:val="18"/>
              </w:rPr>
              <w:t>5</w:t>
            </w:r>
          </w:p>
        </w:tc>
        <w:tc>
          <w:tcPr>
            <w:tcW w:w="1824" w:type="pct"/>
            <w:vAlign w:val="center"/>
          </w:tcPr>
          <w:p w14:paraId="641C4E06" w14:textId="77777777" w:rsidR="00405CD6" w:rsidRPr="00442F78" w:rsidRDefault="00405CD6" w:rsidP="00AF67F4">
            <w:pPr>
              <w:rPr>
                <w:rFonts w:asciiTheme="minorHAnsi" w:hAnsiTheme="minorHAnsi"/>
                <w:b/>
                <w:sz w:val="18"/>
                <w:szCs w:val="18"/>
              </w:rPr>
            </w:pPr>
            <w:r w:rsidRPr="00442F78">
              <w:rPr>
                <w:rFonts w:asciiTheme="minorHAnsi" w:hAnsiTheme="minorHAnsi"/>
                <w:sz w:val="18"/>
                <w:szCs w:val="18"/>
              </w:rPr>
              <w:t xml:space="preserve">Αρ. </w:t>
            </w:r>
            <w:proofErr w:type="spellStart"/>
            <w:r w:rsidRPr="00442F78">
              <w:rPr>
                <w:rFonts w:asciiTheme="minorHAnsi" w:hAnsiTheme="minorHAnsi"/>
                <w:sz w:val="18"/>
                <w:szCs w:val="18"/>
              </w:rPr>
              <w:t>πρωτ</w:t>
            </w:r>
            <w:proofErr w:type="spellEnd"/>
            <w:r w:rsidRPr="00442F78">
              <w:rPr>
                <w:rFonts w:asciiTheme="minorHAnsi" w:hAnsiTheme="minorHAnsi"/>
                <w:sz w:val="18"/>
                <w:szCs w:val="18"/>
              </w:rPr>
              <w:t>. και ΑΔΑ Απόφασης Πρόσληψης</w:t>
            </w:r>
          </w:p>
        </w:tc>
        <w:tc>
          <w:tcPr>
            <w:tcW w:w="219" w:type="pct"/>
            <w:vAlign w:val="center"/>
          </w:tcPr>
          <w:p w14:paraId="2CEA2D8C" w14:textId="77777777" w:rsidR="00405CD6" w:rsidRPr="00442F78" w:rsidRDefault="00405CD6" w:rsidP="00AF67F4">
            <w:pPr>
              <w:rPr>
                <w:rFonts w:asciiTheme="minorHAnsi" w:hAnsiTheme="minorHAnsi" w:cs="Calibri"/>
                <w:b/>
                <w:bCs/>
                <w:sz w:val="18"/>
                <w:szCs w:val="18"/>
              </w:rPr>
            </w:pPr>
            <w:r w:rsidRPr="00442F78">
              <w:rPr>
                <w:rFonts w:asciiTheme="minorHAnsi" w:hAnsiTheme="minorHAnsi" w:cs="Calibri"/>
                <w:b/>
                <w:bCs/>
                <w:sz w:val="18"/>
                <w:szCs w:val="18"/>
              </w:rPr>
              <w:t>12</w:t>
            </w:r>
          </w:p>
        </w:tc>
        <w:tc>
          <w:tcPr>
            <w:tcW w:w="2749" w:type="pct"/>
            <w:vAlign w:val="center"/>
          </w:tcPr>
          <w:p w14:paraId="2EE226E2"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/ση</w:t>
            </w:r>
            <w:r w:rsidRPr="00C058E2">
              <w:rPr>
                <w:rFonts w:asciiTheme="minorHAnsi" w:hAnsiTheme="minorHAnsi"/>
                <w:sz w:val="18"/>
                <w:szCs w:val="18"/>
                <w:highlight w:val="red"/>
              </w:rPr>
              <w:t xml:space="preserve"> </w:t>
            </w:r>
          </w:p>
        </w:tc>
      </w:tr>
      <w:tr w:rsidR="00405CD6" w:rsidRPr="00442F78" w14:paraId="26A9A0AC" w14:textId="77777777" w:rsidTr="00933A42">
        <w:trPr>
          <w:trHeight w:val="370"/>
        </w:trPr>
        <w:tc>
          <w:tcPr>
            <w:tcW w:w="209" w:type="pct"/>
            <w:tcBorders>
              <w:top w:val="dashSmallGap" w:sz="4" w:space="0" w:color="auto"/>
            </w:tcBorders>
            <w:vAlign w:val="center"/>
          </w:tcPr>
          <w:p w14:paraId="05ACF15F" w14:textId="77777777" w:rsidR="00405CD6" w:rsidRPr="00442F78" w:rsidRDefault="00405CD6" w:rsidP="00AF67F4">
            <w:pPr>
              <w:rPr>
                <w:rFonts w:asciiTheme="minorHAnsi" w:hAnsiTheme="minorHAnsi"/>
                <w:b/>
                <w:sz w:val="18"/>
                <w:szCs w:val="18"/>
              </w:rPr>
            </w:pPr>
            <w:r w:rsidRPr="00442F78">
              <w:rPr>
                <w:rFonts w:asciiTheme="minorHAnsi" w:hAnsiTheme="minorHAnsi"/>
                <w:b/>
                <w:sz w:val="18"/>
                <w:szCs w:val="18"/>
              </w:rPr>
              <w:t>6</w:t>
            </w:r>
          </w:p>
        </w:tc>
        <w:tc>
          <w:tcPr>
            <w:tcW w:w="1824" w:type="pct"/>
            <w:vAlign w:val="center"/>
          </w:tcPr>
          <w:p w14:paraId="56B475A5" w14:textId="77777777" w:rsidR="00405CD6" w:rsidRPr="00442F78" w:rsidRDefault="00405CD6" w:rsidP="00AF67F4">
            <w:pPr>
              <w:rPr>
                <w:rFonts w:asciiTheme="minorHAnsi" w:hAnsiTheme="minorHAnsi"/>
                <w:b/>
                <w:sz w:val="18"/>
                <w:szCs w:val="18"/>
              </w:rPr>
            </w:pPr>
            <w:r w:rsidRPr="0065437D">
              <w:rPr>
                <w:rFonts w:asciiTheme="minorHAnsi" w:hAnsiTheme="minorHAnsi" w:cs="Calibri"/>
                <w:sz w:val="18"/>
                <w:szCs w:val="18"/>
              </w:rPr>
              <w:t>Περιοχή</w:t>
            </w:r>
          </w:p>
        </w:tc>
        <w:tc>
          <w:tcPr>
            <w:tcW w:w="219" w:type="pct"/>
            <w:vAlign w:val="center"/>
          </w:tcPr>
          <w:p w14:paraId="64121441" w14:textId="77777777" w:rsidR="00405CD6" w:rsidRPr="00442F78" w:rsidRDefault="00405CD6" w:rsidP="00AF67F4">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2749" w:type="pct"/>
            <w:vAlign w:val="center"/>
          </w:tcPr>
          <w:p w14:paraId="249FEF3C"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405CD6" w:rsidRPr="00442F78" w14:paraId="0267DF5B" w14:textId="77777777" w:rsidTr="00933A42">
        <w:trPr>
          <w:trHeight w:val="787"/>
        </w:trPr>
        <w:tc>
          <w:tcPr>
            <w:tcW w:w="209" w:type="pct"/>
            <w:vAlign w:val="center"/>
          </w:tcPr>
          <w:p w14:paraId="5485B216" w14:textId="77777777" w:rsidR="00405CD6" w:rsidRPr="00442F78" w:rsidRDefault="00405CD6" w:rsidP="00AF67F4">
            <w:pPr>
              <w:rPr>
                <w:rFonts w:asciiTheme="minorHAnsi" w:hAnsiTheme="minorHAnsi" w:cs="Calibri"/>
                <w:b/>
                <w:bCs/>
                <w:sz w:val="18"/>
                <w:szCs w:val="18"/>
              </w:rPr>
            </w:pPr>
            <w:r w:rsidRPr="00442F78">
              <w:rPr>
                <w:rFonts w:asciiTheme="minorHAnsi" w:hAnsiTheme="minorHAnsi" w:cs="Calibri"/>
                <w:b/>
                <w:bCs/>
                <w:sz w:val="18"/>
                <w:szCs w:val="18"/>
              </w:rPr>
              <w:t>7</w:t>
            </w:r>
          </w:p>
        </w:tc>
        <w:tc>
          <w:tcPr>
            <w:tcW w:w="1824" w:type="pct"/>
            <w:vAlign w:val="center"/>
          </w:tcPr>
          <w:p w14:paraId="280DDA66" w14:textId="77777777" w:rsidR="00405CD6" w:rsidRPr="00442F78" w:rsidRDefault="00405CD6" w:rsidP="00AF67F4">
            <w:pPr>
              <w:rPr>
                <w:rFonts w:asciiTheme="minorHAnsi" w:hAnsiTheme="minorHAnsi" w:cs="Calibri"/>
                <w:sz w:val="18"/>
                <w:szCs w:val="18"/>
              </w:rPr>
            </w:pPr>
            <w:r w:rsidRPr="00442F78">
              <w:rPr>
                <w:rFonts w:asciiTheme="minorHAnsi" w:hAnsiTheme="minorHAnsi" w:cs="Calibri"/>
                <w:sz w:val="18"/>
                <w:szCs w:val="18"/>
              </w:rPr>
              <w:t>Όνομα και επώνυμο Δ/</w:t>
            </w:r>
            <w:proofErr w:type="spellStart"/>
            <w:r w:rsidRPr="00442F78">
              <w:rPr>
                <w:rFonts w:asciiTheme="minorHAnsi" w:hAnsiTheme="minorHAnsi" w:cs="Calibri"/>
                <w:sz w:val="18"/>
                <w:szCs w:val="18"/>
              </w:rPr>
              <w:t>ντη</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τριας</w:t>
            </w:r>
            <w:proofErr w:type="spellEnd"/>
            <w:r w:rsidRPr="00442F78">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/σης</w:t>
            </w:r>
          </w:p>
        </w:tc>
        <w:tc>
          <w:tcPr>
            <w:tcW w:w="219" w:type="pct"/>
            <w:vAlign w:val="center"/>
          </w:tcPr>
          <w:p w14:paraId="36803DD1" w14:textId="77777777" w:rsidR="00405CD6" w:rsidRPr="00442F78" w:rsidRDefault="00405CD6" w:rsidP="00AF67F4">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2749" w:type="pct"/>
            <w:vAlign w:val="center"/>
          </w:tcPr>
          <w:p w14:paraId="70D04EB1" w14:textId="77777777" w:rsidR="00405CD6" w:rsidRPr="00442F78" w:rsidRDefault="00405CD6" w:rsidP="00AF67F4">
            <w:pPr>
              <w:rPr>
                <w:rFonts w:asciiTheme="minorHAnsi" w:hAnsiTheme="minorHAnsi" w:cs="Calibri"/>
                <w:sz w:val="18"/>
                <w:szCs w:val="18"/>
              </w:rPr>
            </w:pPr>
            <w:r w:rsidRPr="00442F78">
              <w:rPr>
                <w:rFonts w:asciiTheme="minorHAnsi" w:hAnsiTheme="minorHAnsi"/>
                <w:sz w:val="18"/>
                <w:szCs w:val="18"/>
              </w:rPr>
              <w:t>Ποσό (</w:t>
            </w:r>
            <w:proofErr w:type="spellStart"/>
            <w:r w:rsidRPr="00442F78">
              <w:rPr>
                <w:rFonts w:asciiTheme="minorHAnsi" w:hAnsiTheme="minorHAnsi"/>
                <w:sz w:val="18"/>
                <w:szCs w:val="18"/>
              </w:rPr>
              <w:t>αριθμ</w:t>
            </w:r>
            <w:proofErr w:type="spellEnd"/>
            <w:r w:rsidRPr="00442F78">
              <w:rPr>
                <w:rFonts w:asciiTheme="minorHAnsi" w:hAnsiTheme="minorHAnsi"/>
                <w:sz w:val="18"/>
                <w:szCs w:val="18"/>
              </w:rPr>
              <w:t>. και ολογράφως), σύμφωνα με την προϋπηρεσία και τυχόν οικογενειακό επίδομα του αναπληρωτή*</w:t>
            </w:r>
          </w:p>
        </w:tc>
      </w:tr>
    </w:tbl>
    <w:p w14:paraId="282457DF" w14:textId="77777777" w:rsidR="00405CD6" w:rsidRPr="00D10E1B" w:rsidRDefault="00405CD6" w:rsidP="00405CD6">
      <w:pPr>
        <w:ind w:left="108" w:hanging="180"/>
        <w:rPr>
          <w:rFonts w:asciiTheme="minorHAnsi" w:hAnsiTheme="minorHAnsi" w:cs="Calibri"/>
          <w:sz w:val="18"/>
          <w:szCs w:val="18"/>
          <w:lang w:eastAsia="en-US"/>
        </w:rPr>
      </w:pPr>
    </w:p>
    <w:p w14:paraId="154BC482" w14:textId="77777777" w:rsidR="00405CD6" w:rsidRPr="0018681F" w:rsidRDefault="00405CD6" w:rsidP="00405CD6">
      <w:pPr>
        <w:rPr>
          <w:rFonts w:asciiTheme="minorHAnsi" w:hAnsiTheme="minorHAnsi" w:cs="Calibri"/>
        </w:rPr>
      </w:pPr>
    </w:p>
    <w:p w14:paraId="16BE6614" w14:textId="77777777" w:rsidR="00405CD6" w:rsidRPr="0018681F" w:rsidRDefault="00405CD6" w:rsidP="00405CD6">
      <w:pPr>
        <w:jc w:val="both"/>
        <w:rPr>
          <w:rFonts w:asciiTheme="minorHAnsi" w:hAnsiTheme="minorHAnsi" w:cs="Calibri"/>
          <w:sz w:val="18"/>
          <w:szCs w:val="18"/>
        </w:rPr>
      </w:pPr>
      <w:r w:rsidRPr="0018681F">
        <w:rPr>
          <w:rFonts w:asciiTheme="minorHAnsi" w:hAnsiTheme="minorHAnsi" w:cs="Calibri"/>
          <w:sz w:val="18"/>
          <w:szCs w:val="18"/>
        </w:rPr>
        <w:t>* Σε περίπτωση που</w:t>
      </w:r>
      <w:r w:rsidR="00AF67F4">
        <w:rPr>
          <w:rFonts w:asciiTheme="minorHAnsi" w:hAnsiTheme="minorHAnsi" w:cs="Calibri"/>
          <w:sz w:val="18"/>
          <w:szCs w:val="18"/>
        </w:rPr>
        <w:t xml:space="preserve"> δεν είναι δυνατό να προσδιοριστ</w:t>
      </w:r>
      <w:r w:rsidRPr="0018681F">
        <w:rPr>
          <w:rFonts w:asciiTheme="minorHAnsi" w:hAnsiTheme="minorHAnsi" w:cs="Calibri"/>
          <w:sz w:val="18"/>
          <w:szCs w:val="18"/>
        </w:rPr>
        <w:t>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215EBF3F" w14:textId="77777777" w:rsidR="00405CD6" w:rsidRPr="0065437D" w:rsidRDefault="00405CD6" w:rsidP="00405CD6">
      <w:pPr>
        <w:rPr>
          <w:rFonts w:asciiTheme="minorHAnsi" w:hAnsiTheme="minorHAnsi"/>
          <w:sz w:val="22"/>
          <w:szCs w:val="22"/>
        </w:rPr>
      </w:pPr>
    </w:p>
    <w:p w14:paraId="4ADB8D48" w14:textId="77777777" w:rsidR="00405CD6" w:rsidRDefault="00405CD6" w:rsidP="00405CD6">
      <w:pPr>
        <w:rPr>
          <w:rFonts w:asciiTheme="minorHAnsi" w:hAnsiTheme="minorHAnsi" w:cs="Calibri"/>
          <w:b/>
          <w:bCs/>
          <w:sz w:val="22"/>
          <w:szCs w:val="22"/>
        </w:rPr>
      </w:pPr>
      <w:r>
        <w:rPr>
          <w:rFonts w:asciiTheme="minorHAnsi" w:hAnsiTheme="minorHAnsi" w:cs="Calibri"/>
          <w:sz w:val="22"/>
        </w:rPr>
        <w:br w:type="page"/>
      </w:r>
    </w:p>
    <w:p w14:paraId="63C7E23D" w14:textId="77777777" w:rsidR="00405CD6" w:rsidRPr="0065437D"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8837316"/>
      <w:bookmarkStart w:id="11" w:name="_Toc80089039"/>
      <w:r w:rsidRPr="0065437D">
        <w:rPr>
          <w:rFonts w:asciiTheme="minorHAnsi" w:hAnsiTheme="minorHAnsi" w:cs="Calibri"/>
          <w:sz w:val="22"/>
        </w:rPr>
        <w:lastRenderedPageBreak/>
        <w:t>ΥΠΟΔΕΙΓΜΑ 2.3: ΣΧΕΔΙΟ ΣΥΜΒΑΣΗΣ ΑΝΑΠΛΗΡΩΤΗ ΕΚΠΑΙΔΕΥΤΙΚΟΥ ΠΡΩΤΟΒΑΘΜΙΑΣ ή ΔΕΥΤΕΡΟΒΑΘΜΙΑΣ ΕΚΠΑΙΔΕΥΣΗΣ (ΜΕΙΩΜΕΝΟΥ ΩΡΑΡΙΟΥ)</w:t>
      </w:r>
      <w:bookmarkEnd w:id="10"/>
      <w:bookmarkEnd w:id="11"/>
      <w:r w:rsidRPr="0065437D">
        <w:rPr>
          <w:rFonts w:asciiTheme="minorHAnsi" w:hAnsiTheme="minorHAnsi" w:cs="Calibri"/>
          <w:sz w:val="22"/>
        </w:rPr>
        <w:t xml:space="preserve"> </w:t>
      </w:r>
    </w:p>
    <w:p w14:paraId="063F2B42" w14:textId="77777777" w:rsidR="00405CD6" w:rsidRPr="0065437D" w:rsidRDefault="00405CD6" w:rsidP="00405CD6">
      <w:pPr>
        <w:rPr>
          <w:rFonts w:asciiTheme="minorHAnsi" w:hAnsiTheme="minorHAnsi" w:cs="Calibri"/>
          <w:b/>
        </w:rPr>
      </w:pPr>
    </w:p>
    <w:tbl>
      <w:tblPr>
        <w:tblW w:w="5000" w:type="pct"/>
        <w:jc w:val="center"/>
        <w:tblLayout w:type="fixed"/>
        <w:tblLook w:val="01E0" w:firstRow="1" w:lastRow="1" w:firstColumn="1" w:lastColumn="1" w:noHBand="0" w:noVBand="0"/>
      </w:tblPr>
      <w:tblGrid>
        <w:gridCol w:w="5207"/>
        <w:gridCol w:w="4932"/>
      </w:tblGrid>
      <w:tr w:rsidR="00405CD6" w:rsidRPr="0065437D" w14:paraId="57C537B6" w14:textId="77777777" w:rsidTr="00AF67F4">
        <w:trPr>
          <w:trHeight w:val="599"/>
          <w:jc w:val="center"/>
        </w:trPr>
        <w:tc>
          <w:tcPr>
            <w:tcW w:w="2568" w:type="pct"/>
            <w:noWrap/>
            <w:vAlign w:val="center"/>
            <w:hideMark/>
          </w:tcPr>
          <w:p w14:paraId="406B486F"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4DBE032A" wp14:editId="00022204">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6EC6B2C6"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57216" behindDoc="0" locked="0" layoutInCell="1" allowOverlap="1" wp14:anchorId="572125CE" wp14:editId="6CDF9C36">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65437D" w14:paraId="6AF2CA08" w14:textId="77777777" w:rsidTr="00AF67F4">
        <w:trPr>
          <w:trHeight w:val="920"/>
          <w:jc w:val="center"/>
        </w:trPr>
        <w:tc>
          <w:tcPr>
            <w:tcW w:w="2568" w:type="pct"/>
            <w:noWrap/>
            <w:hideMark/>
          </w:tcPr>
          <w:p w14:paraId="43F71C9B"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14:paraId="7A1137D4"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14:paraId="0197B1D6" w14:textId="77777777" w:rsidR="00405CD6" w:rsidRPr="0065437D" w:rsidRDefault="00405CD6" w:rsidP="00AF67F4">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14:paraId="338E0EEC"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14:paraId="6BDF45B4"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14:paraId="6F820B27"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p>
        </w:tc>
      </w:tr>
      <w:tr w:rsidR="00405CD6" w:rsidRPr="0065437D" w14:paraId="13541786" w14:textId="77777777" w:rsidTr="00AF67F4">
        <w:trPr>
          <w:trHeight w:val="756"/>
          <w:jc w:val="center"/>
        </w:trPr>
        <w:tc>
          <w:tcPr>
            <w:tcW w:w="2568" w:type="pct"/>
            <w:noWrap/>
          </w:tcPr>
          <w:p w14:paraId="7F3D8046"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5701A2">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756F08DE" w14:textId="77777777" w:rsidR="00405CD6" w:rsidRPr="0065437D" w:rsidRDefault="00405CD6" w:rsidP="00AF67F4">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14:paraId="3FB42E33" w14:textId="77777777" w:rsidR="00405CD6" w:rsidRPr="0065437D" w:rsidRDefault="00405CD6" w:rsidP="00AF67F4">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bCs/>
                <w:sz w:val="22"/>
                <w:szCs w:val="22"/>
                <w:lang w:eastAsia="en-US"/>
              </w:rPr>
              <w:t xml:space="preserve"> </w:t>
            </w:r>
            <w:r w:rsidRPr="0065437D">
              <w:rPr>
                <w:rFonts w:asciiTheme="minorHAnsi" w:eastAsia="Calibri" w:hAnsiTheme="minorHAnsi" w:cs="Calibri"/>
                <w:b/>
                <w:sz w:val="22"/>
                <w:szCs w:val="22"/>
                <w:lang w:eastAsia="en-US"/>
              </w:rPr>
              <w:t>ΕΚΠΑΙΔΕΥΣΗΣ …………………………..……</w:t>
            </w:r>
            <w:r w:rsidRPr="0065437D">
              <w:rPr>
                <w:rFonts w:asciiTheme="minorHAnsi" w:hAnsiTheme="minorHAnsi" w:cs="Calibri"/>
                <w:b/>
                <w:sz w:val="22"/>
                <w:szCs w:val="22"/>
                <w:vertAlign w:val="superscript"/>
              </w:rPr>
              <w:t>2</w:t>
            </w:r>
          </w:p>
          <w:p w14:paraId="7E5D369C" w14:textId="77777777" w:rsidR="00405CD6" w:rsidRPr="0065437D" w:rsidRDefault="00405CD6" w:rsidP="00AF67F4">
            <w:pPr>
              <w:tabs>
                <w:tab w:val="right" w:pos="8306"/>
              </w:tabs>
              <w:jc w:val="center"/>
              <w:rPr>
                <w:rFonts w:asciiTheme="minorHAnsi" w:eastAsia="Calibri" w:hAnsiTheme="minorHAnsi" w:cs="Calibri"/>
                <w:b/>
                <w:sz w:val="22"/>
                <w:szCs w:val="22"/>
                <w:lang w:eastAsia="en-US"/>
              </w:rPr>
            </w:pPr>
          </w:p>
        </w:tc>
        <w:tc>
          <w:tcPr>
            <w:tcW w:w="2432" w:type="pct"/>
          </w:tcPr>
          <w:p w14:paraId="590507F0" w14:textId="77777777" w:rsidR="00405CD6" w:rsidRPr="0065437D" w:rsidRDefault="00405CD6" w:rsidP="00AF67F4">
            <w:pPr>
              <w:keepNext/>
              <w:tabs>
                <w:tab w:val="center" w:pos="4153"/>
                <w:tab w:val="right" w:pos="8306"/>
              </w:tabs>
              <w:rPr>
                <w:rFonts w:asciiTheme="minorHAnsi" w:eastAsia="Calibri" w:hAnsiTheme="minorHAnsi" w:cs="Calibri"/>
                <w:b/>
                <w:sz w:val="22"/>
                <w:szCs w:val="22"/>
                <w:lang w:eastAsia="en-US"/>
              </w:rPr>
            </w:pPr>
          </w:p>
          <w:p w14:paraId="310E7966" w14:textId="77777777" w:rsidR="00405CD6" w:rsidRPr="0065437D" w:rsidRDefault="00405CD6" w:rsidP="00AF67F4">
            <w:pPr>
              <w:tabs>
                <w:tab w:val="center" w:pos="4153"/>
                <w:tab w:val="right" w:pos="8306"/>
              </w:tabs>
              <w:jc w:val="center"/>
              <w:rPr>
                <w:rFonts w:asciiTheme="minorHAnsi" w:hAnsiTheme="minorHAnsi" w:cs="Calibri"/>
                <w:b/>
                <w:sz w:val="22"/>
                <w:szCs w:val="22"/>
              </w:rPr>
            </w:pPr>
          </w:p>
        </w:tc>
      </w:tr>
    </w:tbl>
    <w:p w14:paraId="1C171E83" w14:textId="77777777" w:rsidR="00405CD6" w:rsidRPr="0065437D" w:rsidRDefault="00405CD6" w:rsidP="00405CD6">
      <w:pPr>
        <w:rPr>
          <w:rFonts w:asciiTheme="minorHAnsi" w:hAnsiTheme="minorHAnsi"/>
          <w:sz w:val="22"/>
          <w:szCs w:val="22"/>
        </w:rPr>
      </w:pPr>
    </w:p>
    <w:p w14:paraId="3DFA4F39"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ΣΥΜΒΑΣΗ ΕΡΓΑΣΙΑΣ ΙΔΙΩΤΙΚΟΥ ΔΙΚΑΙΟΥ ΟΡΙΣΜΕΝΟΥ ΧΡΟΝΟΥ </w:t>
      </w:r>
    </w:p>
    <w:p w14:paraId="46BE0A0F"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(ΑΝΑΠΛΗΡΩΤΗ ΕΚΠΑΙΔΕΥΤΙΚΟΥ ΜΕΙΩΜΕΝΟΥ ΩΡΑΡΙΟΥ) </w:t>
      </w:r>
    </w:p>
    <w:p w14:paraId="0394BED0" w14:textId="77777777" w:rsidR="00405CD6" w:rsidRPr="0065437D" w:rsidRDefault="00405CD6" w:rsidP="00405CD6">
      <w:pPr>
        <w:jc w:val="both"/>
        <w:rPr>
          <w:rFonts w:asciiTheme="minorHAnsi" w:hAnsiTheme="minorHAnsi" w:cs="Calibri"/>
          <w:sz w:val="22"/>
          <w:szCs w:val="22"/>
        </w:rPr>
      </w:pPr>
    </w:p>
    <w:p w14:paraId="7C68F179" w14:textId="1412BCFA" w:rsidR="00405CD6" w:rsidRPr="0065437D" w:rsidRDefault="00405CD6" w:rsidP="00405CD6">
      <w:pPr>
        <w:spacing w:after="120" w:line="276" w:lineRule="auto"/>
        <w:jc w:val="both"/>
        <w:rPr>
          <w:rFonts w:asciiTheme="minorHAnsi" w:hAnsiTheme="minorHAnsi" w:cs="Calibri"/>
          <w:sz w:val="22"/>
          <w:szCs w:val="22"/>
        </w:rPr>
      </w:pPr>
      <w:r w:rsidRPr="00043ED6">
        <w:rPr>
          <w:rFonts w:asciiTheme="minorHAnsi" w:hAnsiTheme="minorHAnsi" w:cs="Calibri"/>
          <w:sz w:val="22"/>
          <w:szCs w:val="22"/>
        </w:rPr>
        <w:t>το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w:t>
      </w:r>
      <w:r w:rsidRPr="00FF221B">
        <w:rPr>
          <w:rFonts w:asciiTheme="minorHAnsi" w:hAnsiTheme="minorHAnsi" w:cs="Calibri"/>
          <w:sz w:val="22"/>
          <w:szCs w:val="22"/>
        </w:rPr>
        <w:t xml:space="preserve">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6104ACD6" w14:textId="77777777" w:rsidR="00405CD6" w:rsidRPr="0065437D" w:rsidRDefault="00405CD6" w:rsidP="00405CD6">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 xml:space="preserve">, </w:t>
      </w:r>
      <w:r w:rsidRPr="002C22CC">
        <w:rPr>
          <w:rFonts w:asciiTheme="minorHAnsi" w:hAnsiTheme="minorHAnsi" w:cs="Calibri"/>
          <w:sz w:val="22"/>
          <w:szCs w:val="22"/>
        </w:rPr>
        <w:t>καλούμενου εφεξής για συντομία «πρώτος συμβαλλόμενος»</w:t>
      </w:r>
    </w:p>
    <w:p w14:paraId="0B676D94" w14:textId="0583454A" w:rsidR="00405CD6" w:rsidRPr="0065437D" w:rsidRDefault="00405CD6" w:rsidP="00405CD6">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11</w:t>
      </w:r>
      <w:r w:rsidRPr="00043ED6">
        <w:rPr>
          <w:rFonts w:asciiTheme="minorHAnsi" w:hAnsiTheme="minorHAnsi" w:cs="Calibri"/>
          <w:sz w:val="22"/>
          <w:szCs w:val="22"/>
        </w:rPr>
        <w:t xml:space="preserve">, εκπαιδευτικού </w:t>
      </w:r>
      <w:r w:rsidR="00EF0C28" w:rsidRPr="00043ED6">
        <w:rPr>
          <w:rFonts w:asciiTheme="minorHAnsi" w:hAnsiTheme="minorHAnsi" w:cs="Calibri"/>
          <w:sz w:val="22"/>
          <w:szCs w:val="22"/>
        </w:rPr>
        <w:t>ειδικότητας</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12</w:t>
      </w:r>
      <w:r w:rsidRPr="00043ED6">
        <w:rPr>
          <w:rFonts w:asciiTheme="minorHAnsi" w:hAnsiTheme="minorHAnsi" w:cs="Calibri"/>
          <w:sz w:val="22"/>
          <w:szCs w:val="22"/>
        </w:rPr>
        <w:t>, καλούμενου εφεξής</w:t>
      </w:r>
      <w:r w:rsidRPr="0065437D">
        <w:rPr>
          <w:rFonts w:asciiTheme="minorHAnsi" w:hAnsiTheme="minorHAnsi" w:cs="Calibri"/>
          <w:sz w:val="22"/>
          <w:szCs w:val="22"/>
        </w:rPr>
        <w:t xml:space="preserve"> για συντομία «δεύτερος συμβαλλόμενος»</w:t>
      </w:r>
    </w:p>
    <w:p w14:paraId="19E38675" w14:textId="77777777" w:rsidR="00405CD6" w:rsidRPr="0065437D" w:rsidRDefault="00405CD6" w:rsidP="00405CD6">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συμφωνήθηκαν και συνομολογήθηκαν τα ακόλουθα:</w:t>
      </w:r>
    </w:p>
    <w:p w14:paraId="48A9F91D" w14:textId="29AD181E" w:rsidR="00405CD6" w:rsidRPr="0065437D" w:rsidRDefault="00405CD6" w:rsidP="00405CD6">
      <w:pPr>
        <w:numPr>
          <w:ilvl w:val="0"/>
          <w:numId w:val="20"/>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sz w:val="22"/>
          <w:szCs w:val="22"/>
          <w:vertAlign w:val="superscript"/>
        </w:rPr>
        <w:t>1</w:t>
      </w:r>
      <w:r w:rsidR="00EF0C28">
        <w:rPr>
          <w:rFonts w:asciiTheme="minorHAnsi" w:hAnsiTheme="minorHAnsi" w:cs="Calibri"/>
          <w:sz w:val="22"/>
          <w:szCs w:val="22"/>
          <w:vertAlign w:val="superscript"/>
        </w:rPr>
        <w:t>2</w:t>
      </w:r>
      <w:r w:rsidRPr="0065437D">
        <w:rPr>
          <w:rFonts w:asciiTheme="minorHAnsi" w:hAnsiTheme="minorHAnsi" w:cs="Calibri"/>
          <w:sz w:val="22"/>
          <w:szCs w:val="22"/>
        </w:rPr>
        <w:t xml:space="preserve"> με μειωμένο ωράριο διδασκαλίας για ……………………..………… </w:t>
      </w:r>
      <w:r w:rsidRPr="0065437D">
        <w:rPr>
          <w:rFonts w:asciiTheme="minorHAnsi" w:hAnsiTheme="minorHAnsi" w:cs="Calibri"/>
          <w:sz w:val="22"/>
          <w:szCs w:val="22"/>
          <w:vertAlign w:val="superscript"/>
        </w:rPr>
        <w:t>1</w:t>
      </w:r>
      <w:r w:rsidR="00EF0C28">
        <w:rPr>
          <w:rFonts w:asciiTheme="minorHAnsi" w:hAnsiTheme="minorHAnsi" w:cs="Calibri"/>
          <w:sz w:val="22"/>
          <w:szCs w:val="22"/>
          <w:vertAlign w:val="superscript"/>
        </w:rPr>
        <w:t>3</w:t>
      </w:r>
      <w:r w:rsidRPr="0065437D">
        <w:rPr>
          <w:rFonts w:asciiTheme="minorHAnsi" w:hAnsiTheme="minorHAnsi" w:cs="Calibri"/>
          <w:sz w:val="22"/>
          <w:szCs w:val="22"/>
          <w:vertAlign w:val="superscript"/>
        </w:rPr>
        <w:t xml:space="preserve"> </w:t>
      </w:r>
      <w:r w:rsidRPr="0065437D">
        <w:rPr>
          <w:rFonts w:asciiTheme="minorHAnsi" w:hAnsiTheme="minorHAns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65437D">
        <w:rPr>
          <w:rFonts w:asciiTheme="minorHAnsi" w:hAnsiTheme="minorHAnsi" w:cs="Calibri"/>
          <w:sz w:val="22"/>
          <w:szCs w:val="22"/>
        </w:rPr>
        <w:t>ντή</w:t>
      </w:r>
      <w:proofErr w:type="spellEnd"/>
      <w:r w:rsidRPr="0065437D">
        <w:rPr>
          <w:rFonts w:asciiTheme="minorHAnsi" w:hAnsiTheme="minorHAnsi" w:cs="Calibri"/>
          <w:sz w:val="22"/>
          <w:szCs w:val="22"/>
        </w:rPr>
        <w:t xml:space="preserve"> </w:t>
      </w:r>
      <w:proofErr w:type="spellStart"/>
      <w:r w:rsidRPr="0065437D">
        <w:rPr>
          <w:rFonts w:asciiTheme="minorHAnsi" w:hAnsiTheme="minorHAnsi" w:cs="Calibri"/>
          <w:sz w:val="22"/>
          <w:szCs w:val="22"/>
        </w:rPr>
        <w:t>Εκπ</w:t>
      </w:r>
      <w:proofErr w:type="spellEnd"/>
      <w:r w:rsidRPr="0065437D">
        <w:rPr>
          <w:rFonts w:asciiTheme="minorHAnsi" w:hAnsiTheme="minorHAnsi" w:cs="Calibri"/>
          <w:sz w:val="22"/>
          <w:szCs w:val="22"/>
        </w:rPr>
        <w:t>/σης, οι οποίες θα αποτελούν αναπόσπαστο στοιχείο της παρούσας σύμβασης.</w:t>
      </w:r>
      <w:r w:rsidRPr="0065437D">
        <w:rPr>
          <w:rFonts w:asciiTheme="minorHAnsi" w:hAnsiTheme="minorHAnsi" w:cs="Calibri"/>
        </w:rPr>
        <w:t xml:space="preserve"> </w:t>
      </w:r>
      <w:r w:rsidRPr="0065437D">
        <w:rPr>
          <w:rFonts w:asciiTheme="minorHAnsi" w:hAnsiTheme="minorHAnsi" w:cs="Calibri"/>
          <w:sz w:val="22"/>
          <w:szCs w:val="22"/>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3BC6B9BB" w14:textId="5DDD1282" w:rsidR="00405CD6" w:rsidRPr="00784EB8" w:rsidRDefault="00405CD6" w:rsidP="00405CD6">
      <w:pPr>
        <w:numPr>
          <w:ilvl w:val="0"/>
          <w:numId w:val="20"/>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 xml:space="preserve">Η διάρκεια της παρούσας Σύμβασης ορίζεται από </w:t>
      </w:r>
      <w:r w:rsidRPr="00784EB8">
        <w:rPr>
          <w:rFonts w:asciiTheme="minorHAnsi" w:hAnsiTheme="minorHAnsi" w:cs="Calibri"/>
          <w:b/>
          <w:sz w:val="22"/>
          <w:szCs w:val="22"/>
          <w:vertAlign w:val="superscript"/>
        </w:rPr>
        <w:t>1</w:t>
      </w:r>
      <w:r w:rsidR="00EF0C28">
        <w:rPr>
          <w:rFonts w:asciiTheme="minorHAnsi" w:hAnsiTheme="minorHAnsi" w:cs="Calibri"/>
          <w:b/>
          <w:sz w:val="22"/>
          <w:szCs w:val="22"/>
          <w:vertAlign w:val="superscript"/>
        </w:rPr>
        <w:t>4</w:t>
      </w:r>
      <w:r w:rsidRPr="00784EB8">
        <w:rPr>
          <w:rFonts w:asciiTheme="minorHAnsi" w:hAnsiTheme="minorHAnsi" w:cs="Calibri"/>
          <w:sz w:val="22"/>
          <w:szCs w:val="22"/>
        </w:rPr>
        <w:t xml:space="preserve">……… </w:t>
      </w:r>
      <w:r w:rsidRPr="00784EB8">
        <w:rPr>
          <w:rFonts w:ascii="Calibri" w:hAnsi="Calibri" w:cs="Calibri"/>
          <w:sz w:val="22"/>
          <w:szCs w:val="22"/>
        </w:rPr>
        <w:t>έως την λήξη του διδακτικού έτους ………</w:t>
      </w:r>
      <w:r w:rsidRPr="00784EB8">
        <w:rPr>
          <w:rFonts w:ascii="Calibri" w:hAnsi="Calibri" w:cs="Calibri"/>
          <w:b/>
          <w:sz w:val="22"/>
          <w:szCs w:val="22"/>
          <w:vertAlign w:val="superscript"/>
        </w:rPr>
        <w:t>1</w:t>
      </w:r>
      <w:r w:rsidR="00EF0C28">
        <w:rPr>
          <w:rFonts w:ascii="Calibri" w:hAnsi="Calibri" w:cs="Calibri"/>
          <w:b/>
          <w:sz w:val="22"/>
          <w:szCs w:val="22"/>
          <w:vertAlign w:val="superscript"/>
        </w:rPr>
        <w:t>5</w:t>
      </w:r>
      <w:r w:rsidRPr="00784EB8">
        <w:rPr>
          <w:rFonts w:ascii="Calibri" w:hAnsi="Calibri" w:cs="Calibri"/>
          <w:sz w:val="22"/>
          <w:szCs w:val="22"/>
        </w:rPr>
        <w:t xml:space="preserve"> </w:t>
      </w:r>
      <w:r w:rsidRPr="00D77633">
        <w:rPr>
          <w:rFonts w:ascii="Calibri" w:hAnsi="Calibri" w:cs="Calibri"/>
          <w:sz w:val="22"/>
          <w:szCs w:val="22"/>
        </w:rPr>
        <w:t>Ιουνίου 202</w:t>
      </w:r>
      <w:r w:rsidR="00C11273" w:rsidRPr="00D77633">
        <w:rPr>
          <w:rFonts w:ascii="Calibri" w:hAnsi="Calibri" w:cs="Calibri"/>
          <w:sz w:val="22"/>
          <w:szCs w:val="22"/>
        </w:rPr>
        <w:t>2</w:t>
      </w:r>
      <w:r w:rsidRPr="00784EB8">
        <w:rPr>
          <w:rFonts w:asciiTheme="minorHAnsi" w:hAnsiTheme="minorHAnsi"/>
          <w:sz w:val="22"/>
          <w:szCs w:val="22"/>
        </w:rPr>
        <w:t>, ή όπως ισχύει κάθε φορά,</w:t>
      </w:r>
      <w:r w:rsidRPr="00784EB8">
        <w:rPr>
          <w:rFonts w:ascii="Calibri" w:hAnsi="Calibri" w:cs="Calibri"/>
          <w:sz w:val="22"/>
          <w:szCs w:val="22"/>
        </w:rPr>
        <w:t xml:space="preserve"> οπότε και λύεται  αυτοδίκαια</w:t>
      </w:r>
      <w:r w:rsidRPr="00784EB8">
        <w:rPr>
          <w:rFonts w:ascii="Calibri" w:hAnsi="Calibri" w:cs="Calibri"/>
          <w:b/>
          <w:sz w:val="22"/>
          <w:szCs w:val="22"/>
        </w:rPr>
        <w:t>.</w:t>
      </w:r>
      <w:r w:rsidRPr="00784EB8">
        <w:rPr>
          <w:rFonts w:ascii="Calibri" w:hAnsi="Calibri" w:cs="Calibri"/>
          <w:sz w:val="22"/>
          <w:szCs w:val="22"/>
        </w:rPr>
        <w:t xml:space="preserve"> </w:t>
      </w:r>
      <w:r w:rsidRPr="00784EB8">
        <w:rPr>
          <w:rFonts w:asciiTheme="minorHAnsi" w:hAnsiTheme="minorHAnsi" w:cs="Calibri"/>
          <w:sz w:val="22"/>
          <w:szCs w:val="22"/>
        </w:rPr>
        <w:t xml:space="preserve">Επίσης, η παρούσα σύμβαση λύεται </w:t>
      </w:r>
      <w:r w:rsidRPr="00784EB8">
        <w:rPr>
          <w:rFonts w:asciiTheme="minorHAnsi" w:hAnsiTheme="minorHAnsi"/>
          <w:sz w:val="22"/>
          <w:szCs w:val="22"/>
        </w:rPr>
        <w:t>με καταγγελία για σπουδαίο λ</w:t>
      </w:r>
      <w:r w:rsidR="00C11273">
        <w:rPr>
          <w:rFonts w:asciiTheme="minorHAnsi" w:hAnsiTheme="minorHAnsi"/>
          <w:sz w:val="22"/>
          <w:szCs w:val="22"/>
        </w:rPr>
        <w:t xml:space="preserve">όγο σύμφωνα με το άρθρο 53 του </w:t>
      </w:r>
      <w:r w:rsidR="00C11273" w:rsidRPr="00D77633">
        <w:rPr>
          <w:rFonts w:asciiTheme="minorHAnsi" w:hAnsiTheme="minorHAnsi"/>
          <w:sz w:val="22"/>
          <w:szCs w:val="22"/>
        </w:rPr>
        <w:t>Π.Δ</w:t>
      </w:r>
      <w:r w:rsidRPr="00D77633">
        <w:rPr>
          <w:rFonts w:asciiTheme="minorHAnsi" w:hAnsiTheme="minorHAnsi"/>
          <w:sz w:val="22"/>
          <w:szCs w:val="22"/>
        </w:rPr>
        <w:t>.</w:t>
      </w:r>
      <w:r w:rsidRPr="00784EB8">
        <w:rPr>
          <w:rFonts w:asciiTheme="minorHAnsi" w:hAnsiTheme="minorHAnsi"/>
          <w:sz w:val="22"/>
          <w:szCs w:val="22"/>
        </w:rPr>
        <w:t xml:space="preserve"> 410/1988 (Α’ 191) σε συνδυασμό με την παρ. 3 του άρθρου 4 του ν. 4057/2012 (Α’ 54).</w:t>
      </w:r>
      <w:r w:rsidRPr="00784EB8">
        <w:rPr>
          <w:rFonts w:ascii="Calibri" w:hAnsi="Calibri" w:cs="Calibri"/>
          <w:sz w:val="22"/>
          <w:szCs w:val="22"/>
        </w:rPr>
        <w:t xml:space="preserve"> </w:t>
      </w:r>
    </w:p>
    <w:p w14:paraId="51D01FDC" w14:textId="503FCEDB" w:rsidR="00405CD6" w:rsidRPr="008D63A3" w:rsidRDefault="00405CD6" w:rsidP="00405CD6">
      <w:pPr>
        <w:numPr>
          <w:ilvl w:val="0"/>
          <w:numId w:val="20"/>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Το ύψος των μικτών μηνιαίων αποδοχών ανέρχεται στο ποσό των  …………………………………………… ………..……………………………………………………………………………………………………………………………………………………</w:t>
      </w:r>
      <w:r w:rsidRPr="00784EB8">
        <w:rPr>
          <w:rFonts w:asciiTheme="minorHAnsi" w:hAnsiTheme="minorHAnsi" w:cs="Calibri"/>
          <w:b/>
          <w:sz w:val="22"/>
          <w:szCs w:val="22"/>
          <w:vertAlign w:val="superscript"/>
        </w:rPr>
        <w:t>1</w:t>
      </w:r>
      <w:r w:rsidR="00EF0C28">
        <w:rPr>
          <w:rFonts w:asciiTheme="minorHAnsi" w:hAnsiTheme="minorHAnsi" w:cs="Calibri"/>
          <w:b/>
          <w:sz w:val="22"/>
          <w:szCs w:val="22"/>
          <w:vertAlign w:val="superscript"/>
        </w:rPr>
        <w:t>6</w:t>
      </w:r>
      <w:r w:rsidRPr="00784EB8">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w:t>
      </w:r>
      <w:r w:rsidRPr="008D63A3">
        <w:rPr>
          <w:rFonts w:asciiTheme="minorHAnsi" w:hAnsiTheme="minorHAnsi" w:cs="Calibri"/>
          <w:sz w:val="22"/>
          <w:szCs w:val="22"/>
        </w:rPr>
        <w:t xml:space="preserve"> προϋπηρεσίας, κλπ), των οποίων οι διοικητικές πράξεις αποτελούν αναπόσπαστο μέρος της παρούσας.</w:t>
      </w:r>
    </w:p>
    <w:p w14:paraId="38632E76" w14:textId="77777777" w:rsidR="00405CD6" w:rsidRPr="0065437D" w:rsidRDefault="00405CD6" w:rsidP="00405CD6">
      <w:pPr>
        <w:numPr>
          <w:ilvl w:val="0"/>
          <w:numId w:val="20"/>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lastRenderedPageBreak/>
        <w:t xml:space="preserve">Η παρούσα σύμβαση συνάπτεται στο πλαίσιο της Πράξης: </w:t>
      </w:r>
      <w:r w:rsidR="00A52016"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65437D">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w:t>
      </w:r>
      <w:r>
        <w:rPr>
          <w:rFonts w:asciiTheme="minorHAnsi" w:eastAsia="Calibri" w:hAnsiTheme="minorHAnsi" w:cs="Calibri"/>
          <w:sz w:val="22"/>
          <w:szCs w:val="22"/>
          <w:lang w:eastAsia="en-US"/>
        </w:rPr>
        <w:t xml:space="preserve">θηση 2014-2020», </w:t>
      </w:r>
      <w:r w:rsidRPr="0065437D">
        <w:rPr>
          <w:rFonts w:asciiTheme="minorHAnsi" w:hAnsiTheme="minorHAnsi" w:cs="Calibri"/>
          <w:sz w:val="22"/>
          <w:szCs w:val="22"/>
        </w:rPr>
        <w:t xml:space="preserve">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Pr="008B7F0A">
        <w:rPr>
          <w:rFonts w:asciiTheme="minorHAnsi" w:hAnsiTheme="minorHAnsi" w:cs="Calibri"/>
          <w:sz w:val="22"/>
          <w:szCs w:val="22"/>
        </w:rPr>
        <w:t>του Υπουργείου Παιδείας και Θρησκευμάτων</w:t>
      </w:r>
      <w:r w:rsidRPr="0065437D">
        <w:rPr>
          <w:rFonts w:asciiTheme="minorHAnsi" w:hAnsiTheme="minorHAnsi" w:cs="Calibri"/>
          <w:sz w:val="22"/>
          <w:szCs w:val="22"/>
        </w:rPr>
        <w:t>.</w:t>
      </w:r>
    </w:p>
    <w:p w14:paraId="4FFA4227" w14:textId="77777777" w:rsidR="00405CD6" w:rsidRPr="0065437D" w:rsidRDefault="00405CD6" w:rsidP="00405CD6">
      <w:pPr>
        <w:numPr>
          <w:ilvl w:val="0"/>
          <w:numId w:val="20"/>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14:paraId="4EC8B17A" w14:textId="77777777" w:rsidR="00405CD6" w:rsidRPr="0065437D" w:rsidRDefault="00405CD6" w:rsidP="00405CD6">
      <w:pPr>
        <w:jc w:val="both"/>
        <w:rPr>
          <w:rFonts w:asciiTheme="minorHAnsi" w:hAnsiTheme="minorHAnsi" w:cs="Calibri"/>
          <w:sz w:val="22"/>
          <w:szCs w:val="22"/>
        </w:rPr>
      </w:pPr>
    </w:p>
    <w:p w14:paraId="044D70F6" w14:textId="77777777" w:rsidR="00405CD6" w:rsidRPr="0065437D" w:rsidRDefault="00405CD6" w:rsidP="00405CD6">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405CD6" w:rsidRPr="0065437D" w14:paraId="3BF9BF07" w14:textId="77777777" w:rsidTr="00AF67F4">
        <w:tc>
          <w:tcPr>
            <w:tcW w:w="4643" w:type="dxa"/>
            <w:hideMark/>
          </w:tcPr>
          <w:p w14:paraId="29F34677" w14:textId="77777777" w:rsidR="00405CD6" w:rsidRPr="0065437D" w:rsidRDefault="00FA744B" w:rsidP="00AF67F4">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00405CD6" w:rsidRPr="0065437D">
              <w:rPr>
                <w:rFonts w:asciiTheme="minorHAnsi" w:hAnsiTheme="minorHAnsi" w:cs="Calibri"/>
                <w:b/>
                <w:sz w:val="22"/>
                <w:szCs w:val="22"/>
              </w:rPr>
              <w:t>φραγίδα</w:t>
            </w:r>
          </w:p>
          <w:p w14:paraId="74E30670" w14:textId="77777777" w:rsidR="00405CD6" w:rsidRPr="0065437D" w:rsidRDefault="00405CD6" w:rsidP="00AF67F4">
            <w:pPr>
              <w:jc w:val="center"/>
              <w:rPr>
                <w:rFonts w:asciiTheme="minorHAnsi" w:hAnsiTheme="minorHAnsi" w:cs="Calibri"/>
                <w:b/>
                <w:sz w:val="22"/>
                <w:szCs w:val="22"/>
              </w:rPr>
            </w:pPr>
            <w:r w:rsidRPr="0065437D">
              <w:rPr>
                <w:rFonts w:asciiTheme="minorHAnsi" w:hAnsiTheme="minorHAnsi" w:cs="Calibri"/>
                <w:b/>
                <w:sz w:val="22"/>
                <w:szCs w:val="22"/>
              </w:rPr>
              <w:t>του Διευθυντή Εκπαίδευσης)</w:t>
            </w:r>
          </w:p>
        </w:tc>
        <w:tc>
          <w:tcPr>
            <w:tcW w:w="4643" w:type="dxa"/>
            <w:hideMark/>
          </w:tcPr>
          <w:p w14:paraId="447AF444" w14:textId="77777777" w:rsidR="00405CD6" w:rsidRPr="0065437D" w:rsidRDefault="00405CD6" w:rsidP="00AF67F4">
            <w:pPr>
              <w:jc w:val="center"/>
              <w:rPr>
                <w:rFonts w:asciiTheme="minorHAnsi" w:hAnsiTheme="minorHAnsi" w:cs="Calibri"/>
                <w:b/>
                <w:sz w:val="22"/>
                <w:szCs w:val="22"/>
              </w:rPr>
            </w:pPr>
            <w:r w:rsidRPr="0065437D">
              <w:rPr>
                <w:rFonts w:asciiTheme="minorHAnsi" w:hAnsiTheme="minorHAnsi" w:cs="Calibri"/>
                <w:b/>
                <w:sz w:val="22"/>
                <w:szCs w:val="22"/>
              </w:rPr>
              <w:t>(</w:t>
            </w:r>
            <w:r w:rsidR="00FA744B">
              <w:rPr>
                <w:rFonts w:asciiTheme="minorHAnsi" w:hAnsiTheme="minorHAnsi" w:cs="Calibri"/>
                <w:b/>
                <w:sz w:val="22"/>
                <w:szCs w:val="22"/>
              </w:rPr>
              <w:t>Ονοματεπώνυμο και Υ</w:t>
            </w:r>
            <w:r w:rsidRPr="0065437D">
              <w:rPr>
                <w:rFonts w:asciiTheme="minorHAnsi" w:hAnsiTheme="minorHAnsi" w:cs="Calibri"/>
                <w:b/>
                <w:sz w:val="22"/>
                <w:szCs w:val="22"/>
              </w:rPr>
              <w:t>πογραφή του Εκπαιδευτικού)</w:t>
            </w:r>
          </w:p>
        </w:tc>
      </w:tr>
    </w:tbl>
    <w:p w14:paraId="77223FB7" w14:textId="77777777" w:rsidR="00405CD6" w:rsidRPr="0065437D" w:rsidRDefault="00405CD6" w:rsidP="00405CD6">
      <w:pPr>
        <w:jc w:val="center"/>
        <w:rPr>
          <w:rFonts w:asciiTheme="minorHAnsi" w:hAnsiTheme="minorHAnsi" w:cs="Calibri"/>
          <w:sz w:val="22"/>
          <w:szCs w:val="22"/>
        </w:rPr>
      </w:pPr>
    </w:p>
    <w:p w14:paraId="77F336F4" w14:textId="77777777" w:rsidR="00405CD6" w:rsidRDefault="00405CD6" w:rsidP="00405CD6">
      <w:pPr>
        <w:jc w:val="center"/>
        <w:rPr>
          <w:rFonts w:asciiTheme="minorHAnsi" w:hAnsiTheme="minorHAnsi" w:cs="Calibri"/>
          <w:sz w:val="22"/>
          <w:szCs w:val="22"/>
        </w:rPr>
      </w:pPr>
    </w:p>
    <w:p w14:paraId="48902900" w14:textId="77777777" w:rsidR="00405CD6" w:rsidRDefault="00405CD6" w:rsidP="00405CD6">
      <w:pPr>
        <w:jc w:val="center"/>
        <w:rPr>
          <w:rFonts w:asciiTheme="minorHAnsi" w:hAnsiTheme="minorHAnsi" w:cs="Calibri"/>
          <w:sz w:val="22"/>
          <w:szCs w:val="22"/>
        </w:rPr>
      </w:pPr>
    </w:p>
    <w:p w14:paraId="5D81B04D" w14:textId="77777777" w:rsidR="00405CD6" w:rsidRDefault="00405CD6" w:rsidP="00405CD6">
      <w:pPr>
        <w:jc w:val="center"/>
        <w:rPr>
          <w:rFonts w:asciiTheme="minorHAnsi" w:hAnsiTheme="minorHAnsi" w:cs="Calibri"/>
          <w:sz w:val="22"/>
          <w:szCs w:val="22"/>
        </w:rPr>
      </w:pPr>
    </w:p>
    <w:p w14:paraId="535568DE" w14:textId="77777777" w:rsidR="00405CD6" w:rsidRDefault="00405CD6" w:rsidP="00405CD6">
      <w:pPr>
        <w:rPr>
          <w:rFonts w:asciiTheme="minorHAnsi" w:hAnsiTheme="minorHAnsi" w:cs="Calibri"/>
          <w:sz w:val="22"/>
          <w:szCs w:val="22"/>
        </w:rPr>
      </w:pPr>
      <w:r>
        <w:rPr>
          <w:rFonts w:asciiTheme="minorHAnsi" w:hAnsiTheme="minorHAnsi" w:cs="Calibri"/>
          <w:sz w:val="22"/>
          <w:szCs w:val="22"/>
        </w:rPr>
        <w:br w:type="page"/>
      </w:r>
    </w:p>
    <w:p w14:paraId="0EA4DFE6" w14:textId="77777777" w:rsidR="00405CD6" w:rsidRPr="0065437D" w:rsidRDefault="00405CD6" w:rsidP="00405CD6">
      <w:pPr>
        <w:jc w:val="center"/>
        <w:rPr>
          <w:rFonts w:asciiTheme="minorHAnsi" w:hAnsiTheme="minorHAnsi" w:cs="Calibri"/>
          <w:sz w:val="22"/>
          <w:szCs w:val="22"/>
        </w:rPr>
      </w:pPr>
    </w:p>
    <w:p w14:paraId="662E2676" w14:textId="77777777" w:rsidR="00405CD6" w:rsidRPr="0065437D" w:rsidRDefault="00405CD6" w:rsidP="00405CD6">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5"/>
        <w:gridCol w:w="4229"/>
        <w:gridCol w:w="438"/>
        <w:gridCol w:w="5067"/>
      </w:tblGrid>
      <w:tr w:rsidR="00EF0C28" w:rsidRPr="0065437D" w14:paraId="074C069D" w14:textId="77777777" w:rsidTr="00EF0C28">
        <w:tc>
          <w:tcPr>
            <w:tcW w:w="199" w:type="pct"/>
            <w:vAlign w:val="center"/>
            <w:hideMark/>
          </w:tcPr>
          <w:p w14:paraId="138667A5" w14:textId="77777777" w:rsidR="00EF0C28" w:rsidRPr="00A509E6" w:rsidRDefault="00EF0C28" w:rsidP="00EF0C28">
            <w:pPr>
              <w:rPr>
                <w:rFonts w:asciiTheme="minorHAnsi" w:hAnsiTheme="minorHAnsi" w:cs="Calibri"/>
                <w:b/>
                <w:sz w:val="18"/>
                <w:szCs w:val="18"/>
              </w:rPr>
            </w:pPr>
            <w:r w:rsidRPr="00A509E6">
              <w:rPr>
                <w:rFonts w:asciiTheme="minorHAnsi" w:hAnsiTheme="minorHAnsi" w:cs="Calibri"/>
                <w:b/>
                <w:sz w:val="18"/>
                <w:szCs w:val="18"/>
              </w:rPr>
              <w:t>1</w:t>
            </w:r>
          </w:p>
        </w:tc>
        <w:tc>
          <w:tcPr>
            <w:tcW w:w="2085" w:type="pct"/>
            <w:vAlign w:val="center"/>
            <w:hideMark/>
          </w:tcPr>
          <w:p w14:paraId="2642D233" w14:textId="77777777" w:rsidR="00EF0C28" w:rsidRPr="00A509E6" w:rsidRDefault="00EF0C28" w:rsidP="00EF0C28">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tcPr>
          <w:p w14:paraId="6C86BD46" w14:textId="5855FE3E" w:rsidR="00EF0C28" w:rsidRPr="00A509E6" w:rsidRDefault="00EF0C28" w:rsidP="00EF0C28">
            <w:pPr>
              <w:rPr>
                <w:rFonts w:asciiTheme="minorHAnsi" w:hAnsiTheme="minorHAnsi" w:cs="Calibri"/>
                <w:b/>
                <w:sz w:val="18"/>
                <w:szCs w:val="18"/>
              </w:rPr>
            </w:pPr>
            <w:r w:rsidRPr="00A509E6">
              <w:rPr>
                <w:rFonts w:asciiTheme="minorHAnsi" w:hAnsiTheme="minorHAnsi" w:cs="Calibri"/>
                <w:b/>
                <w:sz w:val="18"/>
                <w:szCs w:val="18"/>
              </w:rPr>
              <w:t>9</w:t>
            </w:r>
          </w:p>
        </w:tc>
        <w:tc>
          <w:tcPr>
            <w:tcW w:w="2499" w:type="pct"/>
          </w:tcPr>
          <w:p w14:paraId="081822F7" w14:textId="168DD7B1" w:rsidR="00EF0C28" w:rsidRPr="00A509E6" w:rsidRDefault="00EF0C28" w:rsidP="00EF0C28">
            <w:r w:rsidRPr="00A509E6">
              <w:t>Πατρώνυμο εκπαιδευτικού</w:t>
            </w:r>
          </w:p>
        </w:tc>
      </w:tr>
      <w:tr w:rsidR="00EF0C28" w:rsidRPr="0065437D" w14:paraId="204A78EF" w14:textId="77777777" w:rsidTr="00EF0C28">
        <w:tc>
          <w:tcPr>
            <w:tcW w:w="199" w:type="pct"/>
            <w:vAlign w:val="center"/>
            <w:hideMark/>
          </w:tcPr>
          <w:p w14:paraId="0AA66E49" w14:textId="77777777" w:rsidR="00EF0C28" w:rsidRPr="00A509E6" w:rsidRDefault="00EF0C28" w:rsidP="00EF0C28">
            <w:pPr>
              <w:rPr>
                <w:rFonts w:asciiTheme="minorHAnsi" w:hAnsiTheme="minorHAnsi" w:cs="Calibri"/>
                <w:b/>
                <w:sz w:val="18"/>
                <w:szCs w:val="18"/>
              </w:rPr>
            </w:pPr>
            <w:r w:rsidRPr="00A509E6">
              <w:rPr>
                <w:rFonts w:asciiTheme="minorHAnsi" w:hAnsiTheme="minorHAnsi" w:cs="Calibri"/>
                <w:b/>
                <w:sz w:val="18"/>
                <w:szCs w:val="18"/>
              </w:rPr>
              <w:t>2</w:t>
            </w:r>
          </w:p>
        </w:tc>
        <w:tc>
          <w:tcPr>
            <w:tcW w:w="2085" w:type="pct"/>
            <w:vAlign w:val="center"/>
            <w:hideMark/>
          </w:tcPr>
          <w:p w14:paraId="2DE1914E" w14:textId="77777777" w:rsidR="00EF0C28" w:rsidRPr="00A509E6" w:rsidRDefault="00EF0C28" w:rsidP="00EF0C28">
            <w:pPr>
              <w:rPr>
                <w:rFonts w:asciiTheme="minorHAnsi" w:hAnsiTheme="minorHAnsi" w:cs="Calibri"/>
                <w:sz w:val="18"/>
                <w:szCs w:val="18"/>
              </w:rPr>
            </w:pPr>
            <w:r w:rsidRPr="00A509E6">
              <w:rPr>
                <w:rFonts w:asciiTheme="minorHAnsi" w:hAnsiTheme="minorHAnsi" w:cs="Calibri"/>
                <w:sz w:val="18"/>
                <w:szCs w:val="18"/>
              </w:rPr>
              <w:t>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6" w:type="pct"/>
            <w:vAlign w:val="center"/>
          </w:tcPr>
          <w:p w14:paraId="41902C50" w14:textId="5A985D04" w:rsidR="00EF0C28" w:rsidRPr="00A509E6" w:rsidRDefault="00EF0C28" w:rsidP="00EF0C28">
            <w:pPr>
              <w:rPr>
                <w:rFonts w:asciiTheme="minorHAnsi" w:hAnsiTheme="minorHAnsi" w:cs="Calibri"/>
                <w:b/>
                <w:sz w:val="18"/>
                <w:szCs w:val="18"/>
              </w:rPr>
            </w:pPr>
            <w:r w:rsidRPr="00A509E6">
              <w:rPr>
                <w:rFonts w:asciiTheme="minorHAnsi" w:hAnsiTheme="minorHAnsi" w:cs="Calibri"/>
                <w:b/>
                <w:sz w:val="18"/>
                <w:szCs w:val="18"/>
              </w:rPr>
              <w:t>10</w:t>
            </w:r>
          </w:p>
        </w:tc>
        <w:tc>
          <w:tcPr>
            <w:tcW w:w="2499" w:type="pct"/>
            <w:vAlign w:val="center"/>
          </w:tcPr>
          <w:p w14:paraId="5300BDC5" w14:textId="223559BE" w:rsidR="00EF0C28" w:rsidRPr="00A509E6" w:rsidRDefault="00EF0C28" w:rsidP="00EF0C28">
            <w:r w:rsidRPr="00A509E6">
              <w:rPr>
                <w:rFonts w:asciiTheme="minorHAnsi" w:hAnsiTheme="minorHAnsi" w:cs="Calibri"/>
                <w:sz w:val="18"/>
                <w:szCs w:val="18"/>
              </w:rPr>
              <w:t>Α.Δ.Τ., Α.Φ.Μ., Δ.Ο.Υ. εκπαιδευτικού</w:t>
            </w:r>
          </w:p>
        </w:tc>
      </w:tr>
      <w:tr w:rsidR="00EF0C28" w:rsidRPr="00043ED6" w14:paraId="41C3B74E" w14:textId="77777777" w:rsidTr="00EF0C28">
        <w:tc>
          <w:tcPr>
            <w:tcW w:w="199" w:type="pct"/>
            <w:vAlign w:val="center"/>
            <w:hideMark/>
          </w:tcPr>
          <w:p w14:paraId="640E303B" w14:textId="77777777"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3</w:t>
            </w:r>
          </w:p>
        </w:tc>
        <w:tc>
          <w:tcPr>
            <w:tcW w:w="2085" w:type="pct"/>
            <w:vAlign w:val="center"/>
            <w:hideMark/>
          </w:tcPr>
          <w:p w14:paraId="0F5D30C0" w14:textId="77777777"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6" w:type="pct"/>
            <w:vAlign w:val="center"/>
          </w:tcPr>
          <w:p w14:paraId="0523E15D" w14:textId="73C08817"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11</w:t>
            </w:r>
          </w:p>
        </w:tc>
        <w:tc>
          <w:tcPr>
            <w:tcW w:w="2499" w:type="pct"/>
            <w:vAlign w:val="center"/>
          </w:tcPr>
          <w:p w14:paraId="4C895552" w14:textId="3C31D1CB" w:rsidR="00EF0C28" w:rsidRPr="00043ED6" w:rsidRDefault="00EF0C28" w:rsidP="00EF0C28">
            <w:pPr>
              <w:rPr>
                <w:rFonts w:asciiTheme="minorHAnsi" w:hAnsiTheme="minorHAnsi" w:cs="Calibri"/>
                <w:sz w:val="18"/>
                <w:szCs w:val="18"/>
              </w:rPr>
            </w:pPr>
            <w:proofErr w:type="spellStart"/>
            <w:r w:rsidRPr="00043ED6">
              <w:rPr>
                <w:rFonts w:asciiTheme="minorHAnsi" w:hAnsiTheme="minorHAnsi" w:cs="Calibri"/>
                <w:sz w:val="18"/>
                <w:szCs w:val="18"/>
              </w:rPr>
              <w:t>Ταχ</w:t>
            </w:r>
            <w:proofErr w:type="spellEnd"/>
            <w:r w:rsidRPr="00043ED6">
              <w:rPr>
                <w:rFonts w:asciiTheme="minorHAnsi" w:hAnsiTheme="minorHAnsi" w:cs="Calibri"/>
                <w:sz w:val="18"/>
                <w:szCs w:val="18"/>
              </w:rPr>
              <w:t>.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εκπαιδευτικού</w:t>
            </w:r>
          </w:p>
        </w:tc>
      </w:tr>
      <w:tr w:rsidR="00EF0C28" w:rsidRPr="00043ED6" w14:paraId="35677034" w14:textId="77777777" w:rsidTr="00EF0C28">
        <w:tc>
          <w:tcPr>
            <w:tcW w:w="199" w:type="pct"/>
            <w:vAlign w:val="center"/>
            <w:hideMark/>
          </w:tcPr>
          <w:p w14:paraId="0C5C0687" w14:textId="77777777"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4</w:t>
            </w:r>
          </w:p>
        </w:tc>
        <w:tc>
          <w:tcPr>
            <w:tcW w:w="2085" w:type="pct"/>
            <w:vAlign w:val="center"/>
            <w:hideMark/>
          </w:tcPr>
          <w:p w14:paraId="41731EB1" w14:textId="77777777"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Ημερομηνία</w:t>
            </w:r>
          </w:p>
        </w:tc>
        <w:tc>
          <w:tcPr>
            <w:tcW w:w="216" w:type="pct"/>
            <w:vAlign w:val="center"/>
          </w:tcPr>
          <w:p w14:paraId="786D483C" w14:textId="5E4A20E7"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12</w:t>
            </w:r>
          </w:p>
        </w:tc>
        <w:tc>
          <w:tcPr>
            <w:tcW w:w="2499" w:type="pct"/>
            <w:vAlign w:val="center"/>
          </w:tcPr>
          <w:p w14:paraId="13792122" w14:textId="5CDD14AF"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EF0C28" w:rsidRPr="00043ED6" w14:paraId="13B57454" w14:textId="77777777" w:rsidTr="00EF0C28">
        <w:tc>
          <w:tcPr>
            <w:tcW w:w="199" w:type="pct"/>
            <w:vAlign w:val="center"/>
            <w:hideMark/>
          </w:tcPr>
          <w:p w14:paraId="5C484631" w14:textId="59533F2D"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5</w:t>
            </w:r>
          </w:p>
        </w:tc>
        <w:tc>
          <w:tcPr>
            <w:tcW w:w="2085" w:type="pct"/>
            <w:vAlign w:val="center"/>
            <w:hideMark/>
          </w:tcPr>
          <w:p w14:paraId="5BB9B4B1" w14:textId="77777777"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 xml:space="preserve">Αρ. </w:t>
            </w:r>
            <w:proofErr w:type="spellStart"/>
            <w:r w:rsidRPr="00043ED6">
              <w:rPr>
                <w:rFonts w:asciiTheme="minorHAnsi" w:hAnsiTheme="minorHAnsi" w:cs="Calibri"/>
                <w:sz w:val="18"/>
                <w:szCs w:val="18"/>
              </w:rPr>
              <w:t>πρωτ</w:t>
            </w:r>
            <w:proofErr w:type="spellEnd"/>
            <w:r w:rsidRPr="00043ED6">
              <w:rPr>
                <w:rFonts w:asciiTheme="minorHAnsi" w:hAnsiTheme="minorHAnsi" w:cs="Calibri"/>
                <w:sz w:val="18"/>
                <w:szCs w:val="18"/>
              </w:rPr>
              <w:t>. Απόφασης Πρόσληψης</w:t>
            </w:r>
          </w:p>
        </w:tc>
        <w:tc>
          <w:tcPr>
            <w:tcW w:w="216" w:type="pct"/>
            <w:vAlign w:val="center"/>
          </w:tcPr>
          <w:p w14:paraId="7E55E3E8" w14:textId="286F6474"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13</w:t>
            </w:r>
          </w:p>
        </w:tc>
        <w:tc>
          <w:tcPr>
            <w:tcW w:w="2499" w:type="pct"/>
            <w:vAlign w:val="center"/>
          </w:tcPr>
          <w:p w14:paraId="401533EB" w14:textId="546D78AD"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Συμπληρώνονται οι ώρες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w:t>
            </w:r>
          </w:p>
        </w:tc>
      </w:tr>
      <w:tr w:rsidR="00EF0C28" w:rsidRPr="00043ED6" w14:paraId="12E4E008" w14:textId="77777777" w:rsidTr="00EF0C28">
        <w:tc>
          <w:tcPr>
            <w:tcW w:w="199" w:type="pct"/>
            <w:vAlign w:val="center"/>
            <w:hideMark/>
          </w:tcPr>
          <w:p w14:paraId="333C6B12" w14:textId="6559DB4B"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6</w:t>
            </w:r>
          </w:p>
        </w:tc>
        <w:tc>
          <w:tcPr>
            <w:tcW w:w="2085" w:type="pct"/>
            <w:vAlign w:val="center"/>
            <w:hideMark/>
          </w:tcPr>
          <w:p w14:paraId="2FE45FFE" w14:textId="77777777"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Περιοχή</w:t>
            </w:r>
          </w:p>
        </w:tc>
        <w:tc>
          <w:tcPr>
            <w:tcW w:w="216" w:type="pct"/>
            <w:vAlign w:val="center"/>
          </w:tcPr>
          <w:p w14:paraId="67434D91" w14:textId="06BB6A14"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14</w:t>
            </w:r>
          </w:p>
        </w:tc>
        <w:tc>
          <w:tcPr>
            <w:tcW w:w="2499" w:type="pct"/>
            <w:vAlign w:val="center"/>
          </w:tcPr>
          <w:p w14:paraId="1C0399A8" w14:textId="5EE143F3" w:rsidR="00EF0C28" w:rsidRPr="00043ED6" w:rsidRDefault="00EF0C28" w:rsidP="00EF0C28">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εκπαιδευτικού </w:t>
            </w:r>
          </w:p>
        </w:tc>
      </w:tr>
      <w:tr w:rsidR="00EF0C28" w:rsidRPr="00043ED6" w14:paraId="6D97452C" w14:textId="77777777" w:rsidTr="00EF0C28">
        <w:tc>
          <w:tcPr>
            <w:tcW w:w="199" w:type="pct"/>
            <w:vAlign w:val="center"/>
            <w:hideMark/>
          </w:tcPr>
          <w:p w14:paraId="71733D3D" w14:textId="3770571E"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7</w:t>
            </w:r>
          </w:p>
        </w:tc>
        <w:tc>
          <w:tcPr>
            <w:tcW w:w="2085" w:type="pct"/>
            <w:vAlign w:val="center"/>
            <w:hideMark/>
          </w:tcPr>
          <w:p w14:paraId="6D013F0C" w14:textId="77777777"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/σης</w:t>
            </w:r>
          </w:p>
        </w:tc>
        <w:tc>
          <w:tcPr>
            <w:tcW w:w="216" w:type="pct"/>
            <w:vAlign w:val="center"/>
          </w:tcPr>
          <w:p w14:paraId="63DCB328" w14:textId="02F8B472"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15</w:t>
            </w:r>
          </w:p>
        </w:tc>
        <w:tc>
          <w:tcPr>
            <w:tcW w:w="2499" w:type="pct"/>
            <w:vAlign w:val="center"/>
          </w:tcPr>
          <w:p w14:paraId="24D1F2DB" w14:textId="1A2F33DC"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21 για την Α/</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και 30 για την Β/</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Εκπαίδευση</w:t>
            </w:r>
            <w:r w:rsidRPr="00043ED6">
              <w:rPr>
                <w:rFonts w:asciiTheme="minorHAnsi" w:hAnsiTheme="minorHAnsi"/>
                <w:sz w:val="18"/>
                <w:szCs w:val="18"/>
              </w:rPr>
              <w:t xml:space="preserve"> </w:t>
            </w:r>
          </w:p>
        </w:tc>
      </w:tr>
      <w:tr w:rsidR="00EF0C28" w:rsidRPr="0065437D" w14:paraId="0ACCA12A" w14:textId="77777777" w:rsidTr="00EF0C28">
        <w:tc>
          <w:tcPr>
            <w:tcW w:w="199" w:type="pct"/>
            <w:vAlign w:val="center"/>
          </w:tcPr>
          <w:p w14:paraId="5C1F2FDB" w14:textId="11DEEB2B"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8</w:t>
            </w:r>
          </w:p>
        </w:tc>
        <w:tc>
          <w:tcPr>
            <w:tcW w:w="2085" w:type="pct"/>
          </w:tcPr>
          <w:p w14:paraId="337BC84A" w14:textId="23DF3FE7" w:rsidR="00EF0C28" w:rsidRPr="00043ED6" w:rsidRDefault="00EF0C28" w:rsidP="00EF0C28">
            <w:pPr>
              <w:rPr>
                <w:rFonts w:asciiTheme="minorHAnsi" w:hAnsiTheme="minorHAnsi" w:cs="Calibri"/>
                <w:sz w:val="18"/>
                <w:szCs w:val="18"/>
              </w:rPr>
            </w:pPr>
            <w:r w:rsidRPr="00043ED6">
              <w:t>Όνομα και επώνυμο εκπαιδευτικού</w:t>
            </w:r>
          </w:p>
        </w:tc>
        <w:tc>
          <w:tcPr>
            <w:tcW w:w="216" w:type="pct"/>
            <w:vAlign w:val="center"/>
          </w:tcPr>
          <w:p w14:paraId="2EBF8FA8" w14:textId="1FE54C7A" w:rsidR="00EF0C28" w:rsidRPr="00043ED6" w:rsidRDefault="00EF0C28" w:rsidP="00EF0C28">
            <w:pPr>
              <w:rPr>
                <w:rFonts w:asciiTheme="minorHAnsi" w:hAnsiTheme="minorHAnsi" w:cs="Calibri"/>
                <w:b/>
                <w:sz w:val="18"/>
                <w:szCs w:val="18"/>
              </w:rPr>
            </w:pPr>
            <w:r w:rsidRPr="00043ED6">
              <w:rPr>
                <w:rFonts w:asciiTheme="minorHAnsi" w:hAnsiTheme="minorHAnsi" w:cs="Calibri"/>
                <w:b/>
                <w:sz w:val="18"/>
                <w:szCs w:val="18"/>
              </w:rPr>
              <w:t>16</w:t>
            </w:r>
          </w:p>
        </w:tc>
        <w:tc>
          <w:tcPr>
            <w:tcW w:w="2499" w:type="pct"/>
            <w:vAlign w:val="center"/>
          </w:tcPr>
          <w:p w14:paraId="05F6F288" w14:textId="3AB3AEBA" w:rsidR="00EF0C28" w:rsidRPr="00043ED6" w:rsidRDefault="00EF0C28" w:rsidP="00EF0C28">
            <w:pPr>
              <w:rPr>
                <w:rFonts w:asciiTheme="minorHAnsi" w:hAnsiTheme="minorHAnsi" w:cs="Calibri"/>
                <w:sz w:val="18"/>
                <w:szCs w:val="18"/>
              </w:rPr>
            </w:pPr>
            <w:r w:rsidRPr="00043ED6">
              <w:rPr>
                <w:rFonts w:asciiTheme="minorHAnsi" w:hAnsiTheme="minorHAnsi" w:cs="Calibri"/>
                <w:sz w:val="18"/>
                <w:szCs w:val="18"/>
              </w:rPr>
              <w:t>Ποσό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 σύμφωνα με την προϋπηρεσία και τα επιδόματα του εκπαιδευτικού*</w:t>
            </w:r>
          </w:p>
        </w:tc>
      </w:tr>
    </w:tbl>
    <w:p w14:paraId="5F45A032" w14:textId="77777777" w:rsidR="00405CD6" w:rsidRPr="0065437D" w:rsidRDefault="00405CD6" w:rsidP="00405CD6">
      <w:pPr>
        <w:pBdr>
          <w:top w:val="single" w:sz="4" w:space="1" w:color="auto"/>
        </w:pBdr>
        <w:rPr>
          <w:rFonts w:asciiTheme="minorHAnsi" w:hAnsiTheme="minorHAnsi" w:cs="Calibri"/>
          <w:b/>
          <w:i/>
        </w:rPr>
      </w:pPr>
    </w:p>
    <w:p w14:paraId="0D1F77B5" w14:textId="77777777" w:rsidR="00405CD6" w:rsidRPr="0065437D" w:rsidRDefault="00405CD6" w:rsidP="00405CD6">
      <w:pPr>
        <w:ind w:left="108" w:hanging="180"/>
        <w:jc w:val="center"/>
        <w:rPr>
          <w:rFonts w:asciiTheme="minorHAnsi" w:hAnsiTheme="minorHAnsi" w:cs="Calibri"/>
          <w:sz w:val="18"/>
          <w:szCs w:val="18"/>
          <w:lang w:eastAsia="en-US"/>
        </w:rPr>
      </w:pPr>
    </w:p>
    <w:p w14:paraId="0B40108E" w14:textId="77777777" w:rsidR="00405CD6" w:rsidRPr="0065437D" w:rsidRDefault="00405CD6" w:rsidP="00405CD6">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w:t>
      </w:r>
      <w:r>
        <w:rPr>
          <w:rFonts w:asciiTheme="minorHAnsi" w:hAnsiTheme="minorHAnsi" w:cs="Calibri"/>
          <w:sz w:val="18"/>
          <w:szCs w:val="18"/>
        </w:rPr>
        <w:t>τή τις ώρες απασχόλησης και παρο</w:t>
      </w:r>
      <w:r w:rsidRPr="0065437D">
        <w:rPr>
          <w:rFonts w:asciiTheme="minorHAnsi" w:hAnsiTheme="minorHAnsi" w:cs="Calibri"/>
          <w:sz w:val="18"/>
          <w:szCs w:val="18"/>
        </w:rPr>
        <w:t>νομαστή τις ώρες πλήρους ωραρίου (Α/</w:t>
      </w:r>
      <w:proofErr w:type="spellStart"/>
      <w:r w:rsidRPr="0065437D">
        <w:rPr>
          <w:rFonts w:asciiTheme="minorHAnsi" w:hAnsiTheme="minorHAnsi" w:cs="Calibri"/>
          <w:sz w:val="18"/>
          <w:szCs w:val="18"/>
        </w:rPr>
        <w:t>θμι</w:t>
      </w:r>
      <w:proofErr w:type="spellEnd"/>
      <w:r w:rsidRPr="0065437D">
        <w:rPr>
          <w:rFonts w:asciiTheme="minorHAnsi" w:hAnsiTheme="minorHAnsi" w:cs="Calibri"/>
          <w:sz w:val="18"/>
          <w:szCs w:val="18"/>
        </w:rPr>
        <w:t>α 24 ώρες  -  Β/</w:t>
      </w:r>
      <w:proofErr w:type="spellStart"/>
      <w:r w:rsidRPr="0065437D">
        <w:rPr>
          <w:rFonts w:asciiTheme="minorHAnsi" w:hAnsiTheme="minorHAnsi" w:cs="Calibri"/>
          <w:sz w:val="18"/>
          <w:szCs w:val="18"/>
        </w:rPr>
        <w:t>θμια</w:t>
      </w:r>
      <w:proofErr w:type="spellEnd"/>
      <w:r w:rsidRPr="0065437D">
        <w:rPr>
          <w:rFonts w:asciiTheme="minorHAnsi" w:hAnsiTheme="minorHAnsi" w:cs="Calibri"/>
          <w:sz w:val="18"/>
          <w:szCs w:val="18"/>
        </w:rPr>
        <w:t xml:space="preserve"> 23 ώρες) του εισαγωγικού μισθολογικού κλιμακίου </w:t>
      </w:r>
      <w:r w:rsidRPr="0065437D">
        <w:rPr>
          <w:rFonts w:asciiTheme="minorHAnsi" w:hAnsiTheme="minorHAnsi" w:cs="Calibri"/>
          <w:sz w:val="18"/>
          <w:szCs w:val="18"/>
          <w:lang w:val="en-US"/>
        </w:rPr>
        <w:t>MK</w:t>
      </w:r>
      <w:r w:rsidRPr="0065437D">
        <w:rPr>
          <w:rFonts w:asciiTheme="minorHAnsi" w:hAnsiTheme="minorHAnsi" w:cs="Calibri"/>
          <w:sz w:val="18"/>
          <w:szCs w:val="18"/>
        </w:rPr>
        <w:t>1.</w:t>
      </w:r>
    </w:p>
    <w:p w14:paraId="33C7DB19" w14:textId="77777777" w:rsidR="00405CD6" w:rsidRPr="0065437D" w:rsidRDefault="00405CD6" w:rsidP="00405CD6">
      <w:pPr>
        <w:rPr>
          <w:rFonts w:asciiTheme="minorHAnsi" w:hAnsiTheme="minorHAnsi" w:cs="Calibri"/>
        </w:rPr>
      </w:pPr>
    </w:p>
    <w:p w14:paraId="152D1AD0" w14:textId="77777777" w:rsidR="00405CD6" w:rsidRPr="0065437D" w:rsidRDefault="00405CD6" w:rsidP="00405CD6">
      <w:pPr>
        <w:rPr>
          <w:rFonts w:asciiTheme="minorHAnsi" w:hAnsiTheme="minorHAnsi"/>
          <w:sz w:val="22"/>
          <w:szCs w:val="22"/>
        </w:rPr>
      </w:pPr>
    </w:p>
    <w:p w14:paraId="7E6A5109" w14:textId="77777777" w:rsidR="00405CD6" w:rsidRPr="0065437D" w:rsidRDefault="00405CD6" w:rsidP="00405CD6">
      <w:pPr>
        <w:rPr>
          <w:rFonts w:asciiTheme="minorHAnsi" w:hAnsiTheme="minorHAnsi"/>
          <w:sz w:val="22"/>
          <w:szCs w:val="22"/>
        </w:rPr>
      </w:pPr>
    </w:p>
    <w:p w14:paraId="4FB3BE4E" w14:textId="77777777" w:rsidR="00405CD6" w:rsidRPr="0065437D" w:rsidRDefault="00405CD6" w:rsidP="00405CD6">
      <w:pPr>
        <w:rPr>
          <w:rFonts w:asciiTheme="minorHAnsi" w:hAnsiTheme="minorHAnsi"/>
          <w:sz w:val="22"/>
          <w:szCs w:val="22"/>
        </w:rPr>
      </w:pPr>
      <w:r w:rsidRPr="0065437D">
        <w:rPr>
          <w:rFonts w:asciiTheme="minorHAnsi" w:hAnsiTheme="minorHAnsi"/>
          <w:sz w:val="22"/>
          <w:szCs w:val="22"/>
        </w:rPr>
        <w:br w:type="page"/>
      </w:r>
    </w:p>
    <w:p w14:paraId="3D988FE0" w14:textId="77777777" w:rsidR="00405CD6" w:rsidRPr="0065437D"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2" w:name="_Toc48837317"/>
      <w:bookmarkStart w:id="13" w:name="_Toc80089040"/>
      <w:r w:rsidRPr="0065437D">
        <w:rPr>
          <w:rFonts w:asciiTheme="minorHAnsi" w:hAnsiTheme="minorHAnsi" w:cs="Calibri"/>
          <w:sz w:val="22"/>
        </w:rPr>
        <w:lastRenderedPageBreak/>
        <w:t xml:space="preserve">ΥΠΟΔΕΙΓΜΑ 2.4: ΣΧΕΔΙΟ ΠΕΡΙΛΗΨΗΣ ΣΥΜΒΑΣΗΣ </w:t>
      </w:r>
      <w:r w:rsidRPr="0065437D">
        <w:rPr>
          <w:rFonts w:asciiTheme="minorHAnsi" w:hAnsiTheme="minorHAnsi"/>
          <w:sz w:val="22"/>
        </w:rPr>
        <w:t xml:space="preserve">ΑΝΑΠΛΗΡΩΤΗ </w:t>
      </w:r>
      <w:r w:rsidRPr="0065437D">
        <w:rPr>
          <w:rFonts w:asciiTheme="minorHAnsi" w:hAnsiTheme="minorHAnsi" w:cs="Calibri"/>
          <w:sz w:val="22"/>
        </w:rPr>
        <w:t>ΕΚΠΑΙΔΕΥΤΙΚΟΥ ΠΡΩΤΟΒΑΘΜΙΑΣ ή ΔΕΥΤΕΡΟΒΑΘΜΙΑΣ ΕΚΠΑΙΔΕΥΣΗΣ (ΜΕΙΩΜΕΝΟΥ ΩΡΑΡΙΟΥ)</w:t>
      </w:r>
      <w:bookmarkEnd w:id="12"/>
      <w:bookmarkEnd w:id="13"/>
      <w:r w:rsidRPr="0065437D">
        <w:rPr>
          <w:rFonts w:asciiTheme="minorHAnsi" w:hAnsiTheme="minorHAnsi" w:cs="Calibri"/>
          <w:sz w:val="22"/>
        </w:rPr>
        <w:t xml:space="preserve"> </w:t>
      </w:r>
    </w:p>
    <w:p w14:paraId="20D4608A" w14:textId="77777777" w:rsidR="00405CD6" w:rsidRPr="0065437D" w:rsidRDefault="00405CD6" w:rsidP="00405CD6">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5207"/>
        <w:gridCol w:w="4932"/>
      </w:tblGrid>
      <w:tr w:rsidR="00405CD6" w:rsidRPr="0065437D" w14:paraId="0580C0F7" w14:textId="77777777" w:rsidTr="00AF67F4">
        <w:trPr>
          <w:trHeight w:val="599"/>
          <w:jc w:val="center"/>
        </w:trPr>
        <w:tc>
          <w:tcPr>
            <w:tcW w:w="2568" w:type="pct"/>
            <w:noWrap/>
            <w:vAlign w:val="center"/>
            <w:hideMark/>
          </w:tcPr>
          <w:p w14:paraId="0E8851A6"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769B01E4" wp14:editId="5978BCA0">
                  <wp:extent cx="387985" cy="379730"/>
                  <wp:effectExtent l="19050" t="0" r="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14:paraId="1EB0F3AC"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61312" behindDoc="0" locked="0" layoutInCell="1" allowOverlap="1" wp14:anchorId="4A59A8C6" wp14:editId="07E93B3E">
                  <wp:simplePos x="0" y="0"/>
                  <wp:positionH relativeFrom="column">
                    <wp:posOffset>1087120</wp:posOffset>
                  </wp:positionH>
                  <wp:positionV relativeFrom="paragraph">
                    <wp:posOffset>-5772150</wp:posOffset>
                  </wp:positionV>
                  <wp:extent cx="539750" cy="370840"/>
                  <wp:effectExtent l="19050" t="0" r="0" b="0"/>
                  <wp:wrapSquare wrapText="bothSides"/>
                  <wp:docPr id="7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65437D" w14:paraId="6A0BEB95" w14:textId="77777777" w:rsidTr="00AF67F4">
        <w:trPr>
          <w:trHeight w:val="920"/>
          <w:jc w:val="center"/>
        </w:trPr>
        <w:tc>
          <w:tcPr>
            <w:tcW w:w="2568" w:type="pct"/>
            <w:noWrap/>
            <w:hideMark/>
          </w:tcPr>
          <w:p w14:paraId="37776F0A"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14:paraId="7BEBAC05"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14:paraId="1B333068" w14:textId="77777777" w:rsidR="00405CD6" w:rsidRPr="0065437D" w:rsidRDefault="00405CD6" w:rsidP="00AF67F4">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14:paraId="15D4D189"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14:paraId="207740C0"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14:paraId="19FBC046"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p>
        </w:tc>
      </w:tr>
      <w:tr w:rsidR="00405CD6" w:rsidRPr="0065437D" w14:paraId="06EC72C5" w14:textId="77777777" w:rsidTr="00AF67F4">
        <w:trPr>
          <w:trHeight w:val="756"/>
          <w:jc w:val="center"/>
        </w:trPr>
        <w:tc>
          <w:tcPr>
            <w:tcW w:w="2568" w:type="pct"/>
            <w:noWrap/>
          </w:tcPr>
          <w:p w14:paraId="6659AF22" w14:textId="77777777" w:rsidR="00405CD6" w:rsidRPr="0018681F" w:rsidRDefault="00405CD6" w:rsidP="00AF67F4">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19A09CCC" w14:textId="77777777" w:rsidR="00405CD6" w:rsidRPr="0018681F" w:rsidRDefault="00405CD6" w:rsidP="00AF67F4">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14:paraId="41ABF1BC" w14:textId="77777777" w:rsidR="00405CD6" w:rsidRPr="0018681F" w:rsidRDefault="00405CD6" w:rsidP="00AF67F4">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14:paraId="7C6598E7" w14:textId="77777777" w:rsidR="00405CD6" w:rsidRPr="0018681F" w:rsidRDefault="00405CD6" w:rsidP="00AF67F4">
            <w:pPr>
              <w:tabs>
                <w:tab w:val="right" w:pos="8306"/>
              </w:tabs>
              <w:jc w:val="center"/>
              <w:rPr>
                <w:rFonts w:asciiTheme="minorHAnsi" w:eastAsia="Calibri" w:hAnsiTheme="minorHAnsi" w:cs="Calibri"/>
                <w:b/>
                <w:sz w:val="22"/>
                <w:szCs w:val="22"/>
                <w:lang w:eastAsia="en-US"/>
              </w:rPr>
            </w:pPr>
          </w:p>
        </w:tc>
        <w:tc>
          <w:tcPr>
            <w:tcW w:w="2432" w:type="pct"/>
          </w:tcPr>
          <w:p w14:paraId="60A7CD6D" w14:textId="77777777" w:rsidR="00405CD6" w:rsidRPr="0065437D" w:rsidRDefault="00405CD6" w:rsidP="00AF67F4">
            <w:pPr>
              <w:keepNext/>
              <w:tabs>
                <w:tab w:val="center" w:pos="4153"/>
                <w:tab w:val="right" w:pos="8306"/>
              </w:tabs>
              <w:rPr>
                <w:rFonts w:asciiTheme="minorHAnsi" w:eastAsia="Calibri" w:hAnsiTheme="minorHAnsi" w:cs="Calibri"/>
                <w:b/>
                <w:sz w:val="22"/>
                <w:szCs w:val="22"/>
                <w:lang w:eastAsia="en-US"/>
              </w:rPr>
            </w:pPr>
          </w:p>
          <w:p w14:paraId="2080C403" w14:textId="77777777" w:rsidR="00405CD6" w:rsidRPr="0065437D" w:rsidRDefault="00405CD6" w:rsidP="00AF67F4">
            <w:pPr>
              <w:tabs>
                <w:tab w:val="center" w:pos="4153"/>
                <w:tab w:val="right" w:pos="8306"/>
              </w:tabs>
              <w:jc w:val="center"/>
              <w:rPr>
                <w:rFonts w:asciiTheme="minorHAnsi" w:hAnsiTheme="minorHAnsi" w:cs="Calibri"/>
                <w:b/>
                <w:sz w:val="22"/>
                <w:szCs w:val="22"/>
              </w:rPr>
            </w:pPr>
          </w:p>
        </w:tc>
      </w:tr>
    </w:tbl>
    <w:p w14:paraId="37FBB494"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p>
    <w:p w14:paraId="4E4B5068" w14:textId="77777777" w:rsidR="00405CD6" w:rsidRPr="0065437D" w:rsidRDefault="00405CD6" w:rsidP="00405CD6">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(ΜΕΙΩΜΕΝΟΥ ΩΡΑΡΙΟΥ)</w:t>
      </w:r>
    </w:p>
    <w:p w14:paraId="3A5879ED" w14:textId="585B2515" w:rsidR="00405CD6" w:rsidRPr="0065437D" w:rsidRDefault="00405CD6" w:rsidP="00405CD6">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6F4A5242" w14:textId="77777777" w:rsidR="00405CD6" w:rsidRPr="0018681F" w:rsidRDefault="00405CD6" w:rsidP="00405CD6">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και</w:t>
      </w:r>
    </w:p>
    <w:p w14:paraId="1142B407" w14:textId="125F0A21" w:rsidR="00405CD6" w:rsidRPr="0018681F" w:rsidRDefault="00405CD6" w:rsidP="00405CD6">
      <w:pPr>
        <w:spacing w:line="276" w:lineRule="auto"/>
        <w:ind w:left="288" w:hanging="360"/>
        <w:jc w:val="both"/>
        <w:rPr>
          <w:rFonts w:asciiTheme="minorHAnsi" w:hAnsiTheme="minorHAnsi" w:cs="Calibri"/>
          <w:sz w:val="22"/>
          <w:szCs w:val="22"/>
        </w:rPr>
      </w:pPr>
      <w:r w:rsidRPr="00043ED6">
        <w:rPr>
          <w:rFonts w:asciiTheme="minorHAnsi" w:hAnsiTheme="minorHAnsi" w:cs="Calibri"/>
          <w:sz w:val="22"/>
          <w:szCs w:val="22"/>
        </w:rPr>
        <w:t>β)</w:t>
      </w:r>
      <w:r w:rsidRPr="00043ED6">
        <w:rPr>
          <w:rFonts w:asciiTheme="minorHAnsi" w:hAnsiTheme="minorHAnsi" w:cs="Calibri"/>
          <w:sz w:val="22"/>
          <w:szCs w:val="22"/>
        </w:rPr>
        <w:tab/>
        <w:t>του/</w:t>
      </w:r>
      <w:r w:rsidRPr="00043ED6">
        <w:rPr>
          <w:rFonts w:asciiTheme="minorHAnsi" w:eastAsia="Calibri" w:hAnsiTheme="minorHAnsi" w:cs="Calibri"/>
          <w:sz w:val="22"/>
          <w:szCs w:val="22"/>
          <w:lang w:eastAsia="en-US"/>
        </w:rPr>
        <w:t>της</w:t>
      </w:r>
      <w:r w:rsidRPr="00043ED6">
        <w:rPr>
          <w:rFonts w:asciiTheme="minorHAnsi" w:hAnsiTheme="minorHAnsi" w:cs="Calibri"/>
          <w:sz w:val="22"/>
          <w:szCs w:val="22"/>
        </w:rPr>
        <w:t xml:space="preserve"> …………………………………………………………</w:t>
      </w:r>
      <w:r w:rsidRPr="00043ED6">
        <w:rPr>
          <w:rFonts w:asciiTheme="minorHAnsi" w:hAnsiTheme="minorHAnsi" w:cs="Calibri"/>
          <w:b/>
          <w:bCs/>
          <w:sz w:val="22"/>
          <w:szCs w:val="22"/>
          <w:vertAlign w:val="superscript"/>
        </w:rPr>
        <w:t>8</w:t>
      </w:r>
      <w:r w:rsidRPr="00043ED6">
        <w:rPr>
          <w:rFonts w:asciiTheme="minorHAnsi" w:hAnsiTheme="minorHAnsi" w:cs="Calibri"/>
          <w:sz w:val="22"/>
          <w:szCs w:val="22"/>
        </w:rPr>
        <w:t xml:space="preserve"> του ……………………………</w:t>
      </w:r>
      <w:r w:rsidRPr="00043ED6">
        <w:rPr>
          <w:rFonts w:asciiTheme="minorHAnsi" w:hAnsiTheme="minorHAnsi" w:cs="Calibri"/>
          <w:b/>
          <w:bCs/>
          <w:sz w:val="22"/>
          <w:szCs w:val="22"/>
          <w:vertAlign w:val="superscript"/>
        </w:rPr>
        <w:t>9</w:t>
      </w:r>
      <w:r w:rsidRPr="00043ED6">
        <w:rPr>
          <w:rFonts w:asciiTheme="minorHAnsi" w:hAnsiTheme="minorHAnsi" w:cs="Calibri"/>
          <w:sz w:val="22"/>
          <w:szCs w:val="22"/>
        </w:rPr>
        <w:t xml:space="preserve"> Εκπαιδευτικού </w:t>
      </w:r>
      <w:r w:rsidR="00222E15" w:rsidRPr="00043ED6">
        <w:rPr>
          <w:rFonts w:asciiTheme="minorHAnsi" w:hAnsiTheme="minorHAnsi" w:cs="Calibri"/>
          <w:sz w:val="22"/>
          <w:szCs w:val="22"/>
        </w:rPr>
        <w:t>ειδικότητας</w:t>
      </w:r>
      <w:r w:rsidRPr="0018681F">
        <w:rPr>
          <w:rFonts w:asciiTheme="minorHAnsi" w:hAnsiTheme="minorHAnsi" w:cs="Calibri"/>
          <w:sz w:val="22"/>
          <w:szCs w:val="22"/>
        </w:rPr>
        <w:t xml:space="preserve"> </w:t>
      </w:r>
      <w:r w:rsidRPr="00043ED6">
        <w:rPr>
          <w:rFonts w:asciiTheme="minorHAnsi" w:hAnsiTheme="minorHAnsi" w:cs="Calibri"/>
          <w:sz w:val="22"/>
          <w:szCs w:val="22"/>
        </w:rPr>
        <w:t>…………..</w:t>
      </w:r>
      <w:r w:rsidRPr="00043ED6">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14:paraId="4701225F" w14:textId="77777777" w:rsidR="00405CD6" w:rsidRPr="0065437D" w:rsidRDefault="00405CD6" w:rsidP="00405CD6">
      <w:pPr>
        <w:spacing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00A52016"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65437D">
        <w:rPr>
          <w:rFonts w:asciiTheme="minorHAnsi" w:hAnsiTheme="minorHAnsi" w:cs="Calibri"/>
          <w:b/>
          <w:sz w:val="22"/>
          <w:szCs w:val="22"/>
        </w:rPr>
        <w:t>,</w:t>
      </w:r>
      <w:r w:rsidRPr="0065437D">
        <w:rPr>
          <w:rFonts w:asciiTheme="minorHAnsi" w:eastAsia="Calibri" w:hAnsiTheme="minorHAns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w:t>
      </w:r>
      <w:r>
        <w:rPr>
          <w:rFonts w:asciiTheme="minorHAnsi" w:eastAsia="Calibri" w:hAnsiTheme="minorHAnsi" w:cs="Calibri"/>
          <w:sz w:val="22"/>
          <w:szCs w:val="22"/>
          <w:lang w:eastAsia="en-US"/>
        </w:rPr>
        <w:t xml:space="preserve">ιδείας του Υπουργείου Παιδείας </w:t>
      </w:r>
      <w:r w:rsidRPr="0065437D">
        <w:rPr>
          <w:rFonts w:asciiTheme="minorHAnsi" w:eastAsia="Calibri" w:hAnsiTheme="minorHAnsi" w:cs="Calibri"/>
          <w:sz w:val="22"/>
          <w:szCs w:val="22"/>
          <w:lang w:eastAsia="en-US"/>
        </w:rPr>
        <w:t>και Θρησκευμάτων.</w:t>
      </w:r>
    </w:p>
    <w:p w14:paraId="11906856" w14:textId="77777777" w:rsidR="00405CD6" w:rsidRPr="0018681F" w:rsidRDefault="00405CD6" w:rsidP="00405CD6">
      <w:pPr>
        <w:spacing w:line="276" w:lineRule="auto"/>
        <w:jc w:val="both"/>
        <w:rPr>
          <w:rFonts w:asciiTheme="minorHAnsi" w:eastAsia="Calibri" w:hAnsiTheme="minorHAnsi" w:cs="Calibri"/>
          <w:sz w:val="22"/>
          <w:szCs w:val="22"/>
          <w:lang w:eastAsia="en-US"/>
        </w:rPr>
      </w:pPr>
      <w:r w:rsidRPr="00A509E6">
        <w:rPr>
          <w:rFonts w:asciiTheme="minorHAnsi" w:eastAsia="Calibri" w:hAnsiTheme="minorHAnsi" w:cs="Calibri"/>
          <w:sz w:val="22"/>
          <w:szCs w:val="22"/>
          <w:lang w:eastAsia="en-US"/>
        </w:rPr>
        <w:t xml:space="preserve">Η διάρκεια της παρούσας Σύμβασης ορίζεται </w:t>
      </w:r>
      <w:r w:rsidRPr="00A509E6">
        <w:rPr>
          <w:rFonts w:ascii="Calibri" w:eastAsia="Calibri" w:hAnsi="Calibri" w:cs="Calibri"/>
          <w:sz w:val="22"/>
          <w:szCs w:val="22"/>
          <w:lang w:eastAsia="en-US"/>
        </w:rPr>
        <w:t xml:space="preserve">από </w:t>
      </w:r>
      <w:r w:rsidRPr="00A509E6">
        <w:rPr>
          <w:rFonts w:asciiTheme="minorHAnsi" w:hAnsiTheme="minorHAnsi" w:cs="Calibri"/>
          <w:sz w:val="22"/>
          <w:szCs w:val="22"/>
          <w:vertAlign w:val="superscript"/>
        </w:rPr>
        <w:t>11</w:t>
      </w:r>
      <w:r w:rsidRPr="00A509E6">
        <w:rPr>
          <w:rFonts w:asciiTheme="minorHAnsi" w:hAnsiTheme="minorHAnsi" w:cs="Calibri"/>
          <w:sz w:val="22"/>
          <w:szCs w:val="22"/>
        </w:rPr>
        <w:t xml:space="preserve">………… </w:t>
      </w:r>
      <w:r w:rsidRPr="00A509E6">
        <w:rPr>
          <w:rFonts w:ascii="Calibri" w:hAnsi="Calibri" w:cs="Calibri"/>
          <w:sz w:val="22"/>
          <w:szCs w:val="22"/>
        </w:rPr>
        <w:t>έως την λήξη του διδακτικού έτους</w:t>
      </w:r>
      <w:r w:rsidRPr="00A509E6">
        <w:rPr>
          <w:rFonts w:asciiTheme="minorHAnsi" w:hAnsiTheme="minorHAnsi" w:cs="Calibri"/>
          <w:sz w:val="22"/>
          <w:szCs w:val="22"/>
        </w:rPr>
        <w:t xml:space="preserve"> </w:t>
      </w:r>
      <w:r w:rsidRPr="00A509E6">
        <w:rPr>
          <w:rFonts w:asciiTheme="minorHAnsi" w:hAnsiTheme="minorHAnsi" w:cs="Calibri"/>
          <w:sz w:val="22"/>
          <w:szCs w:val="22"/>
          <w:vertAlign w:val="superscript"/>
        </w:rPr>
        <w:t>12</w:t>
      </w:r>
      <w:r w:rsidRPr="00A509E6">
        <w:rPr>
          <w:rFonts w:asciiTheme="minorHAnsi" w:hAnsiTheme="minorHAnsi" w:cs="Calibri"/>
          <w:sz w:val="22"/>
          <w:szCs w:val="22"/>
        </w:rPr>
        <w:t xml:space="preserve">……. </w:t>
      </w:r>
      <w:r w:rsidRPr="00D77633">
        <w:rPr>
          <w:rFonts w:asciiTheme="minorHAnsi" w:hAnsiTheme="minorHAnsi" w:cs="Calibri"/>
          <w:sz w:val="22"/>
          <w:szCs w:val="22"/>
        </w:rPr>
        <w:t>Ιουνίου 202</w:t>
      </w:r>
      <w:r w:rsidR="005629CE" w:rsidRPr="00D77633">
        <w:rPr>
          <w:rFonts w:asciiTheme="minorHAnsi" w:hAnsiTheme="minorHAnsi" w:cs="Calibri"/>
          <w:sz w:val="22"/>
          <w:szCs w:val="22"/>
        </w:rPr>
        <w:t>2</w:t>
      </w:r>
      <w:r>
        <w:rPr>
          <w:rFonts w:asciiTheme="minorHAnsi" w:hAnsiTheme="minorHAnsi" w:cs="Calibri"/>
          <w:sz w:val="22"/>
          <w:szCs w:val="22"/>
        </w:rPr>
        <w:t>,</w:t>
      </w:r>
      <w:r w:rsidRPr="00A509E6">
        <w:rPr>
          <w:rFonts w:ascii="Calibri" w:hAnsi="Calibri" w:cs="Calibri"/>
          <w:sz w:val="22"/>
          <w:szCs w:val="22"/>
        </w:rPr>
        <w:t xml:space="preserve"> ή όπως ισχύει κάθε φορά.</w:t>
      </w:r>
      <w:r w:rsidRPr="00A509E6">
        <w:rPr>
          <w:rFonts w:asciiTheme="minorHAnsi" w:eastAsia="Calibri" w:hAnsiTheme="minorHAnsi" w:cs="Calibri"/>
          <w:sz w:val="22"/>
          <w:szCs w:val="22"/>
          <w:lang w:eastAsia="en-US"/>
        </w:rPr>
        <w:t xml:space="preserve"> Αντικείμενο της σύμβασης είναι η διδασκαλία μαθημάτων ειδικότητας ……………………</w:t>
      </w:r>
      <w:r w:rsidRPr="00A509E6">
        <w:rPr>
          <w:rFonts w:asciiTheme="minorHAnsi" w:hAnsiTheme="minorHAnsi"/>
          <w:b/>
          <w:sz w:val="22"/>
          <w:szCs w:val="22"/>
          <w:vertAlign w:val="superscript"/>
        </w:rPr>
        <w:t>13</w:t>
      </w:r>
      <w:r w:rsidRPr="00A509E6">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 xml:space="preserve"> </w:t>
      </w:r>
      <w:r w:rsidRPr="00A509E6">
        <w:rPr>
          <w:rFonts w:asciiTheme="minorHAnsi" w:eastAsia="Calibri" w:hAnsiTheme="minorHAnsi" w:cs="Calibri"/>
          <w:sz w:val="22"/>
          <w:szCs w:val="22"/>
          <w:lang w:eastAsia="en-US"/>
        </w:rPr>
        <w:t>με μειωμένο ωράριο διδασκαλίας για ……………………..…………</w:t>
      </w:r>
      <w:r w:rsidRPr="00A509E6">
        <w:rPr>
          <w:rFonts w:asciiTheme="minorHAnsi" w:hAnsiTheme="minorHAnsi"/>
          <w:b/>
          <w:sz w:val="22"/>
          <w:szCs w:val="22"/>
          <w:vertAlign w:val="superscript"/>
        </w:rPr>
        <w:t>14</w:t>
      </w:r>
      <w:r w:rsidRPr="00A509E6">
        <w:rPr>
          <w:rFonts w:asciiTheme="minorHAnsi" w:eastAsia="Calibri" w:hAnsiTheme="minorHAnsi" w:cs="Calibri"/>
          <w:sz w:val="22"/>
          <w:szCs w:val="22"/>
          <w:lang w:eastAsia="en-US"/>
        </w:rPr>
        <w:t xml:space="preserve">. διδακτικές ώρες την εβδομάδα, σε σχολεία αρμοδιότητας της Δ/νσης Εκπαίδευσης που </w:t>
      </w:r>
      <w:r w:rsidRPr="00A509E6">
        <w:rPr>
          <w:rFonts w:ascii="Calibri" w:hAnsi="Calibri" w:cs="Calibri"/>
          <w:sz w:val="22"/>
          <w:szCs w:val="22"/>
        </w:rPr>
        <w:t>τοποθετείται ή διατίθεται</w:t>
      </w:r>
      <w:r w:rsidRPr="00A509E6">
        <w:rPr>
          <w:rFonts w:asciiTheme="minorHAnsi" w:eastAsia="Calibri" w:hAnsiTheme="minorHAnsi" w:cs="Calibri"/>
          <w:sz w:val="22"/>
          <w:szCs w:val="22"/>
          <w:lang w:eastAsia="en-US"/>
        </w:rPr>
        <w:t xml:space="preserve"> σύμφωνα με τις κείμενες διατάξεις.</w:t>
      </w:r>
    </w:p>
    <w:p w14:paraId="6BFF6C34" w14:textId="77777777" w:rsidR="00405CD6" w:rsidRDefault="00405CD6" w:rsidP="00405CD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5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0E6F33D" w14:textId="77777777" w:rsidR="00405CD6" w:rsidRPr="0065437D" w:rsidRDefault="00405CD6" w:rsidP="00405CD6">
      <w:pPr>
        <w:spacing w:line="276" w:lineRule="auto"/>
        <w:ind w:left="288" w:hanging="360"/>
        <w:jc w:val="both"/>
        <w:rPr>
          <w:rFonts w:asciiTheme="minorHAnsi" w:eastAsia="Calibri" w:hAnsiTheme="minorHAnsi" w:cs="Calibri"/>
          <w:sz w:val="22"/>
          <w:szCs w:val="22"/>
          <w:lang w:eastAsia="en-US"/>
        </w:rPr>
      </w:pPr>
    </w:p>
    <w:p w14:paraId="770E37CF" w14:textId="77777777" w:rsidR="00405CD6" w:rsidRPr="002622D6" w:rsidRDefault="00405CD6" w:rsidP="00405CD6">
      <w:pPr>
        <w:spacing w:before="120" w:after="120" w:line="276" w:lineRule="auto"/>
        <w:ind w:left="288" w:hanging="360"/>
        <w:jc w:val="right"/>
        <w:rPr>
          <w:rFonts w:asciiTheme="minorHAnsi" w:eastAsia="Calibri" w:hAnsiTheme="minorHAnsi" w:cs="Calibri"/>
          <w:b/>
          <w:sz w:val="22"/>
          <w:szCs w:val="22"/>
          <w:lang w:eastAsia="en-US"/>
        </w:rPr>
      </w:pPr>
      <w:r w:rsidRPr="002622D6">
        <w:rPr>
          <w:rFonts w:asciiTheme="minorHAnsi" w:eastAsia="Calibri" w:hAnsiTheme="minorHAnsi" w:cs="Calibri"/>
          <w:b/>
          <w:sz w:val="22"/>
          <w:szCs w:val="22"/>
          <w:lang w:eastAsia="en-US"/>
        </w:rPr>
        <w:t xml:space="preserve">Ο Διευθυντής της </w:t>
      </w:r>
      <w:r w:rsidRPr="002622D6">
        <w:rPr>
          <w:rFonts w:asciiTheme="minorHAnsi" w:eastAsia="Calibri" w:hAnsiTheme="minorHAnsi" w:cs="Calibri"/>
          <w:b/>
          <w:sz w:val="22"/>
          <w:szCs w:val="22"/>
          <w:highlight w:val="yellow"/>
          <w:lang w:eastAsia="en-US"/>
        </w:rPr>
        <w:t>Πρωτοβάθμιας/Δευτεροβάθμιας</w:t>
      </w:r>
      <w:r w:rsidRPr="002622D6">
        <w:rPr>
          <w:rFonts w:asciiTheme="minorHAnsi" w:eastAsia="Calibri" w:hAnsiTheme="minorHAnsi" w:cs="Calibri"/>
          <w:b/>
          <w:sz w:val="22"/>
          <w:szCs w:val="22"/>
          <w:lang w:eastAsia="en-US"/>
        </w:rPr>
        <w:t xml:space="preserve"> Διεύθυνσης Εκπαίδευσης.</w:t>
      </w:r>
    </w:p>
    <w:p w14:paraId="777FF96E" w14:textId="77777777" w:rsidR="00405CD6" w:rsidRPr="0065437D" w:rsidRDefault="00405CD6" w:rsidP="00405CD6">
      <w:pPr>
        <w:spacing w:before="120" w:after="120" w:line="276" w:lineRule="auto"/>
        <w:ind w:left="288" w:hanging="360"/>
        <w:jc w:val="right"/>
        <w:rPr>
          <w:rFonts w:asciiTheme="minorHAnsi" w:eastAsia="Calibri" w:hAnsiTheme="minorHAnsi" w:cs="Calibri"/>
          <w:sz w:val="22"/>
          <w:szCs w:val="22"/>
          <w:lang w:eastAsia="en-US"/>
        </w:rPr>
      </w:pPr>
    </w:p>
    <w:p w14:paraId="69EB30BA" w14:textId="4DECED53" w:rsidR="00405CD6" w:rsidRDefault="00405CD6" w:rsidP="00222E15">
      <w:pPr>
        <w:jc w:val="center"/>
        <w:rPr>
          <w:rFonts w:asciiTheme="minorHAnsi" w:hAnsiTheme="minorHAnsi" w:cs="Calibri"/>
          <w:sz w:val="22"/>
          <w:szCs w:val="22"/>
        </w:rPr>
      </w:pPr>
      <w:r w:rsidRPr="00592FE7">
        <w:rPr>
          <w:rFonts w:ascii="Calibri" w:eastAsia="Calibri" w:hAnsi="Calibri" w:cs="Calibri"/>
          <w:sz w:val="22"/>
          <w:szCs w:val="22"/>
          <w:lang w:eastAsia="en-US"/>
        </w:rPr>
        <w:t xml:space="preserve">                                                            </w:t>
      </w:r>
      <w:r w:rsidR="005629CE">
        <w:rPr>
          <w:rFonts w:ascii="Calibri" w:eastAsia="Calibri" w:hAnsi="Calibri" w:cs="Calibri"/>
          <w:sz w:val="22"/>
          <w:szCs w:val="22"/>
          <w:lang w:eastAsia="en-US"/>
        </w:rPr>
        <w:t>(Υπογραφή, Ο</w:t>
      </w:r>
      <w:r w:rsidRPr="00261554">
        <w:rPr>
          <w:rFonts w:ascii="Calibri" w:eastAsia="Calibri" w:hAnsi="Calibri" w:cs="Calibri"/>
          <w:sz w:val="22"/>
          <w:szCs w:val="22"/>
          <w:lang w:eastAsia="en-US"/>
        </w:rPr>
        <w:t>νοματεπώνυμο - Σφραγίδα Διεύθυνσης)</w:t>
      </w:r>
      <w:r>
        <w:rPr>
          <w:rFonts w:asciiTheme="minorHAnsi" w:hAnsiTheme="minorHAnsi" w:cs="Calibri"/>
          <w:sz w:val="22"/>
          <w:szCs w:val="22"/>
        </w:rPr>
        <w:br w:type="page"/>
      </w:r>
    </w:p>
    <w:p w14:paraId="7EB94667" w14:textId="77777777" w:rsidR="00405CD6" w:rsidRPr="0018681F" w:rsidRDefault="00405CD6" w:rsidP="00405CD6">
      <w:pPr>
        <w:jc w:val="center"/>
        <w:rPr>
          <w:rFonts w:asciiTheme="minorHAnsi" w:hAnsiTheme="minorHAnsi" w:cs="Calibri"/>
          <w:sz w:val="22"/>
          <w:szCs w:val="22"/>
        </w:rPr>
      </w:pPr>
    </w:p>
    <w:p w14:paraId="24CEE0C5" w14:textId="77777777" w:rsidR="00405CD6" w:rsidRPr="0018681F" w:rsidRDefault="00405CD6" w:rsidP="00405CD6">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14"/>
        <w:gridCol w:w="3927"/>
        <w:gridCol w:w="437"/>
        <w:gridCol w:w="5189"/>
      </w:tblGrid>
      <w:tr w:rsidR="00222E15" w:rsidRPr="00442F78" w14:paraId="4419CDA5" w14:textId="77777777" w:rsidTr="00222E15">
        <w:trPr>
          <w:trHeight w:val="371"/>
        </w:trPr>
        <w:tc>
          <w:tcPr>
            <w:tcW w:w="208" w:type="pct"/>
            <w:tcBorders>
              <w:bottom w:val="dashSmallGap" w:sz="4" w:space="0" w:color="auto"/>
            </w:tcBorders>
            <w:vAlign w:val="center"/>
          </w:tcPr>
          <w:p w14:paraId="2F91A914" w14:textId="77777777" w:rsidR="00222E15" w:rsidRPr="00A509E6" w:rsidRDefault="00222E15" w:rsidP="00222E15">
            <w:pPr>
              <w:rPr>
                <w:rFonts w:asciiTheme="minorHAnsi" w:hAnsiTheme="minorHAnsi" w:cs="Calibri"/>
                <w:b/>
                <w:sz w:val="18"/>
                <w:szCs w:val="18"/>
              </w:rPr>
            </w:pPr>
            <w:r w:rsidRPr="00A509E6">
              <w:rPr>
                <w:rFonts w:asciiTheme="minorHAnsi" w:hAnsiTheme="minorHAnsi" w:cs="Calibri"/>
                <w:b/>
                <w:bCs/>
                <w:sz w:val="18"/>
                <w:szCs w:val="18"/>
              </w:rPr>
              <w:t>1</w:t>
            </w:r>
          </w:p>
        </w:tc>
        <w:tc>
          <w:tcPr>
            <w:tcW w:w="1970" w:type="pct"/>
            <w:tcBorders>
              <w:bottom w:val="dashSmallGap" w:sz="4" w:space="0" w:color="auto"/>
            </w:tcBorders>
            <w:vAlign w:val="center"/>
          </w:tcPr>
          <w:p w14:paraId="021030FF" w14:textId="77777777"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Περιφέρεια</w:t>
            </w:r>
          </w:p>
        </w:tc>
        <w:tc>
          <w:tcPr>
            <w:tcW w:w="219" w:type="pct"/>
            <w:tcBorders>
              <w:bottom w:val="dashSmallGap" w:sz="4" w:space="0" w:color="auto"/>
            </w:tcBorders>
            <w:vAlign w:val="center"/>
          </w:tcPr>
          <w:p w14:paraId="42345A1D" w14:textId="6FEEBB4F"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9</w:t>
            </w:r>
          </w:p>
        </w:tc>
        <w:tc>
          <w:tcPr>
            <w:tcW w:w="2603" w:type="pct"/>
            <w:tcBorders>
              <w:bottom w:val="dashSmallGap" w:sz="4" w:space="0" w:color="auto"/>
            </w:tcBorders>
            <w:vAlign w:val="center"/>
          </w:tcPr>
          <w:p w14:paraId="6D71DC35" w14:textId="47628427"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Πατρώνυμο αναπληρωτή</w:t>
            </w:r>
          </w:p>
        </w:tc>
      </w:tr>
      <w:tr w:rsidR="00222E15" w:rsidRPr="00442F78" w14:paraId="762CC10F" w14:textId="77777777" w:rsidTr="00222E15">
        <w:trPr>
          <w:trHeight w:val="320"/>
        </w:trPr>
        <w:tc>
          <w:tcPr>
            <w:tcW w:w="208" w:type="pct"/>
            <w:vAlign w:val="center"/>
          </w:tcPr>
          <w:p w14:paraId="2CF31E77" w14:textId="77777777" w:rsidR="00222E15" w:rsidRPr="00043ED6" w:rsidRDefault="00222E15" w:rsidP="00222E15">
            <w:pPr>
              <w:rPr>
                <w:rFonts w:asciiTheme="minorHAnsi" w:hAnsiTheme="minorHAnsi" w:cs="Calibri"/>
                <w:b/>
                <w:bCs/>
                <w:sz w:val="18"/>
                <w:szCs w:val="18"/>
              </w:rPr>
            </w:pPr>
            <w:r w:rsidRPr="00043ED6">
              <w:rPr>
                <w:rFonts w:asciiTheme="minorHAnsi" w:hAnsiTheme="minorHAnsi" w:cs="Calibri"/>
                <w:b/>
                <w:sz w:val="18"/>
                <w:szCs w:val="18"/>
              </w:rPr>
              <w:t xml:space="preserve">2 </w:t>
            </w:r>
          </w:p>
        </w:tc>
        <w:tc>
          <w:tcPr>
            <w:tcW w:w="1970" w:type="pct"/>
            <w:vAlign w:val="center"/>
          </w:tcPr>
          <w:p w14:paraId="05E487D0"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9" w:type="pct"/>
            <w:vAlign w:val="center"/>
          </w:tcPr>
          <w:p w14:paraId="2B3ADC1A" w14:textId="2974BA50" w:rsidR="00222E15" w:rsidRPr="00043ED6" w:rsidRDefault="00222E15" w:rsidP="00222E15">
            <w:pPr>
              <w:rPr>
                <w:rFonts w:asciiTheme="minorHAnsi" w:hAnsiTheme="minorHAnsi" w:cs="Calibri"/>
                <w:b/>
                <w:sz w:val="18"/>
                <w:szCs w:val="18"/>
              </w:rPr>
            </w:pPr>
            <w:r w:rsidRPr="00043ED6">
              <w:rPr>
                <w:rFonts w:asciiTheme="minorHAnsi" w:hAnsiTheme="minorHAnsi" w:cs="Calibri"/>
                <w:b/>
                <w:bCs/>
                <w:sz w:val="18"/>
                <w:szCs w:val="18"/>
              </w:rPr>
              <w:t>10</w:t>
            </w:r>
          </w:p>
        </w:tc>
        <w:tc>
          <w:tcPr>
            <w:tcW w:w="2603" w:type="pct"/>
            <w:vAlign w:val="center"/>
          </w:tcPr>
          <w:p w14:paraId="0C1AAB5D" w14:textId="7E1C6959" w:rsidR="00222E15" w:rsidRPr="00A509E6" w:rsidRDefault="00222E15" w:rsidP="00222E15">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222E15" w:rsidRPr="00442F78" w14:paraId="303372F0" w14:textId="77777777" w:rsidTr="00222E15">
        <w:trPr>
          <w:trHeight w:val="284"/>
        </w:trPr>
        <w:tc>
          <w:tcPr>
            <w:tcW w:w="208" w:type="pct"/>
            <w:tcBorders>
              <w:bottom w:val="dashSmallGap" w:sz="4" w:space="0" w:color="auto"/>
            </w:tcBorders>
            <w:vAlign w:val="center"/>
          </w:tcPr>
          <w:p w14:paraId="2DF75815" w14:textId="77777777" w:rsidR="00222E15" w:rsidRPr="00A509E6" w:rsidRDefault="00222E15" w:rsidP="00222E15">
            <w:pPr>
              <w:rPr>
                <w:rFonts w:asciiTheme="minorHAnsi" w:hAnsiTheme="minorHAnsi" w:cs="Calibri"/>
                <w:b/>
                <w:sz w:val="18"/>
                <w:szCs w:val="18"/>
              </w:rPr>
            </w:pPr>
            <w:r w:rsidRPr="00A509E6">
              <w:rPr>
                <w:rFonts w:asciiTheme="minorHAnsi" w:hAnsiTheme="minorHAnsi" w:cs="Calibri"/>
                <w:b/>
                <w:sz w:val="18"/>
                <w:szCs w:val="18"/>
              </w:rPr>
              <w:t>3</w:t>
            </w:r>
          </w:p>
        </w:tc>
        <w:tc>
          <w:tcPr>
            <w:tcW w:w="1970" w:type="pct"/>
            <w:tcBorders>
              <w:bottom w:val="dashSmallGap" w:sz="4" w:space="0" w:color="auto"/>
            </w:tcBorders>
            <w:vAlign w:val="center"/>
          </w:tcPr>
          <w:p w14:paraId="04FAEC62" w14:textId="77777777"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Νομός που αντιστοιχεί στην 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9" w:type="pct"/>
            <w:tcBorders>
              <w:bottom w:val="dashSmallGap" w:sz="4" w:space="0" w:color="auto"/>
            </w:tcBorders>
            <w:vAlign w:val="center"/>
          </w:tcPr>
          <w:p w14:paraId="294B1B68" w14:textId="230276D1" w:rsidR="00222E15" w:rsidRPr="00222E15" w:rsidRDefault="00222E15" w:rsidP="00222E15">
            <w:pPr>
              <w:rPr>
                <w:rFonts w:asciiTheme="minorHAnsi" w:hAnsiTheme="minorHAnsi" w:cs="Calibri"/>
                <w:b/>
                <w:bCs/>
                <w:sz w:val="18"/>
                <w:szCs w:val="18"/>
                <w:highlight w:val="green"/>
              </w:rPr>
            </w:pPr>
            <w:r w:rsidRPr="00A509E6">
              <w:rPr>
                <w:rFonts w:asciiTheme="minorHAnsi" w:hAnsiTheme="minorHAnsi" w:cs="Calibri"/>
                <w:b/>
                <w:sz w:val="18"/>
                <w:szCs w:val="18"/>
                <w:lang w:val="en-US"/>
              </w:rPr>
              <w:t>1</w:t>
            </w:r>
            <w:r w:rsidRPr="00A509E6">
              <w:rPr>
                <w:rFonts w:asciiTheme="minorHAnsi" w:hAnsiTheme="minorHAnsi" w:cs="Calibri"/>
                <w:b/>
                <w:sz w:val="18"/>
                <w:szCs w:val="18"/>
              </w:rPr>
              <w:t>1</w:t>
            </w:r>
            <w:r w:rsidRPr="00A509E6">
              <w:rPr>
                <w:rFonts w:asciiTheme="minorHAnsi" w:hAnsiTheme="minorHAnsi" w:cs="Calibri"/>
                <w:b/>
                <w:sz w:val="18"/>
                <w:szCs w:val="18"/>
                <w:lang w:val="en-US"/>
              </w:rPr>
              <w:t xml:space="preserve"> </w:t>
            </w:r>
          </w:p>
        </w:tc>
        <w:tc>
          <w:tcPr>
            <w:tcW w:w="2603" w:type="pct"/>
            <w:tcBorders>
              <w:bottom w:val="dashSmallGap" w:sz="4" w:space="0" w:color="auto"/>
            </w:tcBorders>
            <w:vAlign w:val="center"/>
          </w:tcPr>
          <w:p w14:paraId="41673A46" w14:textId="3094F097" w:rsidR="00222E15" w:rsidRPr="00222E15" w:rsidRDefault="00222E15" w:rsidP="00222E15">
            <w:pPr>
              <w:rPr>
                <w:rFonts w:asciiTheme="minorHAnsi" w:hAnsiTheme="minorHAnsi" w:cs="Calibri"/>
                <w:sz w:val="18"/>
                <w:szCs w:val="18"/>
                <w:highlight w:val="green"/>
              </w:rPr>
            </w:pPr>
            <w:proofErr w:type="spellStart"/>
            <w:r w:rsidRPr="00A509E6">
              <w:rPr>
                <w:rFonts w:asciiTheme="minorHAnsi" w:hAnsiTheme="minorHAnsi" w:cs="Calibri"/>
                <w:sz w:val="18"/>
                <w:szCs w:val="18"/>
              </w:rPr>
              <w:t>Ημ</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νία</w:t>
            </w:r>
            <w:proofErr w:type="spellEnd"/>
            <w:r w:rsidRPr="00A509E6">
              <w:rPr>
                <w:rFonts w:asciiTheme="minorHAnsi" w:hAnsiTheme="minorHAnsi" w:cs="Calibri"/>
                <w:sz w:val="18"/>
                <w:szCs w:val="18"/>
              </w:rPr>
              <w:t xml:space="preserve">  έναρξης είναι η ημερομηνία ανάληψης υπηρεσίας του αναπληρωτή.</w:t>
            </w:r>
          </w:p>
        </w:tc>
      </w:tr>
      <w:tr w:rsidR="00222E15" w:rsidRPr="00442F78" w14:paraId="4BB0CCD0" w14:textId="77777777" w:rsidTr="00222E15">
        <w:trPr>
          <w:trHeight w:val="284"/>
        </w:trPr>
        <w:tc>
          <w:tcPr>
            <w:tcW w:w="208" w:type="pct"/>
            <w:tcBorders>
              <w:bottom w:val="dashSmallGap" w:sz="4" w:space="0" w:color="auto"/>
            </w:tcBorders>
            <w:vAlign w:val="center"/>
          </w:tcPr>
          <w:p w14:paraId="40CD1D0E" w14:textId="77777777" w:rsidR="00222E15" w:rsidRPr="00A509E6" w:rsidRDefault="00222E15" w:rsidP="00222E15">
            <w:pPr>
              <w:rPr>
                <w:rFonts w:asciiTheme="minorHAnsi" w:hAnsiTheme="minorHAnsi" w:cs="Calibri"/>
                <w:b/>
                <w:sz w:val="18"/>
                <w:szCs w:val="18"/>
              </w:rPr>
            </w:pPr>
            <w:r w:rsidRPr="00A509E6">
              <w:rPr>
                <w:rFonts w:asciiTheme="minorHAnsi" w:hAnsiTheme="minorHAnsi" w:cs="Calibri"/>
                <w:b/>
                <w:sz w:val="18"/>
                <w:szCs w:val="18"/>
              </w:rPr>
              <w:t>4</w:t>
            </w:r>
          </w:p>
        </w:tc>
        <w:tc>
          <w:tcPr>
            <w:tcW w:w="1970" w:type="pct"/>
            <w:tcBorders>
              <w:bottom w:val="dashSmallGap" w:sz="4" w:space="0" w:color="auto"/>
            </w:tcBorders>
            <w:vAlign w:val="center"/>
          </w:tcPr>
          <w:p w14:paraId="17E080F3" w14:textId="77777777"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Ημερομηνία</w:t>
            </w:r>
          </w:p>
        </w:tc>
        <w:tc>
          <w:tcPr>
            <w:tcW w:w="219" w:type="pct"/>
            <w:tcBorders>
              <w:bottom w:val="dashSmallGap" w:sz="4" w:space="0" w:color="auto"/>
            </w:tcBorders>
            <w:vAlign w:val="center"/>
          </w:tcPr>
          <w:p w14:paraId="1ABF9C1B" w14:textId="5CDEA154"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12</w:t>
            </w:r>
          </w:p>
        </w:tc>
        <w:tc>
          <w:tcPr>
            <w:tcW w:w="2603" w:type="pct"/>
            <w:tcBorders>
              <w:bottom w:val="dashSmallGap" w:sz="4" w:space="0" w:color="auto"/>
            </w:tcBorders>
            <w:vAlign w:val="center"/>
          </w:tcPr>
          <w:p w14:paraId="43D489A1" w14:textId="63DFF080"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Η ημερομηνία λήξης που είναι η 21</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Πρωτοβάθμια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/ση και η 30</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Δευτεροβάθμια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/ση</w:t>
            </w:r>
            <w:r w:rsidRPr="00A509E6">
              <w:t xml:space="preserve"> </w:t>
            </w:r>
          </w:p>
        </w:tc>
      </w:tr>
      <w:tr w:rsidR="00222E15" w:rsidRPr="00442F78" w14:paraId="037DD0EF" w14:textId="77777777" w:rsidTr="00222E15">
        <w:trPr>
          <w:trHeight w:val="249"/>
        </w:trPr>
        <w:tc>
          <w:tcPr>
            <w:tcW w:w="208" w:type="pct"/>
            <w:tcBorders>
              <w:bottom w:val="dashSmallGap" w:sz="4" w:space="0" w:color="auto"/>
            </w:tcBorders>
            <w:vAlign w:val="center"/>
          </w:tcPr>
          <w:p w14:paraId="58AE33E8" w14:textId="77777777"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5</w:t>
            </w:r>
          </w:p>
        </w:tc>
        <w:tc>
          <w:tcPr>
            <w:tcW w:w="1970" w:type="pct"/>
            <w:vAlign w:val="center"/>
          </w:tcPr>
          <w:p w14:paraId="2E0A3E26" w14:textId="77777777" w:rsidR="00222E15" w:rsidRPr="00A509E6" w:rsidRDefault="00222E15" w:rsidP="00222E15">
            <w:pPr>
              <w:rPr>
                <w:rFonts w:asciiTheme="minorHAnsi" w:hAnsiTheme="minorHAnsi"/>
                <w:b/>
                <w:sz w:val="18"/>
                <w:szCs w:val="18"/>
              </w:rPr>
            </w:pPr>
            <w:r w:rsidRPr="00A509E6">
              <w:rPr>
                <w:rFonts w:asciiTheme="minorHAnsi" w:hAnsiTheme="minorHAnsi"/>
                <w:sz w:val="18"/>
                <w:szCs w:val="18"/>
              </w:rPr>
              <w:t xml:space="preserve">Αρ. </w:t>
            </w:r>
            <w:proofErr w:type="spellStart"/>
            <w:r w:rsidRPr="00A509E6">
              <w:rPr>
                <w:rFonts w:asciiTheme="minorHAnsi" w:hAnsiTheme="minorHAnsi"/>
                <w:sz w:val="18"/>
                <w:szCs w:val="18"/>
              </w:rPr>
              <w:t>πρωτ</w:t>
            </w:r>
            <w:proofErr w:type="spellEnd"/>
            <w:r w:rsidRPr="00A509E6">
              <w:rPr>
                <w:rFonts w:asciiTheme="minorHAnsi" w:hAnsiTheme="minorHAnsi"/>
                <w:sz w:val="18"/>
                <w:szCs w:val="18"/>
              </w:rPr>
              <w:t>. και ΑΔΑ Απόφασης Πρόσληψης</w:t>
            </w:r>
          </w:p>
        </w:tc>
        <w:tc>
          <w:tcPr>
            <w:tcW w:w="219" w:type="pct"/>
            <w:vAlign w:val="center"/>
          </w:tcPr>
          <w:p w14:paraId="59FEFCBD" w14:textId="211A484D" w:rsidR="00222E15" w:rsidRPr="00A509E6" w:rsidRDefault="00222E15" w:rsidP="00222E15">
            <w:pPr>
              <w:rPr>
                <w:rFonts w:asciiTheme="minorHAnsi" w:hAnsiTheme="minorHAnsi" w:cs="Calibri"/>
                <w:b/>
                <w:bCs/>
                <w:sz w:val="18"/>
                <w:szCs w:val="18"/>
              </w:rPr>
            </w:pPr>
            <w:r w:rsidRPr="00A509E6">
              <w:rPr>
                <w:rFonts w:asciiTheme="minorHAnsi" w:hAnsiTheme="minorHAnsi" w:cs="Calibri"/>
                <w:b/>
                <w:sz w:val="18"/>
                <w:szCs w:val="18"/>
              </w:rPr>
              <w:t>13</w:t>
            </w:r>
          </w:p>
        </w:tc>
        <w:tc>
          <w:tcPr>
            <w:tcW w:w="2603" w:type="pct"/>
            <w:vAlign w:val="center"/>
          </w:tcPr>
          <w:p w14:paraId="2632BCB2" w14:textId="085477BC"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Λεκτικό ειδικότητας αναπληρωτή</w:t>
            </w:r>
          </w:p>
        </w:tc>
      </w:tr>
      <w:tr w:rsidR="00222E15" w:rsidRPr="00442F78" w14:paraId="63BBF557" w14:textId="77777777" w:rsidTr="00222E15">
        <w:trPr>
          <w:trHeight w:val="370"/>
        </w:trPr>
        <w:tc>
          <w:tcPr>
            <w:tcW w:w="208" w:type="pct"/>
            <w:tcBorders>
              <w:top w:val="dashSmallGap" w:sz="4" w:space="0" w:color="auto"/>
            </w:tcBorders>
            <w:vAlign w:val="center"/>
          </w:tcPr>
          <w:p w14:paraId="0CC51341" w14:textId="77777777" w:rsidR="00222E15" w:rsidRPr="00A509E6" w:rsidRDefault="00222E15" w:rsidP="00222E15">
            <w:pPr>
              <w:rPr>
                <w:rFonts w:asciiTheme="minorHAnsi" w:hAnsiTheme="minorHAnsi"/>
                <w:b/>
                <w:sz w:val="18"/>
                <w:szCs w:val="18"/>
              </w:rPr>
            </w:pPr>
            <w:r w:rsidRPr="00A509E6">
              <w:rPr>
                <w:rFonts w:asciiTheme="minorHAnsi" w:hAnsiTheme="minorHAnsi"/>
                <w:b/>
                <w:sz w:val="18"/>
                <w:szCs w:val="18"/>
              </w:rPr>
              <w:t>6</w:t>
            </w:r>
          </w:p>
        </w:tc>
        <w:tc>
          <w:tcPr>
            <w:tcW w:w="1970" w:type="pct"/>
            <w:vAlign w:val="center"/>
          </w:tcPr>
          <w:p w14:paraId="7F806174" w14:textId="77777777" w:rsidR="00222E15" w:rsidRPr="00A509E6" w:rsidRDefault="00222E15" w:rsidP="00222E15">
            <w:pPr>
              <w:rPr>
                <w:rFonts w:asciiTheme="minorHAnsi" w:hAnsiTheme="minorHAnsi"/>
                <w:b/>
                <w:sz w:val="18"/>
                <w:szCs w:val="18"/>
              </w:rPr>
            </w:pPr>
            <w:r w:rsidRPr="00A509E6">
              <w:rPr>
                <w:rFonts w:asciiTheme="minorHAnsi" w:hAnsiTheme="minorHAnsi" w:cs="Calibri"/>
                <w:sz w:val="18"/>
                <w:szCs w:val="18"/>
              </w:rPr>
              <w:t>Περιοχή</w:t>
            </w:r>
          </w:p>
        </w:tc>
        <w:tc>
          <w:tcPr>
            <w:tcW w:w="219" w:type="pct"/>
            <w:vAlign w:val="center"/>
          </w:tcPr>
          <w:p w14:paraId="7B278BDC" w14:textId="2B821EE5" w:rsidR="00222E15" w:rsidRPr="00A509E6" w:rsidRDefault="00222E15" w:rsidP="00222E15">
            <w:pPr>
              <w:rPr>
                <w:rFonts w:asciiTheme="minorHAnsi" w:hAnsiTheme="minorHAnsi" w:cs="Calibri"/>
                <w:b/>
                <w:sz w:val="18"/>
                <w:szCs w:val="18"/>
                <w:lang w:val="en-US"/>
              </w:rPr>
            </w:pPr>
            <w:r w:rsidRPr="00A509E6">
              <w:rPr>
                <w:rFonts w:asciiTheme="minorHAnsi" w:hAnsiTheme="minorHAnsi" w:cs="Calibri"/>
                <w:b/>
                <w:bCs/>
                <w:sz w:val="18"/>
                <w:szCs w:val="18"/>
              </w:rPr>
              <w:t>14</w:t>
            </w:r>
          </w:p>
        </w:tc>
        <w:tc>
          <w:tcPr>
            <w:tcW w:w="2603" w:type="pct"/>
            <w:vAlign w:val="center"/>
          </w:tcPr>
          <w:p w14:paraId="372D6657" w14:textId="39E8087D"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Διδακτικές ώρες</w:t>
            </w:r>
          </w:p>
        </w:tc>
      </w:tr>
      <w:tr w:rsidR="00222E15" w:rsidRPr="00442F78" w14:paraId="79EBCAAD" w14:textId="77777777" w:rsidTr="00222E15">
        <w:trPr>
          <w:trHeight w:val="787"/>
        </w:trPr>
        <w:tc>
          <w:tcPr>
            <w:tcW w:w="208" w:type="pct"/>
            <w:vAlign w:val="center"/>
          </w:tcPr>
          <w:p w14:paraId="3CBFED5D" w14:textId="77777777"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7</w:t>
            </w:r>
          </w:p>
        </w:tc>
        <w:tc>
          <w:tcPr>
            <w:tcW w:w="1970" w:type="pct"/>
            <w:vAlign w:val="center"/>
          </w:tcPr>
          <w:p w14:paraId="2A01CBB3" w14:textId="77777777"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Όνομα και επώνυμο Δ/</w:t>
            </w:r>
            <w:proofErr w:type="spellStart"/>
            <w:r w:rsidRPr="00A509E6">
              <w:rPr>
                <w:rFonts w:asciiTheme="minorHAnsi" w:hAnsiTheme="minorHAnsi" w:cs="Calibri"/>
                <w:sz w:val="18"/>
                <w:szCs w:val="18"/>
              </w:rPr>
              <w:t>ντη</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τριας</w:t>
            </w:r>
            <w:proofErr w:type="spellEnd"/>
            <w:r w:rsidRPr="00A509E6">
              <w:rPr>
                <w:rFonts w:asciiTheme="minorHAnsi" w:hAnsiTheme="minorHAnsi" w:cs="Calibri"/>
                <w:sz w:val="18"/>
                <w:szCs w:val="18"/>
              </w:rPr>
              <w:t xml:space="preserve">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 xml:space="preserve">/σης </w:t>
            </w:r>
          </w:p>
        </w:tc>
        <w:tc>
          <w:tcPr>
            <w:tcW w:w="219" w:type="pct"/>
            <w:vAlign w:val="center"/>
          </w:tcPr>
          <w:p w14:paraId="21F04D5F" w14:textId="159A8053"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15</w:t>
            </w:r>
          </w:p>
        </w:tc>
        <w:tc>
          <w:tcPr>
            <w:tcW w:w="2603" w:type="pct"/>
            <w:vAlign w:val="center"/>
          </w:tcPr>
          <w:p w14:paraId="1AD509F5" w14:textId="6339AC9E" w:rsidR="00222E15" w:rsidRPr="00A509E6" w:rsidRDefault="00222E15" w:rsidP="00222E15">
            <w:pPr>
              <w:rPr>
                <w:rFonts w:asciiTheme="minorHAnsi" w:hAnsiTheme="minorHAnsi" w:cs="Calibri"/>
                <w:sz w:val="18"/>
                <w:szCs w:val="18"/>
              </w:rPr>
            </w:pPr>
            <w:r w:rsidRPr="00A509E6">
              <w:rPr>
                <w:rFonts w:asciiTheme="minorHAnsi" w:hAnsiTheme="minorHAnsi"/>
                <w:sz w:val="18"/>
                <w:szCs w:val="18"/>
              </w:rPr>
              <w:t>Ποσό (</w:t>
            </w:r>
            <w:proofErr w:type="spellStart"/>
            <w:r w:rsidRPr="00A509E6">
              <w:rPr>
                <w:rFonts w:asciiTheme="minorHAnsi" w:hAnsiTheme="minorHAnsi"/>
                <w:sz w:val="18"/>
                <w:szCs w:val="18"/>
              </w:rPr>
              <w:t>αριθμ</w:t>
            </w:r>
            <w:proofErr w:type="spellEnd"/>
            <w:r w:rsidRPr="00A509E6">
              <w:rPr>
                <w:rFonts w:asciiTheme="minorHAnsi" w:hAnsiTheme="minorHAnsi"/>
                <w:sz w:val="18"/>
                <w:szCs w:val="18"/>
              </w:rPr>
              <w:t>. και ολογράφως), σύμφωνα με την προϋπηρεσία και τυχόν οικογενειακό επίδομα του αναπληρωτή*</w:t>
            </w:r>
          </w:p>
        </w:tc>
      </w:tr>
      <w:tr w:rsidR="00222E15" w:rsidRPr="00442F78" w14:paraId="7E52ED30" w14:textId="77777777" w:rsidTr="00222E15">
        <w:trPr>
          <w:trHeight w:val="370"/>
        </w:trPr>
        <w:tc>
          <w:tcPr>
            <w:tcW w:w="208" w:type="pct"/>
            <w:vAlign w:val="center"/>
          </w:tcPr>
          <w:p w14:paraId="65CB4468" w14:textId="364C3C11" w:rsidR="00222E15" w:rsidRPr="00A509E6" w:rsidRDefault="00222E15" w:rsidP="00222E15">
            <w:pPr>
              <w:rPr>
                <w:rFonts w:asciiTheme="minorHAnsi" w:hAnsiTheme="minorHAnsi" w:cs="Calibri"/>
                <w:b/>
                <w:bCs/>
                <w:sz w:val="18"/>
                <w:szCs w:val="18"/>
              </w:rPr>
            </w:pPr>
            <w:r w:rsidRPr="00A509E6">
              <w:rPr>
                <w:rFonts w:asciiTheme="minorHAnsi" w:hAnsiTheme="minorHAnsi" w:cs="Calibri"/>
                <w:b/>
                <w:bCs/>
                <w:sz w:val="18"/>
                <w:szCs w:val="18"/>
              </w:rPr>
              <w:t>8</w:t>
            </w:r>
          </w:p>
        </w:tc>
        <w:tc>
          <w:tcPr>
            <w:tcW w:w="1970" w:type="pct"/>
            <w:vAlign w:val="center"/>
          </w:tcPr>
          <w:p w14:paraId="420C49D5" w14:textId="4F05B8F6" w:rsidR="00222E15" w:rsidRPr="00A509E6" w:rsidRDefault="00222E15" w:rsidP="00222E15">
            <w:pPr>
              <w:rPr>
                <w:rFonts w:asciiTheme="minorHAnsi" w:hAnsiTheme="minorHAnsi" w:cs="Calibri"/>
                <w:sz w:val="18"/>
                <w:szCs w:val="18"/>
              </w:rPr>
            </w:pPr>
            <w:r w:rsidRPr="00A509E6">
              <w:rPr>
                <w:rFonts w:asciiTheme="minorHAnsi" w:hAnsiTheme="minorHAnsi" w:cs="Calibri"/>
                <w:sz w:val="18"/>
                <w:szCs w:val="18"/>
              </w:rPr>
              <w:t>Όνομα και επώνυμο αναπληρωτή</w:t>
            </w:r>
          </w:p>
        </w:tc>
        <w:tc>
          <w:tcPr>
            <w:tcW w:w="219" w:type="pct"/>
            <w:vAlign w:val="center"/>
          </w:tcPr>
          <w:p w14:paraId="6C795A7A" w14:textId="0BDBF89C" w:rsidR="00222E15" w:rsidRPr="00A509E6" w:rsidRDefault="00222E15" w:rsidP="00222E15">
            <w:pPr>
              <w:rPr>
                <w:rFonts w:asciiTheme="minorHAnsi" w:hAnsiTheme="minorHAnsi" w:cs="Calibri"/>
                <w:b/>
                <w:bCs/>
                <w:sz w:val="18"/>
                <w:szCs w:val="18"/>
              </w:rPr>
            </w:pPr>
          </w:p>
        </w:tc>
        <w:tc>
          <w:tcPr>
            <w:tcW w:w="2603" w:type="pct"/>
            <w:vAlign w:val="center"/>
          </w:tcPr>
          <w:p w14:paraId="0690DBF5" w14:textId="7F1DE5A8" w:rsidR="00222E15" w:rsidRPr="00A509E6" w:rsidRDefault="00222E15" w:rsidP="00222E15">
            <w:pPr>
              <w:rPr>
                <w:rFonts w:asciiTheme="minorHAnsi" w:hAnsiTheme="minorHAnsi" w:cs="Calibri"/>
                <w:sz w:val="18"/>
                <w:szCs w:val="18"/>
              </w:rPr>
            </w:pPr>
          </w:p>
        </w:tc>
      </w:tr>
    </w:tbl>
    <w:p w14:paraId="4E624A90" w14:textId="77777777" w:rsidR="00405CD6" w:rsidRPr="0018681F" w:rsidRDefault="00405CD6" w:rsidP="00405CD6">
      <w:pPr>
        <w:ind w:left="108" w:hanging="180"/>
        <w:jc w:val="center"/>
        <w:rPr>
          <w:rFonts w:asciiTheme="minorHAnsi" w:hAnsiTheme="minorHAnsi" w:cs="Calibri"/>
          <w:sz w:val="18"/>
          <w:szCs w:val="18"/>
          <w:lang w:eastAsia="en-US"/>
        </w:rPr>
      </w:pPr>
    </w:p>
    <w:p w14:paraId="2BD36788" w14:textId="77777777" w:rsidR="00405CD6" w:rsidRPr="0018681F" w:rsidRDefault="00405CD6" w:rsidP="00405CD6">
      <w:pPr>
        <w:rPr>
          <w:rFonts w:asciiTheme="minorHAnsi" w:hAnsiTheme="minorHAnsi" w:cs="Calibri"/>
        </w:rPr>
      </w:pPr>
    </w:p>
    <w:p w14:paraId="6837917D" w14:textId="77777777" w:rsidR="00405CD6" w:rsidRPr="0018681F" w:rsidRDefault="00405CD6" w:rsidP="00405CD6">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36D55462" w14:textId="77777777" w:rsidR="00405CD6" w:rsidRPr="0018681F" w:rsidRDefault="00405CD6" w:rsidP="00405CD6">
      <w:pPr>
        <w:ind w:right="720"/>
        <w:rPr>
          <w:rFonts w:asciiTheme="minorHAnsi" w:hAnsiTheme="minorHAnsi" w:cs="Calibri"/>
          <w:sz w:val="22"/>
          <w:szCs w:val="22"/>
        </w:rPr>
      </w:pPr>
    </w:p>
    <w:p w14:paraId="311303A0" w14:textId="77777777" w:rsidR="00405CD6" w:rsidRDefault="00405CD6" w:rsidP="00405CD6">
      <w:pPr>
        <w:rPr>
          <w:rFonts w:ascii="Calibri" w:hAnsi="Calibri" w:cs="Calibri"/>
          <w:b/>
          <w:sz w:val="22"/>
          <w:szCs w:val="22"/>
        </w:rPr>
      </w:pPr>
    </w:p>
    <w:p w14:paraId="417EEAAA" w14:textId="77777777" w:rsidR="00405CD6" w:rsidRPr="0065437D" w:rsidRDefault="00405CD6" w:rsidP="00405CD6">
      <w:pPr>
        <w:rPr>
          <w:rFonts w:asciiTheme="minorHAnsi" w:hAnsiTheme="minorHAnsi" w:cs="Calibri"/>
          <w:sz w:val="22"/>
          <w:szCs w:val="22"/>
        </w:rPr>
      </w:pPr>
    </w:p>
    <w:p w14:paraId="3CFD57EC" w14:textId="77777777" w:rsidR="00405CD6" w:rsidRPr="0065437D" w:rsidRDefault="00405CD6" w:rsidP="00405CD6">
      <w:pPr>
        <w:jc w:val="center"/>
        <w:rPr>
          <w:rFonts w:asciiTheme="minorHAnsi" w:hAnsiTheme="minorHAnsi" w:cs="Calibri"/>
          <w:sz w:val="22"/>
          <w:szCs w:val="22"/>
        </w:rPr>
      </w:pPr>
    </w:p>
    <w:p w14:paraId="5E22BC3E" w14:textId="77777777" w:rsidR="00405CD6" w:rsidRDefault="00405CD6" w:rsidP="00405CD6">
      <w:pPr>
        <w:rPr>
          <w:rFonts w:asciiTheme="minorHAnsi" w:hAnsiTheme="minorHAnsi" w:cs="Calibri"/>
          <w:b/>
          <w:bCs/>
          <w:sz w:val="22"/>
          <w:szCs w:val="22"/>
        </w:rPr>
      </w:pPr>
      <w:r>
        <w:rPr>
          <w:rFonts w:asciiTheme="minorHAnsi" w:hAnsiTheme="minorHAnsi" w:cs="Calibri"/>
          <w:sz w:val="22"/>
        </w:rPr>
        <w:br w:type="page"/>
      </w:r>
    </w:p>
    <w:p w14:paraId="759C899C" w14:textId="77777777" w:rsidR="00405CD6" w:rsidRPr="0065437D" w:rsidRDefault="00405CD6" w:rsidP="00405CD6">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cs="Calibri"/>
          <w:sz w:val="22"/>
        </w:rPr>
      </w:pPr>
      <w:bookmarkStart w:id="14" w:name="_Toc48837318"/>
      <w:bookmarkStart w:id="15" w:name="_Toc80089041"/>
      <w:r w:rsidRPr="0065437D">
        <w:rPr>
          <w:rFonts w:asciiTheme="minorHAnsi" w:hAnsiTheme="minorHAnsi" w:cs="Calibri"/>
          <w:sz w:val="22"/>
        </w:rPr>
        <w:lastRenderedPageBreak/>
        <w:t xml:space="preserve">ΥΠΟΔΕΙΓΜΑ 2.5: </w:t>
      </w:r>
      <w:r w:rsidRPr="0065437D">
        <w:rPr>
          <w:rFonts w:asciiTheme="minorHAnsi" w:eastAsia="Calibri" w:hAnsiTheme="minorHAnsi" w:cs="Calibri"/>
          <w:sz w:val="22"/>
          <w:lang w:eastAsia="en-US"/>
        </w:rPr>
        <w:t xml:space="preserve">ΣΧΕΔΙΟ ΤΡΟΠΟΠΟΙΗΣΗΣ </w:t>
      </w:r>
      <w:r>
        <w:rPr>
          <w:rFonts w:asciiTheme="minorHAnsi" w:eastAsia="Calibri" w:hAnsiTheme="minorHAnsi" w:cs="Calibri"/>
          <w:sz w:val="22"/>
          <w:lang w:eastAsia="en-US"/>
        </w:rPr>
        <w:t xml:space="preserve">/ ΜΕΤΑΤΡΟΠΗΣ </w:t>
      </w:r>
      <w:r w:rsidRPr="0065437D">
        <w:rPr>
          <w:rFonts w:asciiTheme="minorHAnsi" w:eastAsia="Calibri" w:hAnsiTheme="minorHAnsi" w:cs="Calibri"/>
          <w:sz w:val="22"/>
          <w:lang w:eastAsia="en-US"/>
        </w:rPr>
        <w:t>ΣΥΜΒΑΣΗΣ ΑΝΑΠΛΗΡΩΤΗ ΕΚΠΑΙΔΕΥΤΙΚΟΥ ΜΕΙΩΜΕΝΟΥ ΩΡΑΡΙΟΥ ΣΕ ΠΛΗΡΟΥΣ ΩΡΑΡΙΟΥ</w:t>
      </w:r>
      <w:bookmarkEnd w:id="14"/>
      <w:bookmarkEnd w:id="15"/>
    </w:p>
    <w:p w14:paraId="115825E1"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786"/>
        <w:gridCol w:w="5353"/>
      </w:tblGrid>
      <w:tr w:rsidR="00405CD6" w:rsidRPr="0065437D" w14:paraId="78939E81" w14:textId="77777777" w:rsidTr="00AF67F4">
        <w:trPr>
          <w:trHeight w:val="599"/>
          <w:jc w:val="center"/>
        </w:trPr>
        <w:tc>
          <w:tcPr>
            <w:tcW w:w="2360" w:type="pct"/>
            <w:noWrap/>
            <w:vAlign w:val="center"/>
          </w:tcPr>
          <w:p w14:paraId="7DB1D41E"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inline distT="0" distB="0" distL="0" distR="0" wp14:anchorId="3279F3BB" wp14:editId="19926955">
                  <wp:extent cx="387985" cy="379730"/>
                  <wp:effectExtent l="19050" t="0" r="0"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640" w:type="pct"/>
          </w:tcPr>
          <w:p w14:paraId="2A23899F"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val="en-US" w:eastAsia="en-US"/>
              </w:rPr>
            </w:pPr>
          </w:p>
          <w:p w14:paraId="30636304" w14:textId="77777777" w:rsidR="00405CD6" w:rsidRPr="0065437D" w:rsidRDefault="00405CD6" w:rsidP="00AF67F4">
            <w:pPr>
              <w:tabs>
                <w:tab w:val="center" w:pos="4153"/>
                <w:tab w:val="right" w:pos="8306"/>
              </w:tabs>
              <w:jc w:val="center"/>
              <w:rPr>
                <w:rFonts w:asciiTheme="minorHAnsi" w:eastAsia="Calibri" w:hAnsiTheme="minorHAnsi" w:cs="Calibri"/>
                <w:b/>
                <w:noProof/>
                <w:sz w:val="22"/>
                <w:szCs w:val="22"/>
                <w:lang w:val="en-US"/>
              </w:rPr>
            </w:pPr>
          </w:p>
          <w:p w14:paraId="6FDA6A84" w14:textId="77777777" w:rsidR="00405CD6" w:rsidRPr="0065437D" w:rsidRDefault="00405CD6" w:rsidP="00AF67F4">
            <w:pPr>
              <w:tabs>
                <w:tab w:val="center" w:pos="4153"/>
                <w:tab w:val="right" w:pos="8306"/>
              </w:tabs>
              <w:jc w:val="center"/>
              <w:rPr>
                <w:rFonts w:asciiTheme="minorHAnsi" w:eastAsia="Calibri" w:hAnsiTheme="minorHAnsi" w:cs="Calibri"/>
                <w:b/>
                <w:noProof/>
                <w:sz w:val="22"/>
                <w:szCs w:val="22"/>
                <w:lang w:val="en-US"/>
              </w:rPr>
            </w:pPr>
          </w:p>
          <w:p w14:paraId="29353088"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anchor distT="0" distB="0" distL="114300" distR="114300" simplePos="0" relativeHeight="251663360" behindDoc="0" locked="0" layoutInCell="1" allowOverlap="1" wp14:anchorId="00A352D9" wp14:editId="20DF9103">
                  <wp:simplePos x="0" y="0"/>
                  <wp:positionH relativeFrom="column">
                    <wp:posOffset>1089025</wp:posOffset>
                  </wp:positionH>
                  <wp:positionV relativeFrom="paragraph">
                    <wp:posOffset>-451485</wp:posOffset>
                  </wp:positionV>
                  <wp:extent cx="542925" cy="371475"/>
                  <wp:effectExtent l="19050" t="0" r="9525" b="0"/>
                  <wp:wrapSquare wrapText="bothSides"/>
                  <wp:docPr id="7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405CD6" w:rsidRPr="0065437D" w14:paraId="1C433F8A" w14:textId="77777777" w:rsidTr="00AF67F4">
        <w:trPr>
          <w:trHeight w:val="920"/>
          <w:jc w:val="center"/>
        </w:trPr>
        <w:tc>
          <w:tcPr>
            <w:tcW w:w="2360" w:type="pct"/>
            <w:noWrap/>
          </w:tcPr>
          <w:p w14:paraId="5234B78B"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14:paraId="4B7232ED"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14:paraId="7718895B" w14:textId="77777777" w:rsidR="00405CD6" w:rsidRPr="0065437D" w:rsidRDefault="00405CD6" w:rsidP="00AF67F4">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640" w:type="pct"/>
          </w:tcPr>
          <w:p w14:paraId="035A7168"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14:paraId="3FBD544F"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14:paraId="5D583702" w14:textId="77777777" w:rsidR="00405CD6" w:rsidRPr="0065437D" w:rsidRDefault="00405CD6" w:rsidP="00AF67F4">
            <w:pPr>
              <w:tabs>
                <w:tab w:val="center" w:pos="4153"/>
                <w:tab w:val="right" w:pos="8306"/>
              </w:tabs>
              <w:rPr>
                <w:rFonts w:asciiTheme="minorHAnsi" w:eastAsia="Calibri" w:hAnsiTheme="minorHAnsi" w:cs="Calibri"/>
                <w:b/>
                <w:sz w:val="22"/>
                <w:szCs w:val="22"/>
                <w:lang w:eastAsia="en-US"/>
              </w:rPr>
            </w:pPr>
          </w:p>
        </w:tc>
      </w:tr>
      <w:tr w:rsidR="00405CD6" w:rsidRPr="0065437D" w14:paraId="277197F4" w14:textId="77777777" w:rsidTr="00AF67F4">
        <w:trPr>
          <w:trHeight w:val="756"/>
          <w:jc w:val="center"/>
        </w:trPr>
        <w:tc>
          <w:tcPr>
            <w:tcW w:w="2360" w:type="pct"/>
            <w:noWrap/>
          </w:tcPr>
          <w:p w14:paraId="5AE9559E" w14:textId="77777777" w:rsidR="00405CD6" w:rsidRPr="0065437D" w:rsidRDefault="00405CD6" w:rsidP="00AF67F4">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14:paraId="448668FD" w14:textId="77777777" w:rsidR="00405CD6" w:rsidRPr="0065437D" w:rsidRDefault="00405CD6" w:rsidP="00AF67F4">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14:paraId="73767C89" w14:textId="77777777" w:rsidR="00405CD6" w:rsidRPr="0065437D" w:rsidRDefault="00405CD6" w:rsidP="00AF67F4">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14:paraId="239490AD" w14:textId="77777777" w:rsidR="00405CD6" w:rsidRPr="0065437D" w:rsidRDefault="00405CD6" w:rsidP="00AF67F4">
            <w:pPr>
              <w:tabs>
                <w:tab w:val="right" w:pos="8306"/>
              </w:tabs>
              <w:jc w:val="center"/>
              <w:rPr>
                <w:rFonts w:asciiTheme="minorHAnsi" w:eastAsia="Calibri" w:hAnsiTheme="minorHAnsi" w:cs="Calibri"/>
                <w:b/>
                <w:sz w:val="22"/>
                <w:szCs w:val="22"/>
                <w:lang w:eastAsia="en-US"/>
              </w:rPr>
            </w:pPr>
          </w:p>
        </w:tc>
        <w:tc>
          <w:tcPr>
            <w:tcW w:w="2640" w:type="pct"/>
          </w:tcPr>
          <w:p w14:paraId="157F0EE6" w14:textId="77777777" w:rsidR="00405CD6" w:rsidRPr="0065437D" w:rsidRDefault="00405CD6" w:rsidP="00AF67F4">
            <w:pPr>
              <w:keepNext/>
              <w:tabs>
                <w:tab w:val="center" w:pos="4153"/>
                <w:tab w:val="right" w:pos="8306"/>
              </w:tabs>
              <w:rPr>
                <w:rFonts w:asciiTheme="minorHAnsi" w:eastAsia="Calibri" w:hAnsiTheme="minorHAnsi" w:cs="Calibri"/>
                <w:b/>
                <w:sz w:val="22"/>
                <w:szCs w:val="22"/>
                <w:highlight w:val="red"/>
                <w:lang w:eastAsia="en-US"/>
              </w:rPr>
            </w:pPr>
          </w:p>
          <w:p w14:paraId="466B3D0F" w14:textId="77777777" w:rsidR="00405CD6" w:rsidRPr="0065437D" w:rsidRDefault="00405CD6" w:rsidP="00AF67F4">
            <w:pPr>
              <w:keepNext/>
              <w:tabs>
                <w:tab w:val="center" w:pos="4153"/>
                <w:tab w:val="right" w:pos="8306"/>
              </w:tabs>
              <w:rPr>
                <w:rFonts w:asciiTheme="minorHAnsi" w:eastAsia="Calibri" w:hAnsiTheme="minorHAnsi" w:cs="Calibri"/>
                <w:b/>
                <w:sz w:val="22"/>
                <w:szCs w:val="22"/>
                <w:highlight w:val="red"/>
                <w:lang w:eastAsia="en-US"/>
              </w:rPr>
            </w:pPr>
            <w:r w:rsidRPr="0065437D">
              <w:rPr>
                <w:rFonts w:asciiTheme="minorHAnsi" w:eastAsia="Calibri" w:hAnsiTheme="minorHAnsi" w:cs="Calibri"/>
                <w:b/>
                <w:sz w:val="22"/>
                <w:szCs w:val="22"/>
                <w:highlight w:val="red"/>
                <w:lang w:eastAsia="en-US"/>
              </w:rPr>
              <w:t xml:space="preserve">                       </w:t>
            </w:r>
          </w:p>
          <w:p w14:paraId="1B12486F" w14:textId="77777777" w:rsidR="00405CD6" w:rsidRPr="0065437D" w:rsidRDefault="00405CD6" w:rsidP="00AF67F4">
            <w:pPr>
              <w:keepNext/>
              <w:tabs>
                <w:tab w:val="center" w:pos="4153"/>
                <w:tab w:val="right" w:pos="8306"/>
              </w:tabs>
              <w:rPr>
                <w:rFonts w:asciiTheme="minorHAnsi" w:hAnsiTheme="minorHAnsi" w:cs="Calibri"/>
                <w:b/>
                <w:color w:val="FF0000"/>
                <w:sz w:val="22"/>
                <w:szCs w:val="22"/>
                <w:highlight w:val="red"/>
                <w:lang w:val="en-US"/>
              </w:rPr>
            </w:pPr>
            <w:r w:rsidRPr="0065437D">
              <w:rPr>
                <w:rFonts w:asciiTheme="minorHAnsi" w:eastAsia="Calibri" w:hAnsiTheme="minorHAnsi" w:cs="Calibri"/>
                <w:b/>
                <w:sz w:val="22"/>
                <w:szCs w:val="22"/>
                <w:lang w:eastAsia="en-US"/>
              </w:rPr>
              <w:t xml:space="preserve">                  ΗΜΕΡΟΜΗΝΙΑ:</w:t>
            </w:r>
            <w:r w:rsidRPr="0065437D">
              <w:rPr>
                <w:rFonts w:asciiTheme="minorHAnsi" w:eastAsia="Calibri" w:hAnsiTheme="minorHAnsi" w:cs="Calibri"/>
                <w:b/>
                <w:sz w:val="22"/>
                <w:szCs w:val="22"/>
                <w:lang w:val="en-US" w:eastAsia="en-US"/>
              </w:rPr>
              <w:t xml:space="preserve"> ……………………………</w:t>
            </w:r>
          </w:p>
        </w:tc>
      </w:tr>
    </w:tbl>
    <w:p w14:paraId="4BDF2602"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p>
    <w:p w14:paraId="4AC207AC" w14:textId="77777777" w:rsidR="00405CD6" w:rsidRDefault="00405CD6" w:rsidP="00405CD6">
      <w:pPr>
        <w:tabs>
          <w:tab w:val="center" w:pos="4153"/>
          <w:tab w:val="right" w:pos="8306"/>
        </w:tabs>
        <w:jc w:val="center"/>
        <w:rPr>
          <w:rFonts w:asciiTheme="minorHAnsi" w:eastAsia="Calibri" w:hAnsiTheme="minorHAnsi" w:cs="Calibri"/>
          <w:b/>
          <w:sz w:val="22"/>
          <w:szCs w:val="22"/>
          <w:lang w:val="en-US" w:eastAsia="en-US"/>
        </w:rPr>
      </w:pPr>
      <w:r w:rsidRPr="0065437D">
        <w:rPr>
          <w:rFonts w:asciiTheme="minorHAnsi" w:eastAsia="Calibri" w:hAnsiTheme="minorHAnsi" w:cs="Calibri"/>
          <w:b/>
          <w:sz w:val="22"/>
          <w:szCs w:val="22"/>
          <w:lang w:eastAsia="en-US"/>
        </w:rPr>
        <w:t xml:space="preserve">ΤΡΟΠΟΠΟΙΗΣΗ/ΜΕΤΑΤΡΟΠΗ ΣΥΜΒΑΣΗΣ ΑΝΑΠΛΗΡΩΤΗ ΕΚΠΑΙΔΕΥΤΙΚΟΥ </w:t>
      </w:r>
    </w:p>
    <w:p w14:paraId="10AD2F5F"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ΜΕΙΩΜΕΝΟΥ ΩΡΑΡΙΟΥ ΣΕ ΠΛΗΡΟΥΣ ΩΡΑΡΙΟΥ </w:t>
      </w:r>
    </w:p>
    <w:p w14:paraId="5EFF19D7" w14:textId="77777777" w:rsidR="00405CD6" w:rsidRPr="0065437D" w:rsidRDefault="00405CD6" w:rsidP="00405CD6">
      <w:pPr>
        <w:tabs>
          <w:tab w:val="center" w:pos="4153"/>
          <w:tab w:val="right" w:pos="8306"/>
        </w:tabs>
        <w:jc w:val="center"/>
        <w:rPr>
          <w:rFonts w:asciiTheme="minorHAnsi" w:eastAsia="Calibri" w:hAnsiTheme="minorHAnsi" w:cs="Calibri"/>
          <w:b/>
          <w:sz w:val="22"/>
          <w:szCs w:val="22"/>
          <w:lang w:eastAsia="en-US"/>
        </w:rPr>
      </w:pPr>
    </w:p>
    <w:p w14:paraId="7B8F2E22" w14:textId="77777777" w:rsidR="00405CD6" w:rsidRPr="002E52D8" w:rsidRDefault="00405CD6" w:rsidP="00405CD6">
      <w:pPr>
        <w:tabs>
          <w:tab w:val="center" w:pos="4153"/>
          <w:tab w:val="right" w:pos="8306"/>
        </w:tabs>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Έχοντας υπόψη:</w:t>
      </w:r>
    </w:p>
    <w:p w14:paraId="3EE9D72C" w14:textId="77777777" w:rsidR="00405CD6" w:rsidRPr="002E52D8" w:rsidRDefault="00405CD6" w:rsidP="00405CD6">
      <w:pPr>
        <w:numPr>
          <w:ilvl w:val="0"/>
          <w:numId w:val="40"/>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Την από ………………….</w:t>
      </w:r>
      <w:r w:rsidRPr="002E52D8">
        <w:rPr>
          <w:rFonts w:asciiTheme="minorHAnsi" w:eastAsia="Calibri" w:hAnsiTheme="minorHAnsi" w:cs="Calibri"/>
          <w:sz w:val="22"/>
          <w:szCs w:val="22"/>
          <w:vertAlign w:val="superscript"/>
          <w:lang w:eastAsia="en-US"/>
        </w:rPr>
        <w:t>3</w:t>
      </w:r>
      <w:r w:rsidRPr="00563032">
        <w:rPr>
          <w:rFonts w:asciiTheme="minorHAnsi" w:eastAsia="Calibri" w:hAnsiTheme="minorHAnsi" w:cs="Calibri"/>
          <w:sz w:val="22"/>
          <w:szCs w:val="22"/>
          <w:vertAlign w:val="superscript"/>
          <w:lang w:eastAsia="en-US"/>
        </w:rPr>
        <w:t xml:space="preserve"> </w:t>
      </w:r>
      <w:r>
        <w:rPr>
          <w:rFonts w:asciiTheme="minorHAnsi" w:eastAsia="Calibri" w:hAnsiTheme="minorHAnsi" w:cs="Calibri"/>
          <w:sz w:val="22"/>
          <w:szCs w:val="22"/>
          <w:lang w:eastAsia="en-US"/>
        </w:rPr>
        <w:t>υπογραφείσα σύμβαση (ΑΔΑ……………)</w:t>
      </w:r>
      <w:r w:rsidRPr="00B33112">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και</w:t>
      </w:r>
    </w:p>
    <w:p w14:paraId="2BF08089" w14:textId="77777777" w:rsidR="00405CD6" w:rsidRPr="007347DC" w:rsidRDefault="00405CD6" w:rsidP="00405CD6">
      <w:pPr>
        <w:numPr>
          <w:ilvl w:val="0"/>
          <w:numId w:val="40"/>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 xml:space="preserve">Την </w:t>
      </w:r>
      <w:proofErr w:type="spellStart"/>
      <w:r w:rsidRPr="007347DC">
        <w:rPr>
          <w:rFonts w:asciiTheme="minorHAnsi" w:eastAsia="Calibri" w:hAnsiTheme="minorHAnsi" w:cs="Calibri"/>
          <w:color w:val="000000"/>
          <w:sz w:val="22"/>
          <w:szCs w:val="22"/>
          <w:lang w:eastAsia="en-US"/>
        </w:rPr>
        <w:t>υπ΄αρ</w:t>
      </w:r>
      <w:proofErr w:type="spellEnd"/>
      <w:r w:rsidRPr="007347DC">
        <w:rPr>
          <w:rFonts w:asciiTheme="minorHAnsi" w:eastAsia="Calibri" w:hAnsiTheme="minorHAnsi" w:cs="Calibri"/>
          <w:color w:val="000000"/>
          <w:sz w:val="22"/>
          <w:szCs w:val="22"/>
          <w:lang w:eastAsia="en-US"/>
        </w:rPr>
        <w:t xml:space="preserve">. </w:t>
      </w:r>
      <w:proofErr w:type="spellStart"/>
      <w:r w:rsidRPr="007347DC">
        <w:rPr>
          <w:rFonts w:asciiTheme="minorHAnsi" w:eastAsia="Calibri" w:hAnsiTheme="minorHAnsi" w:cs="Calibri"/>
          <w:sz w:val="22"/>
          <w:szCs w:val="22"/>
          <w:lang w:eastAsia="en-US"/>
        </w:rPr>
        <w:t>πρωτ</w:t>
      </w:r>
      <w:proofErr w:type="spellEnd"/>
      <w:r w:rsidRPr="007347DC">
        <w:rPr>
          <w:rFonts w:asciiTheme="minorHAnsi" w:eastAsia="Calibri" w:hAnsiTheme="minorHAnsi" w:cs="Calibri"/>
          <w:sz w:val="22"/>
          <w:szCs w:val="22"/>
          <w:lang w:eastAsia="en-US"/>
        </w:rPr>
        <w:t>. ……………… (ΑΔΑ:…………………)</w:t>
      </w:r>
      <w:r w:rsidRPr="007347DC">
        <w:rPr>
          <w:rFonts w:asciiTheme="minorHAnsi" w:hAnsiTheme="minorHAnsi"/>
          <w:b/>
          <w:sz w:val="22"/>
          <w:szCs w:val="22"/>
          <w:vertAlign w:val="superscript"/>
        </w:rPr>
        <w:t xml:space="preserve">4 </w:t>
      </w:r>
      <w:r w:rsidRPr="007347DC">
        <w:rPr>
          <w:rFonts w:asciiTheme="minorHAnsi" w:hAnsiTheme="minorHAnsi" w:cs="Calibri"/>
          <w:sz w:val="22"/>
          <w:szCs w:val="22"/>
        </w:rPr>
        <w:t>Απόφασης Πρόσληψης.</w:t>
      </w:r>
    </w:p>
    <w:p w14:paraId="447FE189" w14:textId="77777777" w:rsidR="00405CD6" w:rsidRPr="007347DC" w:rsidRDefault="00405CD6" w:rsidP="00405CD6">
      <w:pPr>
        <w:tabs>
          <w:tab w:val="center" w:pos="4153"/>
          <w:tab w:val="right" w:pos="8306"/>
        </w:tabs>
        <w:ind w:left="284"/>
        <w:contextualSpacing/>
        <w:rPr>
          <w:rFonts w:asciiTheme="minorHAnsi" w:hAnsiTheme="minorHAnsi" w:cs="Calibri"/>
          <w:color w:val="000000"/>
          <w:sz w:val="22"/>
          <w:szCs w:val="22"/>
        </w:rPr>
      </w:pPr>
    </w:p>
    <w:p w14:paraId="78FC0F78" w14:textId="77777777" w:rsidR="00405CD6" w:rsidRPr="007347DC" w:rsidRDefault="00405CD6" w:rsidP="00405CD6">
      <w:pPr>
        <w:tabs>
          <w:tab w:val="center" w:pos="4153"/>
          <w:tab w:val="right" w:pos="8306"/>
        </w:tabs>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Τροποποιείται η από…………… (ΑΔΑ…………</w:t>
      </w:r>
      <w:r w:rsidRPr="007347DC">
        <w:rPr>
          <w:rFonts w:asciiTheme="minorHAnsi" w:hAnsiTheme="minorHAnsi" w:cs="Calibri"/>
          <w:color w:val="000000"/>
          <w:sz w:val="22"/>
          <w:szCs w:val="22"/>
        </w:rPr>
        <w:t>……</w:t>
      </w:r>
      <w:r w:rsidRPr="007347DC">
        <w:rPr>
          <w:rFonts w:asciiTheme="minorHAnsi" w:hAnsiTheme="minorHAnsi" w:cs="Calibri"/>
          <w:color w:val="000000"/>
          <w:sz w:val="22"/>
          <w:szCs w:val="22"/>
          <w:vertAlign w:val="superscript"/>
        </w:rPr>
        <w:t>3</w:t>
      </w:r>
      <w:r w:rsidRPr="007347DC">
        <w:rPr>
          <w:rFonts w:asciiTheme="minorHAnsi" w:eastAsia="Calibri" w:hAnsiTheme="minorHAnsi" w:cs="Calibri"/>
          <w:sz w:val="22"/>
          <w:szCs w:val="22"/>
          <w:lang w:eastAsia="en-US"/>
        </w:rPr>
        <w:t>) υπογραφείσα σύμβαση και ειδικότερα ως προς τον τίτλο, το άρθρο 1 και το άρθρο 3 ως εξής:</w:t>
      </w:r>
    </w:p>
    <w:p w14:paraId="78EA7277" w14:textId="77777777" w:rsidR="00405CD6" w:rsidRPr="0065437D" w:rsidRDefault="00405CD6" w:rsidP="00405CD6">
      <w:pPr>
        <w:tabs>
          <w:tab w:val="center" w:pos="4153"/>
          <w:tab w:val="right" w:pos="8306"/>
        </w:tabs>
        <w:rPr>
          <w:rFonts w:asciiTheme="minorHAnsi" w:eastAsia="Calibri" w:hAnsiTheme="minorHAnsi" w:cs="Calibri"/>
          <w:sz w:val="22"/>
          <w:szCs w:val="22"/>
          <w:lang w:eastAsia="en-US"/>
        </w:rPr>
      </w:pPr>
    </w:p>
    <w:p w14:paraId="55363371" w14:textId="77777777" w:rsidR="00405CD6" w:rsidRPr="007347DC" w:rsidRDefault="00405CD6" w:rsidP="00405CD6">
      <w:pPr>
        <w:tabs>
          <w:tab w:val="center" w:pos="4153"/>
          <w:tab w:val="right" w:pos="8306"/>
        </w:tabs>
        <w:jc w:val="both"/>
        <w:rPr>
          <w:rFonts w:asciiTheme="minorHAnsi" w:eastAsia="Calibri" w:hAnsiTheme="minorHAnsi" w:cs="Calibri"/>
          <w:b/>
          <w:sz w:val="22"/>
          <w:szCs w:val="22"/>
          <w:lang w:eastAsia="en-US"/>
        </w:rPr>
      </w:pPr>
      <w:r w:rsidRPr="007347DC">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14:paraId="1B606BC4" w14:textId="77777777" w:rsidR="00405CD6" w:rsidRPr="007347DC" w:rsidRDefault="00405CD6" w:rsidP="00405CD6">
      <w:pPr>
        <w:spacing w:before="120"/>
        <w:jc w:val="both"/>
        <w:rPr>
          <w:rFonts w:asciiTheme="minorHAnsi" w:hAnsiTheme="minorHAnsi" w:cs="Calibri"/>
          <w:sz w:val="22"/>
          <w:szCs w:val="22"/>
        </w:rPr>
      </w:pPr>
      <w:r w:rsidRPr="007347DC">
        <w:rPr>
          <w:rFonts w:asciiTheme="minorHAnsi" w:hAnsiTheme="minorHAnsi" w:cs="Calibri"/>
          <w:sz w:val="22"/>
          <w:szCs w:val="22"/>
        </w:rPr>
        <w:t xml:space="preserve">«1. Ο πρώτος συμβαλλόμενος προσλαμβάνει το δεύτερο συμβαλλόμενο για τη διδασκαλία μαθημάτων </w:t>
      </w:r>
      <w:r w:rsidRPr="00043ED6">
        <w:rPr>
          <w:rFonts w:asciiTheme="minorHAnsi" w:hAnsiTheme="minorHAnsi" w:cs="Calibri"/>
          <w:sz w:val="22"/>
          <w:szCs w:val="22"/>
        </w:rPr>
        <w:t>ειδικότητας ………………………………………………</w:t>
      </w:r>
      <w:r w:rsidRPr="00043ED6">
        <w:rPr>
          <w:rFonts w:asciiTheme="minorHAnsi" w:hAnsiTheme="minorHAnsi" w:cs="Calibri"/>
          <w:b/>
          <w:sz w:val="22"/>
          <w:szCs w:val="22"/>
          <w:vertAlign w:val="superscript"/>
        </w:rPr>
        <w:t>5</w:t>
      </w:r>
      <w:r w:rsidRPr="00043ED6">
        <w:rPr>
          <w:rFonts w:asciiTheme="minorHAnsi" w:hAnsiTheme="minorHAnsi" w:cs="Calibri"/>
          <w:sz w:val="22"/>
          <w:szCs w:val="22"/>
        </w:rPr>
        <w:t xml:space="preserve"> με πλήρες ωράριο διδασκαλίας, σε σχολεία του νομού που</w:t>
      </w:r>
      <w:r w:rsidRPr="007347DC">
        <w:rPr>
          <w:rFonts w:asciiTheme="minorHAnsi" w:hAnsiTheme="minorHAnsi" w:cs="Calibri"/>
          <w:sz w:val="22"/>
          <w:szCs w:val="22"/>
        </w:rPr>
        <w:t xml:space="preserve"> τοποθετείται ή διατίθεται, κατ’ εφαρμογή των κείμενων διατάξεων, με απόφαση ή αποφάσεις του Δ/</w:t>
      </w:r>
      <w:proofErr w:type="spellStart"/>
      <w:r w:rsidRPr="007347DC">
        <w:rPr>
          <w:rFonts w:asciiTheme="minorHAnsi" w:hAnsiTheme="minorHAnsi" w:cs="Calibri"/>
          <w:sz w:val="22"/>
          <w:szCs w:val="22"/>
        </w:rPr>
        <w:t>ντή</w:t>
      </w:r>
      <w:proofErr w:type="spellEnd"/>
      <w:r w:rsidRPr="007347DC">
        <w:rPr>
          <w:rFonts w:asciiTheme="minorHAnsi" w:hAnsiTheme="minorHAnsi" w:cs="Calibri"/>
          <w:sz w:val="22"/>
          <w:szCs w:val="22"/>
        </w:rPr>
        <w:t xml:space="preserve"> </w:t>
      </w:r>
      <w:proofErr w:type="spellStart"/>
      <w:r w:rsidRPr="007347DC">
        <w:rPr>
          <w:rFonts w:asciiTheme="minorHAnsi" w:hAnsiTheme="minorHAnsi" w:cs="Calibri"/>
          <w:sz w:val="22"/>
          <w:szCs w:val="22"/>
        </w:rPr>
        <w:t>Εκπ</w:t>
      </w:r>
      <w:proofErr w:type="spellEnd"/>
      <w:r w:rsidRPr="007347DC">
        <w:rPr>
          <w:rFonts w:asciiTheme="minorHAnsi" w:hAnsiTheme="minorHAnsi" w:cs="Calibri"/>
          <w:sz w:val="22"/>
          <w:szCs w:val="22"/>
        </w:rPr>
        <w:t>/σης, οι οποίες αποτελούν αναπόσπαστο στοιχείο της παρούσας σύμβασης</w:t>
      </w:r>
      <w:r w:rsidRPr="007347DC">
        <w:rPr>
          <w:rFonts w:asciiTheme="minorHAnsi" w:hAnsiTheme="minorHAnsi" w:cs="Calibri"/>
          <w:b/>
          <w:sz w:val="22"/>
          <w:szCs w:val="22"/>
        </w:rPr>
        <w:t>.</w:t>
      </w:r>
      <w:r w:rsidRPr="007347DC">
        <w:rPr>
          <w:rFonts w:asciiTheme="minorHAnsi" w:hAnsiTheme="minorHAns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14:paraId="5D12FF64" w14:textId="77777777" w:rsidR="00405CD6" w:rsidRPr="002E52D8" w:rsidRDefault="00405CD6" w:rsidP="00405CD6">
      <w:pPr>
        <w:spacing w:before="120"/>
        <w:jc w:val="both"/>
        <w:rPr>
          <w:rFonts w:asciiTheme="minorHAnsi" w:hAnsiTheme="minorHAnsi" w:cs="Calibri"/>
          <w:sz w:val="22"/>
          <w:szCs w:val="22"/>
        </w:rPr>
      </w:pPr>
      <w:r w:rsidRPr="007347DC">
        <w:rPr>
          <w:rFonts w:asciiTheme="minorHAnsi" w:hAnsiTheme="minorHAnsi" w:cs="Calibri"/>
          <w:sz w:val="22"/>
          <w:szCs w:val="22"/>
        </w:rPr>
        <w:t>«3. Το ύψος των μικτών μηνιαίων αποδοχών ανέρχεται στο ποσό των  …………………………………………… ………..………………………………………………</w:t>
      </w:r>
      <w:r w:rsidRPr="007347DC">
        <w:rPr>
          <w:rFonts w:asciiTheme="minorHAnsi" w:hAnsiTheme="minorHAnsi" w:cs="Calibri"/>
          <w:b/>
          <w:sz w:val="22"/>
          <w:szCs w:val="22"/>
          <w:vertAlign w:val="superscript"/>
        </w:rPr>
        <w:t>6</w:t>
      </w:r>
      <w:r w:rsidRPr="007347DC">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sidR="00DF325B">
        <w:rPr>
          <w:rFonts w:asciiTheme="minorHAnsi" w:hAnsiTheme="minorHAnsi" w:cs="Calibri"/>
          <w:sz w:val="22"/>
          <w:szCs w:val="22"/>
        </w:rPr>
        <w:t>ς (πχ. α</w:t>
      </w:r>
      <w:r w:rsidRPr="007347DC">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14:paraId="3CDC7A37" w14:textId="77777777" w:rsidR="00405CD6" w:rsidRPr="002E52D8" w:rsidRDefault="00405CD6" w:rsidP="00405CD6">
      <w:pPr>
        <w:tabs>
          <w:tab w:val="center" w:pos="4153"/>
          <w:tab w:val="right" w:pos="8306"/>
        </w:tabs>
        <w:rPr>
          <w:rFonts w:asciiTheme="minorHAnsi" w:eastAsia="Calibri" w:hAnsiTheme="minorHAnsi" w:cs="Calibri"/>
          <w:sz w:val="22"/>
          <w:szCs w:val="22"/>
          <w:lang w:eastAsia="en-US"/>
        </w:rPr>
      </w:pPr>
    </w:p>
    <w:p w14:paraId="7149767B" w14:textId="77777777" w:rsidR="00405CD6" w:rsidRPr="0065437D" w:rsidRDefault="00405CD6" w:rsidP="00405CD6">
      <w:pPr>
        <w:jc w:val="both"/>
        <w:rPr>
          <w:rFonts w:asciiTheme="minorHAnsi" w:hAnsiTheme="minorHAnsi" w:cs="Calibri"/>
          <w:sz w:val="22"/>
          <w:szCs w:val="22"/>
        </w:rPr>
      </w:pPr>
      <w:r w:rsidRPr="002E52D8">
        <w:rPr>
          <w:rFonts w:asciiTheme="minorHAnsi" w:hAnsiTheme="minorHAnsi" w:cs="Calibri"/>
          <w:color w:val="000000"/>
          <w:sz w:val="22"/>
          <w:szCs w:val="22"/>
        </w:rPr>
        <w:t xml:space="preserve">Κατά τα λοιπά ισχύει  η από ……………… </w:t>
      </w:r>
      <w:r w:rsidRPr="002E52D8">
        <w:rPr>
          <w:rFonts w:asciiTheme="minorHAnsi" w:hAnsiTheme="minorHAnsi" w:cs="Calibri"/>
          <w:color w:val="000000"/>
          <w:sz w:val="22"/>
          <w:szCs w:val="22"/>
          <w:vertAlign w:val="superscript"/>
        </w:rPr>
        <w:t xml:space="preserve">3 </w:t>
      </w:r>
      <w:r w:rsidRPr="002E52D8">
        <w:rPr>
          <w:rFonts w:asciiTheme="minorHAnsi" w:hAnsiTheme="minorHAnsi" w:cs="Calibri"/>
          <w:color w:val="000000"/>
          <w:sz w:val="22"/>
          <w:szCs w:val="22"/>
        </w:rPr>
        <w:t>υπογραφείσα σύμβαση εργασίας.</w:t>
      </w:r>
    </w:p>
    <w:p w14:paraId="2A53391B" w14:textId="77777777" w:rsidR="00405CD6" w:rsidRPr="0065437D" w:rsidRDefault="00405CD6" w:rsidP="00405CD6">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643"/>
        <w:gridCol w:w="4643"/>
      </w:tblGrid>
      <w:tr w:rsidR="00405CD6" w:rsidRPr="0065437D" w14:paraId="35939FD0" w14:textId="77777777" w:rsidTr="00AF67F4">
        <w:tc>
          <w:tcPr>
            <w:tcW w:w="4643" w:type="dxa"/>
          </w:tcPr>
          <w:p w14:paraId="55C2945A" w14:textId="77777777" w:rsidR="00405CD6" w:rsidRPr="00FE7B2B" w:rsidRDefault="005C7306" w:rsidP="00AF67F4">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00405CD6" w:rsidRPr="00FE7B2B">
              <w:rPr>
                <w:rFonts w:asciiTheme="minorHAnsi" w:hAnsiTheme="minorHAnsi" w:cs="Calibri"/>
                <w:b/>
                <w:sz w:val="22"/>
                <w:szCs w:val="22"/>
              </w:rPr>
              <w:t>φραγίδα</w:t>
            </w:r>
          </w:p>
          <w:p w14:paraId="24C22ED8" w14:textId="77777777" w:rsidR="00405CD6" w:rsidRPr="00FE7B2B" w:rsidRDefault="00405CD6" w:rsidP="00AF67F4">
            <w:pPr>
              <w:jc w:val="center"/>
              <w:rPr>
                <w:rFonts w:asciiTheme="minorHAnsi" w:hAnsiTheme="minorHAnsi" w:cs="Calibri"/>
                <w:b/>
                <w:sz w:val="22"/>
                <w:szCs w:val="22"/>
              </w:rPr>
            </w:pPr>
            <w:r w:rsidRPr="00FE7B2B">
              <w:rPr>
                <w:rFonts w:asciiTheme="minorHAnsi" w:hAnsiTheme="minorHAnsi" w:cs="Calibri"/>
                <w:b/>
                <w:sz w:val="22"/>
                <w:szCs w:val="22"/>
              </w:rPr>
              <w:t>του Διευθυντή Εκπαίδευσης)</w:t>
            </w:r>
          </w:p>
        </w:tc>
        <w:tc>
          <w:tcPr>
            <w:tcW w:w="4643" w:type="dxa"/>
          </w:tcPr>
          <w:p w14:paraId="488BC865" w14:textId="77777777" w:rsidR="00405CD6" w:rsidRPr="00FE7B2B" w:rsidRDefault="005C7306" w:rsidP="00AF67F4">
            <w:pPr>
              <w:jc w:val="center"/>
              <w:rPr>
                <w:rFonts w:asciiTheme="minorHAnsi" w:hAnsiTheme="minorHAnsi" w:cs="Calibri"/>
                <w:b/>
                <w:sz w:val="22"/>
                <w:szCs w:val="22"/>
              </w:rPr>
            </w:pPr>
            <w:r>
              <w:rPr>
                <w:rFonts w:asciiTheme="minorHAnsi" w:hAnsiTheme="minorHAnsi" w:cs="Calibri"/>
                <w:b/>
                <w:sz w:val="22"/>
                <w:szCs w:val="22"/>
              </w:rPr>
              <w:t>(Ονοματεπώνυμο και Υ</w:t>
            </w:r>
            <w:r w:rsidR="00405CD6" w:rsidRPr="00FE7B2B">
              <w:rPr>
                <w:rFonts w:asciiTheme="minorHAnsi" w:hAnsiTheme="minorHAnsi" w:cs="Calibri"/>
                <w:b/>
                <w:sz w:val="22"/>
                <w:szCs w:val="22"/>
              </w:rPr>
              <w:t>πογραφή του Εκπαιδευτικού)</w:t>
            </w:r>
          </w:p>
        </w:tc>
      </w:tr>
    </w:tbl>
    <w:p w14:paraId="7B66AF39" w14:textId="77777777" w:rsidR="00405CD6" w:rsidRDefault="00405CD6" w:rsidP="00405CD6">
      <w:pPr>
        <w:rPr>
          <w:rFonts w:asciiTheme="minorHAnsi" w:hAnsiTheme="minorHAnsi" w:cs="Calibri"/>
        </w:rPr>
      </w:pPr>
      <w:r>
        <w:rPr>
          <w:rFonts w:asciiTheme="minorHAnsi" w:hAnsiTheme="minorHAnsi" w:cs="Calibri"/>
        </w:rPr>
        <w:br w:type="page"/>
      </w:r>
    </w:p>
    <w:p w14:paraId="2D5D148B" w14:textId="77777777" w:rsidR="00405CD6" w:rsidRPr="0065437D" w:rsidRDefault="00405CD6" w:rsidP="00405CD6">
      <w:pPr>
        <w:spacing w:line="276" w:lineRule="auto"/>
        <w:rPr>
          <w:rFonts w:asciiTheme="minorHAnsi" w:hAnsiTheme="minorHAnsi" w:cs="Calibri"/>
          <w:b/>
          <w:lang w:val="en-US"/>
        </w:rPr>
      </w:pPr>
      <w:r w:rsidRPr="0065437D">
        <w:rPr>
          <w:rFonts w:asciiTheme="minorHAnsi" w:hAnsiTheme="minorHAns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1"/>
        <w:gridCol w:w="3254"/>
        <w:gridCol w:w="356"/>
        <w:gridCol w:w="6028"/>
      </w:tblGrid>
      <w:tr w:rsidR="00405CD6" w:rsidRPr="002E52D8" w14:paraId="6F38C524" w14:textId="77777777" w:rsidTr="00222E15">
        <w:tc>
          <w:tcPr>
            <w:tcW w:w="248" w:type="pct"/>
            <w:vAlign w:val="center"/>
          </w:tcPr>
          <w:p w14:paraId="66E9F5A1" w14:textId="77777777" w:rsidR="00405CD6" w:rsidRPr="007347DC" w:rsidRDefault="00405CD6" w:rsidP="00AF67F4">
            <w:pPr>
              <w:spacing w:line="276" w:lineRule="auto"/>
              <w:contextualSpacing/>
              <w:rPr>
                <w:rFonts w:asciiTheme="minorHAnsi" w:hAnsiTheme="minorHAnsi" w:cs="Calibri"/>
                <w:sz w:val="18"/>
                <w:szCs w:val="18"/>
              </w:rPr>
            </w:pPr>
            <w:r w:rsidRPr="007347DC">
              <w:rPr>
                <w:rFonts w:asciiTheme="minorHAnsi" w:hAnsiTheme="minorHAnsi" w:cs="Calibri"/>
                <w:sz w:val="18"/>
                <w:szCs w:val="18"/>
                <w:lang w:val="en-US"/>
              </w:rPr>
              <w:t>1</w:t>
            </w:r>
            <w:r w:rsidRPr="007347DC">
              <w:rPr>
                <w:rFonts w:asciiTheme="minorHAnsi" w:hAnsiTheme="minorHAnsi" w:cs="Calibri"/>
                <w:sz w:val="18"/>
                <w:szCs w:val="18"/>
              </w:rPr>
              <w:t>:</w:t>
            </w:r>
          </w:p>
        </w:tc>
        <w:tc>
          <w:tcPr>
            <w:tcW w:w="1605" w:type="pct"/>
            <w:vAlign w:val="center"/>
          </w:tcPr>
          <w:p w14:paraId="38811939" w14:textId="77777777" w:rsidR="00405CD6" w:rsidRPr="007347DC" w:rsidRDefault="00405CD6" w:rsidP="00AF67F4">
            <w:pPr>
              <w:spacing w:line="276" w:lineRule="auto"/>
              <w:rPr>
                <w:rFonts w:asciiTheme="minorHAnsi" w:hAnsiTheme="minorHAnsi" w:cs="Calibri"/>
                <w:sz w:val="18"/>
                <w:szCs w:val="18"/>
                <w:lang w:val="en-US"/>
              </w:rPr>
            </w:pPr>
            <w:r w:rsidRPr="007347DC">
              <w:rPr>
                <w:rFonts w:asciiTheme="minorHAnsi" w:hAnsiTheme="minorHAnsi" w:cs="Calibri"/>
                <w:sz w:val="18"/>
                <w:szCs w:val="18"/>
              </w:rPr>
              <w:t>Περιφέρεια</w:t>
            </w:r>
          </w:p>
        </w:tc>
        <w:tc>
          <w:tcPr>
            <w:tcW w:w="174" w:type="pct"/>
          </w:tcPr>
          <w:p w14:paraId="4BB18396" w14:textId="77777777" w:rsidR="00405CD6" w:rsidRPr="007347DC" w:rsidRDefault="00405CD6" w:rsidP="00AF67F4">
            <w:pPr>
              <w:rPr>
                <w:rFonts w:asciiTheme="minorHAnsi" w:hAnsiTheme="minorHAnsi"/>
                <w:sz w:val="18"/>
                <w:szCs w:val="18"/>
              </w:rPr>
            </w:pPr>
            <w:r w:rsidRPr="007347DC">
              <w:rPr>
                <w:rFonts w:asciiTheme="minorHAnsi" w:hAnsiTheme="minorHAnsi"/>
                <w:sz w:val="18"/>
                <w:szCs w:val="18"/>
              </w:rPr>
              <w:t>5:</w:t>
            </w:r>
          </w:p>
        </w:tc>
        <w:tc>
          <w:tcPr>
            <w:tcW w:w="2973" w:type="pct"/>
          </w:tcPr>
          <w:p w14:paraId="7411F033" w14:textId="77777777" w:rsidR="00405CD6" w:rsidRPr="007347DC" w:rsidRDefault="00405CD6" w:rsidP="00AF67F4">
            <w:pPr>
              <w:rPr>
                <w:rFonts w:asciiTheme="minorHAnsi" w:hAnsiTheme="minorHAnsi"/>
                <w:sz w:val="18"/>
                <w:szCs w:val="18"/>
              </w:rPr>
            </w:pPr>
            <w:r w:rsidRPr="007347DC">
              <w:rPr>
                <w:rFonts w:asciiTheme="minorHAnsi" w:hAnsiTheme="minorHAnsi"/>
                <w:sz w:val="18"/>
                <w:szCs w:val="18"/>
              </w:rPr>
              <w:t>Λεκτικό ειδικότητας</w:t>
            </w:r>
          </w:p>
        </w:tc>
      </w:tr>
      <w:tr w:rsidR="00405CD6" w:rsidRPr="002E52D8" w14:paraId="48696F0C" w14:textId="77777777" w:rsidTr="00222E15">
        <w:tc>
          <w:tcPr>
            <w:tcW w:w="248" w:type="pct"/>
            <w:vAlign w:val="center"/>
          </w:tcPr>
          <w:p w14:paraId="6FEFF694" w14:textId="77777777" w:rsidR="00405CD6" w:rsidRPr="007347DC" w:rsidRDefault="00405CD6" w:rsidP="00AF67F4">
            <w:pPr>
              <w:spacing w:line="276" w:lineRule="auto"/>
              <w:rPr>
                <w:rFonts w:asciiTheme="minorHAnsi" w:hAnsiTheme="minorHAnsi" w:cs="Calibri"/>
                <w:sz w:val="18"/>
                <w:szCs w:val="18"/>
              </w:rPr>
            </w:pPr>
            <w:r w:rsidRPr="007347DC">
              <w:rPr>
                <w:rFonts w:asciiTheme="minorHAnsi" w:hAnsiTheme="minorHAnsi" w:cs="Calibri"/>
                <w:sz w:val="18"/>
                <w:szCs w:val="18"/>
              </w:rPr>
              <w:t>2:</w:t>
            </w:r>
          </w:p>
        </w:tc>
        <w:tc>
          <w:tcPr>
            <w:tcW w:w="1605" w:type="pct"/>
            <w:vAlign w:val="center"/>
          </w:tcPr>
          <w:p w14:paraId="63D37962" w14:textId="77777777" w:rsidR="00405CD6" w:rsidRPr="007347DC" w:rsidRDefault="00405CD6" w:rsidP="00AF67F4">
            <w:pPr>
              <w:spacing w:line="276" w:lineRule="auto"/>
              <w:rPr>
                <w:rFonts w:asciiTheme="minorHAnsi" w:hAnsiTheme="minorHAnsi" w:cs="Calibri"/>
                <w:sz w:val="18"/>
                <w:szCs w:val="18"/>
              </w:rPr>
            </w:pPr>
            <w:r w:rsidRPr="007347DC">
              <w:rPr>
                <w:rFonts w:asciiTheme="minorHAnsi" w:hAnsiTheme="minorHAnsi" w:cs="Calibri"/>
                <w:sz w:val="18"/>
                <w:szCs w:val="18"/>
              </w:rPr>
              <w:t>Δ/</w:t>
            </w:r>
            <w:proofErr w:type="spellStart"/>
            <w:r w:rsidRPr="007347DC">
              <w:rPr>
                <w:rFonts w:asciiTheme="minorHAnsi" w:hAnsiTheme="minorHAnsi" w:cs="Calibri"/>
                <w:sz w:val="18"/>
                <w:szCs w:val="18"/>
              </w:rPr>
              <w:t>νση</w:t>
            </w:r>
            <w:proofErr w:type="spellEnd"/>
            <w:r w:rsidRPr="007347DC">
              <w:rPr>
                <w:rFonts w:asciiTheme="minorHAnsi" w:hAnsiTheme="minorHAnsi" w:cs="Calibri"/>
                <w:sz w:val="18"/>
                <w:szCs w:val="18"/>
              </w:rPr>
              <w:t xml:space="preserve"> Εκπαίδευσης</w:t>
            </w:r>
          </w:p>
        </w:tc>
        <w:tc>
          <w:tcPr>
            <w:tcW w:w="174" w:type="pct"/>
          </w:tcPr>
          <w:p w14:paraId="42E49AEA" w14:textId="77777777" w:rsidR="00405CD6" w:rsidRPr="007347DC" w:rsidRDefault="00405CD6" w:rsidP="00AF67F4">
            <w:pPr>
              <w:rPr>
                <w:rFonts w:asciiTheme="minorHAnsi" w:hAnsiTheme="minorHAnsi"/>
                <w:sz w:val="18"/>
                <w:szCs w:val="18"/>
                <w:lang w:val="en-US"/>
              </w:rPr>
            </w:pPr>
            <w:r w:rsidRPr="007347DC">
              <w:rPr>
                <w:rFonts w:asciiTheme="minorHAnsi" w:hAnsiTheme="minorHAnsi"/>
                <w:sz w:val="18"/>
                <w:szCs w:val="18"/>
              </w:rPr>
              <w:t>6</w:t>
            </w:r>
            <w:r w:rsidRPr="007347DC">
              <w:rPr>
                <w:rFonts w:asciiTheme="minorHAnsi" w:hAnsiTheme="minorHAnsi"/>
                <w:sz w:val="18"/>
                <w:szCs w:val="18"/>
                <w:lang w:val="en-US"/>
              </w:rPr>
              <w:t>:</w:t>
            </w:r>
          </w:p>
        </w:tc>
        <w:tc>
          <w:tcPr>
            <w:tcW w:w="2973" w:type="pct"/>
          </w:tcPr>
          <w:p w14:paraId="5717D594" w14:textId="77777777" w:rsidR="00405CD6" w:rsidRPr="007347DC" w:rsidRDefault="00405CD6" w:rsidP="00AF67F4">
            <w:pPr>
              <w:rPr>
                <w:rFonts w:asciiTheme="minorHAnsi" w:hAnsiTheme="minorHAnsi"/>
                <w:sz w:val="18"/>
                <w:szCs w:val="18"/>
              </w:rPr>
            </w:pPr>
            <w:r w:rsidRPr="007347DC">
              <w:rPr>
                <w:rFonts w:asciiTheme="minorHAnsi" w:hAnsiTheme="minorHAnsi"/>
                <w:sz w:val="18"/>
                <w:szCs w:val="18"/>
              </w:rPr>
              <w:t>Ποσό (</w:t>
            </w:r>
            <w:proofErr w:type="spellStart"/>
            <w:r w:rsidRPr="007347DC">
              <w:rPr>
                <w:rFonts w:asciiTheme="minorHAnsi" w:hAnsiTheme="minorHAnsi"/>
                <w:sz w:val="18"/>
                <w:szCs w:val="18"/>
              </w:rPr>
              <w:t>αριθμ</w:t>
            </w:r>
            <w:proofErr w:type="spellEnd"/>
            <w:r w:rsidRPr="007347DC">
              <w:rPr>
                <w:rFonts w:asciiTheme="minorHAnsi" w:hAnsiTheme="minorHAnsi"/>
                <w:sz w:val="18"/>
                <w:szCs w:val="18"/>
              </w:rPr>
              <w:t>.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405CD6" w:rsidRPr="002E52D8" w14:paraId="16781A75" w14:textId="77777777" w:rsidTr="00222E15">
        <w:tc>
          <w:tcPr>
            <w:tcW w:w="248" w:type="pct"/>
            <w:vAlign w:val="center"/>
          </w:tcPr>
          <w:p w14:paraId="0FD608DD" w14:textId="77777777" w:rsidR="00405CD6" w:rsidRPr="007347DC" w:rsidRDefault="00405CD6" w:rsidP="00AF67F4">
            <w:pPr>
              <w:spacing w:line="276" w:lineRule="auto"/>
              <w:rPr>
                <w:rFonts w:asciiTheme="minorHAnsi" w:hAnsiTheme="minorHAnsi" w:cs="Calibri"/>
                <w:sz w:val="18"/>
                <w:szCs w:val="18"/>
              </w:rPr>
            </w:pPr>
            <w:r w:rsidRPr="007347DC">
              <w:rPr>
                <w:rFonts w:asciiTheme="minorHAnsi" w:hAnsiTheme="minorHAnsi" w:cs="Calibri"/>
                <w:sz w:val="18"/>
                <w:szCs w:val="18"/>
              </w:rPr>
              <w:t>3:</w:t>
            </w:r>
          </w:p>
        </w:tc>
        <w:tc>
          <w:tcPr>
            <w:tcW w:w="1605" w:type="pct"/>
            <w:vAlign w:val="center"/>
          </w:tcPr>
          <w:p w14:paraId="211EB02C" w14:textId="77777777" w:rsidR="00405CD6" w:rsidRPr="007347DC" w:rsidRDefault="00405CD6" w:rsidP="00AF67F4">
            <w:pPr>
              <w:spacing w:line="276" w:lineRule="auto"/>
              <w:contextualSpacing/>
              <w:rPr>
                <w:rFonts w:asciiTheme="minorHAnsi" w:hAnsiTheme="minorHAnsi" w:cs="Calibri"/>
                <w:sz w:val="18"/>
                <w:szCs w:val="18"/>
              </w:rPr>
            </w:pPr>
            <w:r w:rsidRPr="007347DC">
              <w:rPr>
                <w:rFonts w:asciiTheme="minorHAnsi" w:hAnsiTheme="minorHAnsi" w:cs="Calibri"/>
                <w:sz w:val="18"/>
                <w:szCs w:val="18"/>
              </w:rPr>
              <w:t>Ημερομηνία υπογραφής αρχικής Σύμβασης και ΑΔΑ</w:t>
            </w:r>
          </w:p>
        </w:tc>
        <w:tc>
          <w:tcPr>
            <w:tcW w:w="174" w:type="pct"/>
          </w:tcPr>
          <w:p w14:paraId="31595011" w14:textId="77777777" w:rsidR="00405CD6" w:rsidRPr="007347DC" w:rsidRDefault="00405CD6" w:rsidP="00AF67F4">
            <w:pPr>
              <w:rPr>
                <w:rFonts w:asciiTheme="minorHAnsi" w:hAnsiTheme="minorHAnsi"/>
                <w:sz w:val="18"/>
                <w:szCs w:val="18"/>
              </w:rPr>
            </w:pPr>
          </w:p>
        </w:tc>
        <w:tc>
          <w:tcPr>
            <w:tcW w:w="2973" w:type="pct"/>
          </w:tcPr>
          <w:p w14:paraId="4A616BF9" w14:textId="77777777" w:rsidR="00405CD6" w:rsidRPr="007347DC" w:rsidRDefault="00405CD6" w:rsidP="00AF67F4">
            <w:pPr>
              <w:rPr>
                <w:rFonts w:asciiTheme="minorHAnsi" w:hAnsiTheme="minorHAnsi"/>
                <w:sz w:val="18"/>
                <w:szCs w:val="18"/>
              </w:rPr>
            </w:pPr>
          </w:p>
        </w:tc>
      </w:tr>
      <w:tr w:rsidR="00405CD6" w:rsidRPr="002E52D8" w14:paraId="327239F1" w14:textId="77777777" w:rsidTr="00222E15">
        <w:tc>
          <w:tcPr>
            <w:tcW w:w="248" w:type="pct"/>
            <w:vAlign w:val="center"/>
          </w:tcPr>
          <w:p w14:paraId="189BBCAB" w14:textId="77777777" w:rsidR="00405CD6" w:rsidRPr="007347DC" w:rsidRDefault="00405CD6" w:rsidP="00AF67F4">
            <w:pPr>
              <w:spacing w:line="276" w:lineRule="auto"/>
              <w:rPr>
                <w:rFonts w:asciiTheme="minorHAnsi" w:hAnsiTheme="minorHAnsi" w:cs="Calibri"/>
                <w:sz w:val="18"/>
                <w:szCs w:val="18"/>
              </w:rPr>
            </w:pPr>
            <w:r w:rsidRPr="007347DC">
              <w:rPr>
                <w:rFonts w:asciiTheme="minorHAnsi" w:hAnsiTheme="minorHAnsi" w:cs="Calibri"/>
                <w:sz w:val="18"/>
                <w:szCs w:val="18"/>
              </w:rPr>
              <w:t>4:</w:t>
            </w:r>
          </w:p>
        </w:tc>
        <w:tc>
          <w:tcPr>
            <w:tcW w:w="1605" w:type="pct"/>
            <w:vAlign w:val="center"/>
          </w:tcPr>
          <w:p w14:paraId="29A1AE82" w14:textId="77777777" w:rsidR="00405CD6" w:rsidRPr="007347DC" w:rsidRDefault="00405CD6" w:rsidP="00AF67F4">
            <w:pPr>
              <w:spacing w:line="276" w:lineRule="auto"/>
              <w:contextualSpacing/>
              <w:rPr>
                <w:rFonts w:asciiTheme="minorHAnsi" w:hAnsiTheme="minorHAnsi" w:cs="Calibri"/>
                <w:sz w:val="18"/>
                <w:szCs w:val="18"/>
              </w:rPr>
            </w:pPr>
            <w:r w:rsidRPr="007347DC">
              <w:rPr>
                <w:rFonts w:asciiTheme="minorHAnsi" w:hAnsiTheme="minorHAnsi" w:cs="Calibri"/>
                <w:sz w:val="18"/>
                <w:szCs w:val="18"/>
              </w:rPr>
              <w:t xml:space="preserve">Αρ. </w:t>
            </w:r>
            <w:proofErr w:type="spellStart"/>
            <w:r w:rsidRPr="007347DC">
              <w:rPr>
                <w:rFonts w:asciiTheme="minorHAnsi" w:hAnsiTheme="minorHAnsi" w:cs="Calibri"/>
                <w:sz w:val="18"/>
                <w:szCs w:val="18"/>
              </w:rPr>
              <w:t>πρωτ</w:t>
            </w:r>
            <w:proofErr w:type="spellEnd"/>
            <w:r w:rsidRPr="007347DC">
              <w:rPr>
                <w:rFonts w:asciiTheme="minorHAnsi" w:hAnsiTheme="minorHAnsi" w:cs="Calibri"/>
                <w:sz w:val="18"/>
                <w:szCs w:val="18"/>
              </w:rPr>
              <w:t xml:space="preserve"> και ΑΔΑ Νέας Απόφασης Πρόσληψης</w:t>
            </w:r>
          </w:p>
        </w:tc>
        <w:tc>
          <w:tcPr>
            <w:tcW w:w="174" w:type="pct"/>
            <w:vAlign w:val="center"/>
          </w:tcPr>
          <w:p w14:paraId="3AB08885" w14:textId="77777777" w:rsidR="00405CD6" w:rsidRPr="007347DC" w:rsidRDefault="00405CD6" w:rsidP="00AF67F4">
            <w:pPr>
              <w:spacing w:line="276" w:lineRule="auto"/>
              <w:rPr>
                <w:rFonts w:asciiTheme="minorHAnsi" w:hAnsiTheme="minorHAnsi" w:cs="Calibri"/>
                <w:sz w:val="18"/>
                <w:szCs w:val="18"/>
              </w:rPr>
            </w:pPr>
          </w:p>
        </w:tc>
        <w:tc>
          <w:tcPr>
            <w:tcW w:w="2973" w:type="pct"/>
            <w:vAlign w:val="center"/>
          </w:tcPr>
          <w:p w14:paraId="2172213F" w14:textId="77777777" w:rsidR="00405CD6" w:rsidRPr="007347DC" w:rsidRDefault="00405CD6" w:rsidP="00AF67F4">
            <w:pPr>
              <w:spacing w:line="276" w:lineRule="auto"/>
              <w:contextualSpacing/>
              <w:jc w:val="both"/>
              <w:rPr>
                <w:rFonts w:asciiTheme="minorHAnsi" w:hAnsiTheme="minorHAnsi" w:cs="Calibri"/>
                <w:sz w:val="18"/>
                <w:szCs w:val="18"/>
              </w:rPr>
            </w:pPr>
          </w:p>
        </w:tc>
      </w:tr>
    </w:tbl>
    <w:p w14:paraId="63259409" w14:textId="77777777" w:rsidR="00405CD6" w:rsidRPr="0065437D" w:rsidRDefault="00405CD6" w:rsidP="00405CD6">
      <w:pPr>
        <w:spacing w:line="276" w:lineRule="auto"/>
        <w:rPr>
          <w:rFonts w:asciiTheme="minorHAnsi" w:hAnsiTheme="minorHAnsi"/>
          <w:sz w:val="22"/>
          <w:szCs w:val="22"/>
        </w:rPr>
      </w:pPr>
    </w:p>
    <w:p w14:paraId="33AD1408" w14:textId="77777777" w:rsidR="00405CD6" w:rsidRPr="00303904" w:rsidRDefault="00405CD6" w:rsidP="00405CD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11E64CED" w14:textId="77777777" w:rsidR="00405CD6" w:rsidRDefault="00405CD6" w:rsidP="00405CD6">
      <w:pPr>
        <w:rPr>
          <w:rFonts w:ascii="Calibri" w:hAnsi="Calibri" w:cs="Calibri"/>
          <w:sz w:val="22"/>
          <w:szCs w:val="22"/>
        </w:rPr>
      </w:pPr>
    </w:p>
    <w:p w14:paraId="4B21E7A7" w14:textId="77777777" w:rsidR="00405CD6" w:rsidRPr="0065437D" w:rsidRDefault="00405CD6" w:rsidP="00405CD6">
      <w:pPr>
        <w:rPr>
          <w:rFonts w:asciiTheme="minorHAnsi" w:hAnsiTheme="minorHAnsi" w:cs="Calibri"/>
          <w:sz w:val="22"/>
          <w:szCs w:val="22"/>
        </w:rPr>
      </w:pPr>
    </w:p>
    <w:p w14:paraId="6EC0DD6A" w14:textId="77777777" w:rsidR="00405CD6" w:rsidRPr="0065437D" w:rsidRDefault="00405CD6" w:rsidP="00405CD6">
      <w:pPr>
        <w:rPr>
          <w:rFonts w:asciiTheme="minorHAnsi" w:hAnsiTheme="minorHAnsi" w:cs="Calibri"/>
          <w:sz w:val="22"/>
          <w:szCs w:val="22"/>
        </w:rPr>
      </w:pPr>
    </w:p>
    <w:p w14:paraId="77FB0CFD" w14:textId="77777777" w:rsidR="00405CD6" w:rsidRPr="0065437D" w:rsidRDefault="00405CD6" w:rsidP="00405CD6">
      <w:pPr>
        <w:rPr>
          <w:rFonts w:asciiTheme="minorHAnsi" w:hAnsiTheme="minorHAnsi" w:cs="Calibri"/>
          <w:sz w:val="22"/>
          <w:szCs w:val="22"/>
        </w:rPr>
      </w:pPr>
      <w:r w:rsidRPr="0065437D">
        <w:rPr>
          <w:rFonts w:asciiTheme="minorHAnsi" w:hAnsiTheme="minorHAnsi" w:cs="Calibri"/>
          <w:sz w:val="22"/>
          <w:szCs w:val="22"/>
        </w:rPr>
        <w:br w:type="page"/>
      </w:r>
    </w:p>
    <w:p w14:paraId="752E2BE2" w14:textId="389186C4" w:rsidR="00405CD6" w:rsidRPr="0065437D"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6" w:name="_Toc48837319"/>
      <w:bookmarkStart w:id="17" w:name="_Toc80089042"/>
      <w:r w:rsidRPr="00043ED6">
        <w:rPr>
          <w:rFonts w:asciiTheme="minorHAnsi" w:hAnsiTheme="minorHAnsi" w:cs="Calibri"/>
          <w:sz w:val="22"/>
        </w:rPr>
        <w:lastRenderedPageBreak/>
        <w:t>ΥΠΟΔΕΙΓΜΑ 2.6: ΣΧΕΔΙΟ ΣΥΜΒΑΣΗΣ ΕΙΔΙΚΟΥ ΕΚΠΑΙΔΕΥΤΙΚΟΥ ΠΡΟΣΩΠΙΚΟΥ (ΕΕΠ) (Σχολικών Νοσηλευτών) ΠΛΗΡΟΥΣ ΩΡΑΡΙΟΥ</w:t>
      </w:r>
      <w:bookmarkEnd w:id="16"/>
      <w:bookmarkEnd w:id="17"/>
      <w:r w:rsidRPr="00043ED6">
        <w:rPr>
          <w:rFonts w:asciiTheme="minorHAnsi" w:hAnsiTheme="minorHAnsi" w:cs="Calibri"/>
          <w:sz w:val="22"/>
        </w:rPr>
        <w:t xml:space="preserve"> </w:t>
      </w:r>
    </w:p>
    <w:p w14:paraId="0756858D" w14:textId="77777777" w:rsidR="00405CD6" w:rsidRPr="0065437D" w:rsidRDefault="00405CD6" w:rsidP="00405CD6">
      <w:pPr>
        <w:rPr>
          <w:rFonts w:asciiTheme="minorHAnsi" w:hAnsiTheme="minorHAnsi" w:cs="Calibri"/>
          <w:b/>
          <w:bCs/>
        </w:rPr>
      </w:pPr>
    </w:p>
    <w:tbl>
      <w:tblPr>
        <w:tblW w:w="5000" w:type="pct"/>
        <w:jc w:val="center"/>
        <w:tblLayout w:type="fixed"/>
        <w:tblLook w:val="01E0" w:firstRow="1" w:lastRow="1" w:firstColumn="1" w:lastColumn="1" w:noHBand="0" w:noVBand="0"/>
      </w:tblPr>
      <w:tblGrid>
        <w:gridCol w:w="5483"/>
        <w:gridCol w:w="4656"/>
      </w:tblGrid>
      <w:tr w:rsidR="00405CD6" w:rsidRPr="00303904" w14:paraId="551D7E51" w14:textId="77777777" w:rsidTr="00AF67F4">
        <w:trPr>
          <w:trHeight w:val="599"/>
          <w:jc w:val="center"/>
        </w:trPr>
        <w:tc>
          <w:tcPr>
            <w:tcW w:w="2704" w:type="pct"/>
            <w:noWrap/>
            <w:vAlign w:val="center"/>
          </w:tcPr>
          <w:p w14:paraId="1D4E1CDC" w14:textId="77777777" w:rsidR="00405CD6" w:rsidRPr="00303904" w:rsidRDefault="00405CD6" w:rsidP="00AF67F4">
            <w:pPr>
              <w:tabs>
                <w:tab w:val="center" w:pos="4153"/>
                <w:tab w:val="right" w:pos="8306"/>
              </w:tabs>
              <w:jc w:val="center"/>
              <w:rPr>
                <w:rFonts w:ascii="Calibri" w:hAnsi="Calibri" w:cs="Calibri"/>
                <w:b/>
                <w:sz w:val="22"/>
                <w:szCs w:val="22"/>
                <w:lang w:eastAsia="en-US"/>
              </w:rPr>
            </w:pPr>
            <w:bookmarkStart w:id="18" w:name="_Toc13664399"/>
            <w:r>
              <w:rPr>
                <w:rFonts w:ascii="Calibri" w:eastAsia="Calibri" w:hAnsi="Calibri" w:cs="Calibri"/>
                <w:b/>
                <w:noProof/>
                <w:sz w:val="22"/>
                <w:szCs w:val="22"/>
              </w:rPr>
              <w:drawing>
                <wp:inline distT="0" distB="0" distL="0" distR="0" wp14:anchorId="72A1221C" wp14:editId="3BCADD3B">
                  <wp:extent cx="387985" cy="379730"/>
                  <wp:effectExtent l="19050" t="0" r="0" b="0"/>
                  <wp:docPr id="28"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14:paraId="58B5E4F5"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9504" behindDoc="0" locked="0" layoutInCell="1" allowOverlap="1" wp14:anchorId="52CFDBA9" wp14:editId="709602A9">
                  <wp:simplePos x="0" y="0"/>
                  <wp:positionH relativeFrom="column">
                    <wp:posOffset>1087120</wp:posOffset>
                  </wp:positionH>
                  <wp:positionV relativeFrom="paragraph">
                    <wp:posOffset>-5772150</wp:posOffset>
                  </wp:positionV>
                  <wp:extent cx="539750" cy="370840"/>
                  <wp:effectExtent l="19050" t="0" r="0" b="0"/>
                  <wp:wrapSquare wrapText="bothSides"/>
                  <wp:docPr id="3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303904" w14:paraId="5516A387" w14:textId="77777777" w:rsidTr="00AF67F4">
        <w:trPr>
          <w:trHeight w:val="920"/>
          <w:jc w:val="center"/>
        </w:trPr>
        <w:tc>
          <w:tcPr>
            <w:tcW w:w="2704" w:type="pct"/>
            <w:noWrap/>
          </w:tcPr>
          <w:p w14:paraId="6783D82B" w14:textId="77777777" w:rsidR="00405CD6" w:rsidRPr="008115E9" w:rsidRDefault="00405CD6" w:rsidP="00AF67F4">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4808D54B" w14:textId="77777777" w:rsidR="00405CD6" w:rsidRPr="008115E9" w:rsidRDefault="00405CD6" w:rsidP="00AF67F4">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15EB78C3" w14:textId="77777777" w:rsidR="00405CD6" w:rsidRPr="008115E9" w:rsidRDefault="00405CD6" w:rsidP="00AF67F4">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96" w:type="pct"/>
          </w:tcPr>
          <w:p w14:paraId="05849481"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p w14:paraId="4A41CD2A"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596895DA"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1C49C4FB"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tc>
      </w:tr>
      <w:tr w:rsidR="00405CD6" w:rsidRPr="00303904" w14:paraId="7A738296" w14:textId="77777777" w:rsidTr="00AF67F4">
        <w:trPr>
          <w:trHeight w:val="756"/>
          <w:jc w:val="center"/>
        </w:trPr>
        <w:tc>
          <w:tcPr>
            <w:tcW w:w="2704" w:type="pct"/>
            <w:noWrap/>
          </w:tcPr>
          <w:p w14:paraId="608C63C8"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14:paraId="04DCE586" w14:textId="77777777" w:rsidR="00405CD6" w:rsidRPr="00303904" w:rsidRDefault="00405CD6" w:rsidP="00AF67F4">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14:paraId="295DEE71" w14:textId="77777777" w:rsidR="00405CD6" w:rsidRPr="00303904" w:rsidRDefault="00405CD6" w:rsidP="00AF67F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14:paraId="139137B3" w14:textId="77777777" w:rsidR="00405CD6" w:rsidRPr="00303904" w:rsidRDefault="00405CD6" w:rsidP="00AF67F4">
            <w:pPr>
              <w:tabs>
                <w:tab w:val="right" w:pos="8306"/>
              </w:tabs>
              <w:jc w:val="center"/>
              <w:rPr>
                <w:rFonts w:ascii="Calibri" w:hAnsi="Calibri" w:cs="Calibri"/>
                <w:b/>
                <w:sz w:val="22"/>
                <w:szCs w:val="22"/>
                <w:lang w:eastAsia="en-US"/>
              </w:rPr>
            </w:pPr>
          </w:p>
        </w:tc>
        <w:tc>
          <w:tcPr>
            <w:tcW w:w="2296" w:type="pct"/>
          </w:tcPr>
          <w:p w14:paraId="45128EEA" w14:textId="77777777" w:rsidR="00405CD6" w:rsidRPr="00303904" w:rsidRDefault="00405CD6" w:rsidP="00AF67F4">
            <w:pPr>
              <w:keepNext/>
              <w:tabs>
                <w:tab w:val="center" w:pos="4153"/>
                <w:tab w:val="right" w:pos="8306"/>
              </w:tabs>
              <w:rPr>
                <w:rFonts w:ascii="Calibri" w:hAnsi="Calibri" w:cs="Calibri"/>
                <w:b/>
                <w:sz w:val="22"/>
                <w:szCs w:val="22"/>
                <w:lang w:eastAsia="en-US"/>
              </w:rPr>
            </w:pPr>
          </w:p>
          <w:p w14:paraId="74018C62" w14:textId="77777777" w:rsidR="00405CD6" w:rsidRPr="00303904" w:rsidRDefault="00405CD6" w:rsidP="00AF67F4">
            <w:pPr>
              <w:tabs>
                <w:tab w:val="center" w:pos="4153"/>
                <w:tab w:val="right" w:pos="8306"/>
              </w:tabs>
              <w:jc w:val="center"/>
              <w:rPr>
                <w:rFonts w:ascii="Calibri" w:hAnsi="Calibri" w:cs="Calibri"/>
                <w:b/>
                <w:sz w:val="22"/>
                <w:szCs w:val="22"/>
                <w:lang w:val="en-US"/>
              </w:rPr>
            </w:pPr>
          </w:p>
        </w:tc>
      </w:tr>
    </w:tbl>
    <w:p w14:paraId="3C659F6A" w14:textId="77777777" w:rsidR="00405CD6" w:rsidRDefault="00405CD6" w:rsidP="00405CD6">
      <w:pPr>
        <w:tabs>
          <w:tab w:val="center" w:pos="4153"/>
          <w:tab w:val="right" w:pos="8306"/>
        </w:tabs>
        <w:jc w:val="center"/>
        <w:rPr>
          <w:rFonts w:ascii="Calibri" w:hAnsi="Calibri" w:cs="Calibri"/>
          <w:b/>
          <w:bCs/>
          <w:sz w:val="22"/>
          <w:szCs w:val="22"/>
          <w:lang w:val="en-US" w:eastAsia="en-US"/>
        </w:rPr>
      </w:pPr>
    </w:p>
    <w:p w14:paraId="21A18724" w14:textId="77777777" w:rsidR="00405CD6" w:rsidRDefault="00405CD6" w:rsidP="00405CD6">
      <w:pPr>
        <w:tabs>
          <w:tab w:val="center" w:pos="4153"/>
          <w:tab w:val="right" w:pos="8306"/>
        </w:tabs>
        <w:jc w:val="center"/>
        <w:rPr>
          <w:rFonts w:ascii="Calibri" w:hAnsi="Calibri" w:cs="Calibri"/>
          <w:b/>
          <w:bCs/>
          <w:sz w:val="22"/>
          <w:szCs w:val="22"/>
          <w:lang w:eastAsia="en-U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 (ΠΛΗΡΟΥΣ ΩΡΑΡΙΟΥ)</w:t>
      </w:r>
    </w:p>
    <w:p w14:paraId="4CCA3D8E" w14:textId="77777777" w:rsidR="00405CD6" w:rsidRPr="00303904" w:rsidRDefault="00405CD6" w:rsidP="00405CD6">
      <w:pPr>
        <w:tabs>
          <w:tab w:val="center" w:pos="4153"/>
          <w:tab w:val="right" w:pos="8306"/>
        </w:tabs>
        <w:jc w:val="center"/>
        <w:rPr>
          <w:rFonts w:ascii="Calibri" w:hAnsi="Calibri" w:cs="Calibri"/>
          <w:b/>
          <w:bCs/>
          <w:sz w:val="22"/>
          <w:szCs w:val="22"/>
          <w:lang w:eastAsia="en-US"/>
        </w:rPr>
      </w:pPr>
    </w:p>
    <w:p w14:paraId="05A84363" w14:textId="6E66E340" w:rsidR="00405CD6" w:rsidRPr="0065437D" w:rsidRDefault="00405CD6" w:rsidP="00405CD6">
      <w:pPr>
        <w:spacing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ΥΑ υπ αρ. 104627/ΓΔ5/7-8-2020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w:t>
      </w:r>
      <w:r w:rsidRPr="00FF221B">
        <w:rPr>
          <w:rFonts w:asciiTheme="minorHAnsi" w:hAnsiTheme="minorHAnsi" w:cs="Calibri"/>
          <w:sz w:val="22"/>
          <w:szCs w:val="22"/>
        </w:rPr>
        <w:t xml:space="preserve">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232DD56E" w14:textId="77777777" w:rsidR="00405CD6" w:rsidRPr="001E42AE" w:rsidRDefault="00405CD6" w:rsidP="00405CD6">
      <w:pPr>
        <w:spacing w:after="120" w:line="276" w:lineRule="auto"/>
        <w:ind w:left="288" w:hanging="360"/>
        <w:jc w:val="both"/>
        <w:rPr>
          <w:rFonts w:ascii="Calibri" w:hAnsi="Calibri" w:cs="Calibri"/>
          <w:sz w:val="22"/>
          <w:szCs w:val="22"/>
        </w:rPr>
      </w:pPr>
      <w:r w:rsidRPr="00C870DE">
        <w:rPr>
          <w:rFonts w:ascii="Calibri" w:hAnsi="Calibri" w:cs="Calibri"/>
          <w:sz w:val="22"/>
          <w:szCs w:val="22"/>
        </w:rPr>
        <w:t>α)</w:t>
      </w:r>
      <w:r w:rsidRPr="00C870DE">
        <w:rPr>
          <w:rFonts w:ascii="Calibri" w:hAnsi="Calibri" w:cs="Calibri"/>
          <w:sz w:val="22"/>
          <w:szCs w:val="22"/>
        </w:rPr>
        <w:tab/>
        <w:t>αφενός του Υπουργείου Παιδείας και Θρησκευμάτων που εκπροσωπείται από το Διευθυντή/</w:t>
      </w:r>
      <w:proofErr w:type="spellStart"/>
      <w:r w:rsidRPr="00C870DE">
        <w:rPr>
          <w:rFonts w:ascii="Calibri" w:hAnsi="Calibri" w:cs="Calibri"/>
          <w:sz w:val="22"/>
          <w:szCs w:val="22"/>
        </w:rPr>
        <w:t>τρια</w:t>
      </w:r>
      <w:proofErr w:type="spellEnd"/>
      <w:r w:rsidRPr="00C870DE">
        <w:rPr>
          <w:rFonts w:ascii="Calibri" w:hAnsi="Calibri" w:cs="Calibri"/>
          <w:sz w:val="22"/>
          <w:szCs w:val="22"/>
        </w:rPr>
        <w:t xml:space="preserve"> της Διεύθυνσης </w:t>
      </w:r>
      <w:r w:rsidRPr="00C870DE">
        <w:rPr>
          <w:rFonts w:ascii="Calibri" w:eastAsia="Calibri" w:hAnsi="Calibri" w:cs="Calibri"/>
          <w:sz w:val="22"/>
          <w:szCs w:val="22"/>
          <w:lang w:eastAsia="en-US"/>
        </w:rPr>
        <w:t xml:space="preserve">Πρωτοβάθμιας/Δευτεροβάθμιας </w:t>
      </w:r>
      <w:r w:rsidRPr="00C870DE">
        <w:rPr>
          <w:rFonts w:ascii="Calibri" w:hAnsi="Calibri" w:cs="Calibri"/>
          <w:sz w:val="22"/>
          <w:szCs w:val="22"/>
        </w:rPr>
        <w:t>Εκπαίδευσης …………………………..……</w:t>
      </w:r>
      <w:r w:rsidRPr="00C870DE">
        <w:rPr>
          <w:rFonts w:ascii="Calibri" w:hAnsi="Calibri" w:cs="Calibri"/>
          <w:b/>
          <w:sz w:val="22"/>
          <w:szCs w:val="22"/>
          <w:vertAlign w:val="superscript"/>
        </w:rPr>
        <w:t>6</w:t>
      </w:r>
      <w:r w:rsidRPr="00C870DE">
        <w:rPr>
          <w:rFonts w:ascii="Calibri" w:hAnsi="Calibri" w:cs="Calibri"/>
          <w:sz w:val="22"/>
          <w:szCs w:val="22"/>
        </w:rPr>
        <w:t xml:space="preserve">  ………………………………………………</w:t>
      </w:r>
      <w:r w:rsidRPr="00C870DE">
        <w:rPr>
          <w:rFonts w:ascii="Calibri" w:hAnsi="Calibri" w:cs="Calibri"/>
          <w:b/>
          <w:sz w:val="22"/>
          <w:szCs w:val="22"/>
          <w:vertAlign w:val="superscript"/>
        </w:rPr>
        <w:t>7</w:t>
      </w:r>
      <w:r w:rsidRPr="00C870DE">
        <w:rPr>
          <w:rFonts w:ascii="Calibri" w:hAnsi="Calibri" w:cs="Calibri"/>
          <w:sz w:val="22"/>
          <w:szCs w:val="22"/>
        </w:rPr>
        <w:t>, καλούμενου εφεξής για συντομία «πρώτος συμβαλλόμενος» και</w:t>
      </w:r>
    </w:p>
    <w:p w14:paraId="306193BC" w14:textId="2FB3F0AC" w:rsidR="00405CD6" w:rsidRPr="00043ED6" w:rsidRDefault="00405CD6" w:rsidP="00405CD6">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sz w:val="22"/>
          <w:szCs w:val="22"/>
          <w:vertAlign w:val="superscript"/>
        </w:rPr>
        <w:t>8</w:t>
      </w:r>
      <w:r w:rsidRPr="00303904">
        <w:rPr>
          <w:rFonts w:ascii="Calibri" w:hAnsi="Calibri" w:cs="Calibri"/>
          <w:sz w:val="22"/>
          <w:szCs w:val="22"/>
        </w:rPr>
        <w:t xml:space="preserve"> του ……………………………</w:t>
      </w:r>
      <w:r>
        <w:rPr>
          <w:rFonts w:ascii="Calibri" w:hAnsi="Calibri" w:cs="Calibri"/>
          <w:b/>
          <w:sz w:val="22"/>
          <w:szCs w:val="22"/>
          <w:vertAlign w:val="superscript"/>
        </w:rPr>
        <w:t>9</w:t>
      </w:r>
      <w:r w:rsidRPr="00303904">
        <w:rPr>
          <w:rFonts w:ascii="Calibri" w:hAnsi="Calibri" w:cs="Calibri"/>
          <w:sz w:val="22"/>
          <w:szCs w:val="22"/>
        </w:rPr>
        <w:t>, Α.Δ.Τ. …………………….………, Α.Φ.Μ. ……………..………………, Δ.Ο.Υ. ………………………………,</w:t>
      </w:r>
      <w:r w:rsidRPr="00303904">
        <w:rPr>
          <w:rFonts w:ascii="Calibri" w:hAnsi="Calibri" w:cs="Calibri"/>
          <w:b/>
          <w:sz w:val="22"/>
          <w:szCs w:val="22"/>
          <w:vertAlign w:val="superscript"/>
        </w:rPr>
        <w:t>1</w:t>
      </w:r>
      <w:r>
        <w:rPr>
          <w:rFonts w:ascii="Calibri" w:hAnsi="Calibri" w:cs="Calibri"/>
          <w:b/>
          <w:sz w:val="22"/>
          <w:szCs w:val="22"/>
          <w:vertAlign w:val="superscript"/>
        </w:rPr>
        <w:t>0</w:t>
      </w:r>
      <w:r w:rsidRPr="00303904">
        <w:rPr>
          <w:rFonts w:ascii="Calibri" w:hAnsi="Calibri" w:cs="Calibri"/>
          <w:sz w:val="22"/>
          <w:szCs w:val="22"/>
        </w:rPr>
        <w:t xml:space="preserve"> κατοίκου </w:t>
      </w:r>
      <w:r w:rsidRPr="00043ED6">
        <w:rPr>
          <w:rFonts w:ascii="Calibri" w:hAnsi="Calibri" w:cs="Calibri"/>
          <w:sz w:val="22"/>
          <w:szCs w:val="22"/>
        </w:rPr>
        <w:t>………………………………………………………………………</w:t>
      </w:r>
      <w:r w:rsidRPr="00043ED6">
        <w:rPr>
          <w:rFonts w:ascii="Calibri" w:hAnsi="Calibri" w:cs="Calibri"/>
          <w:b/>
          <w:sz w:val="22"/>
          <w:szCs w:val="22"/>
          <w:vertAlign w:val="superscript"/>
        </w:rPr>
        <w:t>11</w:t>
      </w:r>
      <w:r w:rsidRPr="00043ED6">
        <w:rPr>
          <w:rFonts w:ascii="Calibri" w:hAnsi="Calibri" w:cs="Calibri"/>
          <w:sz w:val="22"/>
          <w:szCs w:val="22"/>
        </w:rPr>
        <w:t xml:space="preserve">, </w:t>
      </w:r>
      <w:r w:rsidRPr="00043ED6">
        <w:rPr>
          <w:rFonts w:asciiTheme="minorHAnsi" w:hAnsiTheme="minorHAnsi"/>
          <w:sz w:val="22"/>
          <w:szCs w:val="22"/>
        </w:rPr>
        <w:t xml:space="preserve">Ειδικού Εκπαιδευτικού Προσωπικού </w:t>
      </w:r>
      <w:r w:rsidR="00222E15" w:rsidRPr="00043ED6">
        <w:rPr>
          <w:rFonts w:asciiTheme="minorHAnsi" w:hAnsiTheme="minorHAnsi"/>
          <w:sz w:val="22"/>
          <w:szCs w:val="22"/>
        </w:rPr>
        <w:t>ειδικότητας</w:t>
      </w:r>
      <w:r w:rsidRPr="00043ED6">
        <w:rPr>
          <w:rFonts w:asciiTheme="minorHAnsi" w:hAnsiTheme="minorHAnsi"/>
          <w:sz w:val="22"/>
          <w:szCs w:val="22"/>
        </w:rPr>
        <w:t xml:space="preserve"> </w:t>
      </w:r>
      <w:r w:rsidRPr="00043ED6">
        <w:rPr>
          <w:rFonts w:ascii="Calibri" w:hAnsi="Calibri" w:cs="Calibri"/>
          <w:sz w:val="22"/>
          <w:szCs w:val="22"/>
        </w:rPr>
        <w:t>………</w:t>
      </w:r>
      <w:r w:rsidRPr="00043ED6">
        <w:rPr>
          <w:rFonts w:ascii="Calibri" w:hAnsi="Calibri" w:cs="Calibri"/>
          <w:b/>
          <w:sz w:val="22"/>
          <w:szCs w:val="22"/>
          <w:vertAlign w:val="superscript"/>
        </w:rPr>
        <w:t>12</w:t>
      </w:r>
      <w:r w:rsidRPr="00043ED6">
        <w:rPr>
          <w:rFonts w:ascii="Calibri" w:hAnsi="Calibri" w:cs="Calibri"/>
          <w:sz w:val="22"/>
          <w:szCs w:val="22"/>
        </w:rPr>
        <w:t>, καλούμενου εφεξής για συντομία «δεύτερος συμβαλλόμενος»</w:t>
      </w:r>
    </w:p>
    <w:p w14:paraId="2A6D64AC" w14:textId="77777777" w:rsidR="00405CD6" w:rsidRPr="00043ED6" w:rsidRDefault="00405CD6" w:rsidP="00405CD6">
      <w:pPr>
        <w:spacing w:after="120" w:line="276" w:lineRule="auto"/>
        <w:ind w:hanging="360"/>
        <w:jc w:val="center"/>
        <w:rPr>
          <w:rFonts w:asciiTheme="minorHAnsi" w:hAnsiTheme="minorHAnsi"/>
          <w:b/>
          <w:sz w:val="22"/>
          <w:szCs w:val="22"/>
        </w:rPr>
      </w:pPr>
      <w:r w:rsidRPr="00043ED6">
        <w:rPr>
          <w:rFonts w:asciiTheme="minorHAnsi" w:hAnsiTheme="minorHAnsi"/>
          <w:b/>
          <w:sz w:val="22"/>
          <w:szCs w:val="22"/>
        </w:rPr>
        <w:t>συμφωνήθηκαν και συνομολογήθηκαν τα ακόλουθα:</w:t>
      </w:r>
    </w:p>
    <w:p w14:paraId="41BBD800" w14:textId="6FECBF10" w:rsidR="00405CD6" w:rsidRPr="002B3091" w:rsidRDefault="00405CD6" w:rsidP="00405CD6">
      <w:pPr>
        <w:numPr>
          <w:ilvl w:val="0"/>
          <w:numId w:val="57"/>
        </w:numPr>
        <w:suppressAutoHyphens/>
        <w:spacing w:after="120" w:line="276" w:lineRule="auto"/>
        <w:ind w:left="426"/>
        <w:jc w:val="both"/>
        <w:rPr>
          <w:rFonts w:asciiTheme="minorHAnsi" w:hAnsiTheme="minorHAnsi" w:cs="Calibri"/>
          <w:bCs/>
          <w:sz w:val="22"/>
          <w:szCs w:val="22"/>
        </w:rPr>
      </w:pPr>
      <w:r w:rsidRPr="00043ED6">
        <w:rPr>
          <w:rFonts w:asciiTheme="minorHAnsi" w:hAnsiTheme="minorHAnsi"/>
          <w:sz w:val="22"/>
          <w:szCs w:val="22"/>
        </w:rPr>
        <w:t xml:space="preserve">Ο πρώτος συμβαλλόμενος προσλαμβάνει το δεύτερο συμβαλλόμενο Ειδικού Εκπαιδευτικού Προσωπικού </w:t>
      </w:r>
      <w:r w:rsidR="00222E15" w:rsidRPr="00043ED6">
        <w:rPr>
          <w:rFonts w:asciiTheme="minorHAnsi" w:hAnsiTheme="minorHAnsi"/>
          <w:sz w:val="22"/>
          <w:szCs w:val="22"/>
        </w:rPr>
        <w:t xml:space="preserve">ειδικότητας </w:t>
      </w:r>
      <w:r w:rsidR="00222E15" w:rsidRPr="00043ED6">
        <w:rPr>
          <w:rFonts w:ascii="Calibri" w:hAnsi="Calibri" w:cs="Calibri"/>
          <w:sz w:val="22"/>
          <w:szCs w:val="22"/>
        </w:rPr>
        <w:t>…………………..……</w:t>
      </w:r>
      <w:r w:rsidR="00222E15" w:rsidRPr="00043ED6">
        <w:rPr>
          <w:rFonts w:ascii="Calibri" w:hAnsi="Calibri" w:cs="Calibri"/>
          <w:b/>
          <w:sz w:val="22"/>
          <w:szCs w:val="22"/>
          <w:vertAlign w:val="superscript"/>
        </w:rPr>
        <w:t xml:space="preserve">12 </w:t>
      </w:r>
      <w:r w:rsidRPr="00043ED6">
        <w:rPr>
          <w:rFonts w:asciiTheme="minorHAnsi" w:hAnsiTheme="minorHAnsi"/>
          <w:sz w:val="22"/>
          <w:szCs w:val="22"/>
        </w:rPr>
        <w:t>με πλήρες ωράριο εργασίας, για παροχή υποστηρικτικού</w:t>
      </w:r>
      <w:r w:rsidRPr="00327381">
        <w:rPr>
          <w:rFonts w:asciiTheme="minorHAnsi" w:hAnsiTheme="minorHAnsi"/>
          <w:sz w:val="22"/>
          <w:szCs w:val="22"/>
        </w:rPr>
        <w:t xml:space="preserve"> έργου</w:t>
      </w:r>
      <w:r w:rsidRPr="00DE2125">
        <w:rPr>
          <w:rFonts w:asciiTheme="minorHAnsi" w:hAnsiTheme="minorHAnsi"/>
          <w:color w:val="FF0000"/>
          <w:sz w:val="22"/>
          <w:szCs w:val="22"/>
        </w:rPr>
        <w:t xml:space="preserve"> </w:t>
      </w:r>
      <w:r w:rsidRPr="00C870DE">
        <w:rPr>
          <w:rFonts w:ascii="Calibri" w:hAnsi="Calibri" w:cs="Calibri"/>
          <w:sz w:val="22"/>
          <w:szCs w:val="22"/>
        </w:rPr>
        <w:t>σε σχολεία αρμοδιότητας της Δ/νσης Εκπαίδευσης που τοποθετείται ή διατίθεται</w:t>
      </w:r>
      <w:r w:rsidRPr="0012033B">
        <w:rPr>
          <w:rFonts w:asciiTheme="minorHAnsi" w:hAnsiTheme="minorHAnsi"/>
          <w:sz w:val="22"/>
          <w:szCs w:val="22"/>
        </w:rPr>
        <w:t xml:space="preserve">, κατ’ εφαρμογή των κείμενων διατάξεων, </w:t>
      </w:r>
      <w:r w:rsidRPr="002B3091">
        <w:rPr>
          <w:rFonts w:asciiTheme="minorHAnsi" w:hAnsiTheme="minorHAnsi"/>
          <w:sz w:val="22"/>
          <w:szCs w:val="22"/>
        </w:rPr>
        <w:t xml:space="preserve">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w:t>
      </w:r>
      <w:r w:rsidRPr="0012033B">
        <w:rPr>
          <w:rFonts w:asciiTheme="minorHAnsi" w:hAnsiTheme="minorHAnsi"/>
          <w:sz w:val="22"/>
          <w:szCs w:val="22"/>
        </w:rPr>
        <w:t xml:space="preserve"> </w:t>
      </w:r>
      <w:r w:rsidRPr="002B3091">
        <w:rPr>
          <w:rFonts w:asciiTheme="minorHAnsi" w:hAnsiTheme="minorHAnsi"/>
          <w:sz w:val="22"/>
          <w:szCs w:val="22"/>
        </w:rPr>
        <w:t xml:space="preserve">Στις σχολικές μονάδες </w:t>
      </w:r>
      <w:r w:rsidRPr="00501275">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w:t>
      </w:r>
      <w:r>
        <w:rPr>
          <w:rFonts w:asciiTheme="minorHAnsi" w:hAnsiTheme="minorHAnsi" w:cs="Calibri"/>
          <w:bCs/>
          <w:sz w:val="22"/>
          <w:szCs w:val="22"/>
        </w:rPr>
        <w:t>εύτερο συμβαλλόμενο υποχρεωτικά</w:t>
      </w:r>
      <w:r w:rsidRPr="00501275">
        <w:rPr>
          <w:rFonts w:asciiTheme="minorHAnsi" w:hAnsiTheme="minorHAnsi" w:cs="Calibri"/>
          <w:bCs/>
          <w:sz w:val="22"/>
          <w:szCs w:val="22"/>
        </w:rPr>
        <w:t>.</w:t>
      </w:r>
    </w:p>
    <w:p w14:paraId="5E5A56B5" w14:textId="67243DE3" w:rsidR="00405CD6" w:rsidRPr="00C870DE" w:rsidRDefault="00405CD6" w:rsidP="00405CD6">
      <w:pPr>
        <w:numPr>
          <w:ilvl w:val="0"/>
          <w:numId w:val="5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Pr>
          <w:rFonts w:ascii="Calibri" w:hAnsi="Calibri" w:cs="Calibri"/>
          <w:sz w:val="22"/>
          <w:szCs w:val="22"/>
        </w:rPr>
        <w:t>…………</w:t>
      </w:r>
      <w:r w:rsidRPr="00303904">
        <w:rPr>
          <w:rFonts w:ascii="Calibri" w:hAnsi="Calibri" w:cs="Calibri"/>
          <w:sz w:val="22"/>
          <w:szCs w:val="22"/>
        </w:rPr>
        <w:t>…</w:t>
      </w:r>
      <w:r w:rsidRPr="00303904">
        <w:rPr>
          <w:rFonts w:ascii="Calibri" w:hAnsi="Calibri" w:cs="Calibri"/>
          <w:b/>
          <w:sz w:val="22"/>
          <w:szCs w:val="22"/>
          <w:vertAlign w:val="superscript"/>
        </w:rPr>
        <w:t>1</w:t>
      </w:r>
      <w:r w:rsidR="00222E15">
        <w:rPr>
          <w:rFonts w:ascii="Calibri" w:hAnsi="Calibri" w:cs="Calibri"/>
          <w:b/>
          <w:sz w:val="22"/>
          <w:szCs w:val="22"/>
          <w:vertAlign w:val="superscript"/>
        </w:rPr>
        <w:t>3</w:t>
      </w:r>
      <w:r w:rsidRPr="00303904">
        <w:rPr>
          <w:rFonts w:ascii="Calibri" w:hAnsi="Calibri" w:cs="Calibri"/>
          <w:sz w:val="22"/>
          <w:szCs w:val="22"/>
        </w:rPr>
        <w:t xml:space="preserve"> </w:t>
      </w:r>
      <w:r w:rsidRPr="00C870DE">
        <w:rPr>
          <w:rFonts w:ascii="Calibri" w:hAnsi="Calibri" w:cs="Calibri"/>
          <w:sz w:val="22"/>
          <w:szCs w:val="22"/>
        </w:rPr>
        <w:t>έως την λήξη του διδακτικού έτους ………</w:t>
      </w:r>
      <w:r w:rsidRPr="00C870DE">
        <w:rPr>
          <w:rFonts w:ascii="Calibri" w:hAnsi="Calibri" w:cs="Calibri"/>
          <w:b/>
          <w:sz w:val="22"/>
          <w:szCs w:val="22"/>
          <w:vertAlign w:val="superscript"/>
        </w:rPr>
        <w:t>1</w:t>
      </w:r>
      <w:r w:rsidR="00222E15">
        <w:rPr>
          <w:rFonts w:ascii="Calibri" w:hAnsi="Calibri" w:cs="Calibri"/>
          <w:b/>
          <w:sz w:val="22"/>
          <w:szCs w:val="22"/>
          <w:vertAlign w:val="superscript"/>
        </w:rPr>
        <w:t>4</w:t>
      </w:r>
      <w:r w:rsidRPr="00C870DE">
        <w:rPr>
          <w:rFonts w:ascii="Calibri" w:hAnsi="Calibri" w:cs="Calibri"/>
          <w:sz w:val="22"/>
          <w:szCs w:val="22"/>
        </w:rPr>
        <w:t xml:space="preserve"> </w:t>
      </w:r>
      <w:r w:rsidR="00FC407F" w:rsidRPr="00043ED6">
        <w:rPr>
          <w:rFonts w:ascii="Calibri" w:hAnsi="Calibri" w:cs="Calibri"/>
          <w:sz w:val="22"/>
          <w:szCs w:val="22"/>
        </w:rPr>
        <w:t>Ιουνίου 2022</w:t>
      </w:r>
      <w:r w:rsidRPr="00043ED6">
        <w:rPr>
          <w:rFonts w:ascii="Calibri" w:hAnsi="Calibri" w:cs="Calibri"/>
          <w:sz w:val="22"/>
          <w:szCs w:val="22"/>
        </w:rPr>
        <w:t xml:space="preserve">, </w:t>
      </w:r>
      <w:r w:rsidRPr="00043ED6">
        <w:rPr>
          <w:rFonts w:asciiTheme="minorHAnsi" w:hAnsiTheme="minorHAnsi"/>
          <w:sz w:val="22"/>
          <w:szCs w:val="22"/>
        </w:rPr>
        <w:t>ή όπως ισχύει κάθε φορά</w:t>
      </w:r>
      <w:r w:rsidRPr="00043ED6">
        <w:rPr>
          <w:rFonts w:ascii="Calibri" w:hAnsi="Calibri" w:cs="Calibri"/>
          <w:sz w:val="22"/>
          <w:szCs w:val="22"/>
        </w:rPr>
        <w:t xml:space="preserve"> οπότε και λύεται αυτοδίκαια</w:t>
      </w:r>
      <w:r w:rsidRPr="00043ED6">
        <w:rPr>
          <w:rFonts w:ascii="Calibri" w:hAnsi="Calibri" w:cs="Calibri"/>
          <w:b/>
          <w:sz w:val="22"/>
          <w:szCs w:val="22"/>
        </w:rPr>
        <w:t>.</w:t>
      </w:r>
      <w:r w:rsidRPr="00043ED6">
        <w:rPr>
          <w:rFonts w:ascii="Calibri" w:hAnsi="Calibri" w:cs="Calibri"/>
          <w:sz w:val="22"/>
          <w:szCs w:val="22"/>
        </w:rPr>
        <w:t xml:space="preserve"> </w:t>
      </w:r>
      <w:r w:rsidRPr="00043ED6">
        <w:rPr>
          <w:rFonts w:asciiTheme="minorHAnsi" w:hAnsiTheme="minorHAnsi" w:cs="Calibri"/>
          <w:sz w:val="22"/>
          <w:szCs w:val="22"/>
        </w:rPr>
        <w:t>Επίσης, η παρούσα σύμβαση</w:t>
      </w:r>
      <w:r w:rsidRPr="00C870DE">
        <w:rPr>
          <w:rFonts w:asciiTheme="minorHAnsi" w:hAnsiTheme="minorHAnsi" w:cs="Calibri"/>
          <w:sz w:val="22"/>
          <w:szCs w:val="22"/>
        </w:rPr>
        <w:t xml:space="preserve"> λύεται </w:t>
      </w:r>
      <w:r w:rsidRPr="00C870DE">
        <w:rPr>
          <w:rFonts w:asciiTheme="minorHAnsi" w:hAnsiTheme="minorHAnsi"/>
          <w:sz w:val="22"/>
          <w:szCs w:val="22"/>
        </w:rPr>
        <w:t xml:space="preserve">με καταγγελία για σπουδαίο λόγο σύμφωνα με το άρθρο 53 του </w:t>
      </w:r>
      <w:proofErr w:type="spellStart"/>
      <w:r w:rsidRPr="00C870DE">
        <w:rPr>
          <w:rFonts w:asciiTheme="minorHAnsi" w:hAnsiTheme="minorHAnsi"/>
          <w:sz w:val="22"/>
          <w:szCs w:val="22"/>
        </w:rPr>
        <w:t>π.δ</w:t>
      </w:r>
      <w:proofErr w:type="spellEnd"/>
      <w:r w:rsidRPr="00C870DE">
        <w:rPr>
          <w:rFonts w:asciiTheme="minorHAnsi" w:hAnsiTheme="minorHAnsi"/>
          <w:sz w:val="22"/>
          <w:szCs w:val="22"/>
        </w:rPr>
        <w:t>. 410/1988 (Α’ 191) σε συνδυασμό με την παρ. 3 του άρθρου 4 του ν. 4057/2012 (Α’ 54).</w:t>
      </w:r>
      <w:r w:rsidRPr="00C870DE">
        <w:rPr>
          <w:rFonts w:ascii="Calibri" w:hAnsi="Calibri" w:cs="Calibri"/>
          <w:sz w:val="22"/>
          <w:szCs w:val="22"/>
        </w:rPr>
        <w:t xml:space="preserve"> </w:t>
      </w:r>
      <w:r w:rsidRPr="00C870DE">
        <w:rPr>
          <w:rFonts w:asciiTheme="minorHAnsi" w:hAnsiTheme="minorHAnsi"/>
          <w:sz w:val="22"/>
          <w:szCs w:val="22"/>
        </w:rPr>
        <w:t xml:space="preserve"> </w:t>
      </w:r>
    </w:p>
    <w:p w14:paraId="4ABD4E5F" w14:textId="57A26DD6" w:rsidR="00405CD6" w:rsidRPr="002B3091" w:rsidRDefault="00405CD6" w:rsidP="00405CD6">
      <w:pPr>
        <w:numPr>
          <w:ilvl w:val="0"/>
          <w:numId w:val="5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w:t>
      </w:r>
      <w:r w:rsidR="00222E15">
        <w:rPr>
          <w:rFonts w:asciiTheme="minorHAnsi" w:hAnsiTheme="minorHAnsi"/>
          <w:b/>
          <w:sz w:val="22"/>
          <w:szCs w:val="22"/>
          <w:vertAlign w:val="superscript"/>
        </w:rPr>
        <w:t>5</w:t>
      </w:r>
      <w:r w:rsidRPr="002B3091">
        <w:rPr>
          <w:rFonts w:asciiTheme="minorHAnsi" w:hAnsiTheme="minorHAnsi"/>
          <w:sz w:val="22"/>
          <w:szCs w:val="22"/>
        </w:rPr>
        <w:t xml:space="preserve">, </w:t>
      </w:r>
      <w:r w:rsidR="00487987">
        <w:rPr>
          <w:rFonts w:asciiTheme="minorHAnsi" w:hAnsiTheme="minorHAnsi"/>
          <w:sz w:val="22"/>
          <w:szCs w:val="22"/>
        </w:rPr>
        <w:t>κατ΄</w:t>
      </w:r>
      <w:bookmarkStart w:id="19" w:name="_GoBack"/>
      <w:bookmarkEnd w:id="19"/>
      <w:r w:rsidRPr="002B3091">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w:t>
      </w:r>
      <w:r w:rsidRPr="002B3091">
        <w:rPr>
          <w:rFonts w:asciiTheme="minorHAnsi" w:hAnsiTheme="minorHAnsi"/>
          <w:sz w:val="22"/>
          <w:szCs w:val="22"/>
        </w:rPr>
        <w:lastRenderedPageBreak/>
        <w:t xml:space="preserve">μηνιαίες αποδοχές (π.χ. </w:t>
      </w:r>
      <w:r>
        <w:rPr>
          <w:rFonts w:asciiTheme="minorHAnsi" w:hAnsiTheme="minorHAnsi"/>
          <w:sz w:val="22"/>
          <w:szCs w:val="22"/>
        </w:rPr>
        <w:t>α</w:t>
      </w:r>
      <w:r w:rsidRPr="002B3091">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p w14:paraId="5B746C93" w14:textId="77777777" w:rsidR="00CC27A9" w:rsidRPr="00CC27A9" w:rsidRDefault="00405CD6" w:rsidP="001F2352">
      <w:pPr>
        <w:numPr>
          <w:ilvl w:val="0"/>
          <w:numId w:val="57"/>
        </w:numPr>
        <w:suppressAutoHyphens/>
        <w:spacing w:after="120" w:line="276" w:lineRule="auto"/>
        <w:ind w:left="426"/>
        <w:jc w:val="both"/>
        <w:rPr>
          <w:rFonts w:asciiTheme="minorHAnsi" w:hAnsiTheme="minorHAnsi" w:cs="Calibri"/>
          <w:sz w:val="22"/>
          <w:szCs w:val="22"/>
        </w:rPr>
      </w:pPr>
      <w:r w:rsidRPr="00CC27A9">
        <w:rPr>
          <w:rFonts w:asciiTheme="minorHAnsi" w:hAnsiTheme="minorHAnsi"/>
          <w:sz w:val="22"/>
          <w:szCs w:val="22"/>
        </w:rPr>
        <w:t xml:space="preserve">Η παρούσα σύμβαση συνάπτεται στο πλαίσιο της Πράξης </w:t>
      </w:r>
      <w:r w:rsidR="00A52016" w:rsidRPr="00CC27A9">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CC27A9">
        <w:rPr>
          <w:rFonts w:asciiTheme="minorHAnsi" w:hAnsiTheme="minorHAnsi" w:cs="Calibri"/>
          <w:b/>
          <w:sz w:val="22"/>
          <w:szCs w:val="22"/>
        </w:rPr>
        <w:t>,</w:t>
      </w:r>
      <w:r w:rsidRPr="00CC27A9">
        <w:rPr>
          <w:rFonts w:ascii="Calibri" w:hAnsi="Calibri" w:cs="Calibri"/>
          <w:b/>
          <w:sz w:val="22"/>
          <w:szCs w:val="22"/>
        </w:rPr>
        <w:t xml:space="preserve"> </w:t>
      </w:r>
      <w:r w:rsidR="00CC27A9" w:rsidRPr="00D77633">
        <w:rPr>
          <w:rFonts w:ascii="Calibri" w:hAnsi="Calibri" w:cs="Calibri"/>
          <w:sz w:val="22"/>
          <w:szCs w:val="22"/>
        </w:rPr>
        <w:t xml:space="preserve">του Ε.Π. «Ανάπτυξη Ανθρώπινου Δυναμικού, Εκπαίδευση και Διά Βίου Μάθηση, 2014-2020», ΕΣΠΑ 2014-2020, που συγχρηματοδοτείται από το Ευρωπαϊκό Κοινωνικό Ταμείο (ΕΚΤ) </w:t>
      </w:r>
      <w:r w:rsidR="00CC27A9" w:rsidRPr="00D77633">
        <w:rPr>
          <w:rFonts w:ascii="Calibri" w:eastAsia="Calibri" w:hAnsi="Calibri" w:cs="Calibri"/>
          <w:sz w:val="22"/>
          <w:szCs w:val="22"/>
          <w:lang w:eastAsia="en-US"/>
        </w:rPr>
        <w:t>και το Ελληνικό Δημόσιο</w:t>
      </w:r>
      <w:r w:rsidR="00CC27A9" w:rsidRPr="00D77633">
        <w:rPr>
          <w:rFonts w:ascii="Calibri" w:hAnsi="Calibri" w:cs="Calibri"/>
          <w:sz w:val="22"/>
          <w:szCs w:val="22"/>
        </w:rPr>
        <w:t>, με Δικαιούχο την Επιτελική Δομή ΕΣΠΑ, Τομέα Παιδείας</w:t>
      </w:r>
      <w:r w:rsidR="00CC27A9" w:rsidRPr="00D77633">
        <w:rPr>
          <w:rFonts w:ascii="Calibri" w:eastAsia="Calibri" w:hAnsi="Calibri" w:cs="Calibri"/>
          <w:sz w:val="22"/>
          <w:szCs w:val="22"/>
          <w:lang w:eastAsia="en-US"/>
        </w:rPr>
        <w:t xml:space="preserve"> </w:t>
      </w:r>
      <w:r w:rsidR="00CC27A9" w:rsidRPr="00D77633">
        <w:rPr>
          <w:rFonts w:ascii="Calibri" w:hAnsi="Calibri" w:cs="Calibri"/>
          <w:sz w:val="22"/>
          <w:szCs w:val="22"/>
        </w:rPr>
        <w:t>του Υπουργείου Παιδείας και Θρησκευμάτων.</w:t>
      </w:r>
    </w:p>
    <w:p w14:paraId="1C7629FB" w14:textId="77777777" w:rsidR="00405CD6" w:rsidRPr="00CC27A9" w:rsidRDefault="00405CD6" w:rsidP="00405CD6">
      <w:pPr>
        <w:numPr>
          <w:ilvl w:val="0"/>
          <w:numId w:val="57"/>
        </w:numPr>
        <w:suppressAutoHyphens/>
        <w:spacing w:after="120" w:line="276" w:lineRule="auto"/>
        <w:ind w:left="426"/>
        <w:jc w:val="both"/>
        <w:rPr>
          <w:rFonts w:asciiTheme="minorHAnsi" w:hAnsiTheme="minorHAnsi"/>
          <w:sz w:val="22"/>
          <w:szCs w:val="22"/>
        </w:rPr>
      </w:pPr>
      <w:r w:rsidRPr="00CC27A9">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7C354F35" w14:textId="77777777" w:rsidR="00405CD6" w:rsidRPr="002B3091" w:rsidRDefault="00405CD6" w:rsidP="00405CD6">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405CD6" w:rsidRPr="00CB25BD" w14:paraId="14816764" w14:textId="77777777" w:rsidTr="00AF67F4">
        <w:tc>
          <w:tcPr>
            <w:tcW w:w="4544" w:type="dxa"/>
            <w:shd w:val="clear" w:color="auto" w:fill="auto"/>
          </w:tcPr>
          <w:p w14:paraId="242C99F8" w14:textId="77777777" w:rsidR="00405CD6" w:rsidRPr="00CB25BD" w:rsidRDefault="00405CD6" w:rsidP="00AF67F4">
            <w:pPr>
              <w:spacing w:after="120" w:line="276" w:lineRule="auto"/>
              <w:jc w:val="center"/>
              <w:rPr>
                <w:rFonts w:asciiTheme="minorHAnsi" w:hAnsiTheme="minorHAnsi"/>
                <w:b/>
                <w:sz w:val="22"/>
                <w:szCs w:val="22"/>
              </w:rPr>
            </w:pPr>
            <w:r w:rsidRPr="00CB25BD">
              <w:rPr>
                <w:rFonts w:asciiTheme="minorHAnsi" w:hAnsiTheme="minorHAnsi"/>
                <w:b/>
                <w:sz w:val="22"/>
                <w:szCs w:val="22"/>
              </w:rPr>
              <w:t>(Ονοματεπώνυμο, υπογραφή και σφραγίδα</w:t>
            </w:r>
          </w:p>
          <w:p w14:paraId="5E1B805B" w14:textId="77777777" w:rsidR="00405CD6" w:rsidRPr="00CB25BD" w:rsidRDefault="00405CD6" w:rsidP="00AF67F4">
            <w:pPr>
              <w:spacing w:after="120" w:line="276" w:lineRule="auto"/>
              <w:jc w:val="center"/>
              <w:rPr>
                <w:rFonts w:asciiTheme="minorHAnsi" w:hAnsiTheme="minorHAnsi"/>
                <w:b/>
                <w:sz w:val="22"/>
                <w:szCs w:val="22"/>
              </w:rPr>
            </w:pPr>
            <w:r w:rsidRPr="00CB25BD">
              <w:rPr>
                <w:rFonts w:asciiTheme="minorHAnsi" w:hAnsiTheme="minorHAnsi"/>
                <w:b/>
                <w:sz w:val="22"/>
                <w:szCs w:val="22"/>
              </w:rPr>
              <w:t>του Διευθυντή</w:t>
            </w:r>
            <w:r>
              <w:rPr>
                <w:rFonts w:asciiTheme="minorHAnsi" w:hAnsiTheme="minorHAnsi"/>
                <w:b/>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w:t>
            </w:r>
            <w:r w:rsidRPr="00CB25BD">
              <w:rPr>
                <w:rFonts w:asciiTheme="minorHAnsi" w:hAnsiTheme="minorHAnsi"/>
                <w:b/>
                <w:sz w:val="22"/>
                <w:szCs w:val="22"/>
              </w:rPr>
              <w:t>Εκπαίδευσης)</w:t>
            </w:r>
          </w:p>
        </w:tc>
        <w:tc>
          <w:tcPr>
            <w:tcW w:w="4543" w:type="dxa"/>
            <w:shd w:val="clear" w:color="auto" w:fill="auto"/>
          </w:tcPr>
          <w:p w14:paraId="601804EA" w14:textId="77777777" w:rsidR="00405CD6" w:rsidRPr="00CB25BD" w:rsidRDefault="00405CD6" w:rsidP="00AF67F4">
            <w:pPr>
              <w:spacing w:after="120" w:line="276" w:lineRule="auto"/>
              <w:jc w:val="center"/>
              <w:rPr>
                <w:rFonts w:asciiTheme="minorHAnsi" w:hAnsiTheme="minorHAnsi"/>
                <w:b/>
                <w:sz w:val="22"/>
                <w:szCs w:val="22"/>
              </w:rPr>
            </w:pPr>
            <w:r w:rsidRPr="00CB25BD">
              <w:rPr>
                <w:rFonts w:asciiTheme="minorHAnsi" w:hAnsiTheme="minorHAnsi"/>
                <w:b/>
                <w:sz w:val="22"/>
                <w:szCs w:val="22"/>
              </w:rPr>
              <w:t>(Ονοματεπώνυμο και υπογραφή του ΕΕΠ)</w:t>
            </w:r>
          </w:p>
        </w:tc>
      </w:tr>
    </w:tbl>
    <w:p w14:paraId="43682DC3" w14:textId="77777777" w:rsidR="00405CD6" w:rsidRPr="00CB25BD" w:rsidRDefault="00405CD6" w:rsidP="00405CD6">
      <w:pPr>
        <w:jc w:val="center"/>
        <w:rPr>
          <w:rFonts w:ascii="Calibri" w:hAnsi="Calibri" w:cs="Calibri"/>
          <w:b/>
          <w:sz w:val="22"/>
          <w:szCs w:val="22"/>
        </w:rPr>
      </w:pPr>
    </w:p>
    <w:p w14:paraId="0EB061CB" w14:textId="77777777" w:rsidR="00405CD6" w:rsidRPr="00303904" w:rsidRDefault="00405CD6" w:rsidP="00405CD6">
      <w:pPr>
        <w:jc w:val="right"/>
        <w:rPr>
          <w:rFonts w:ascii="Calibri" w:hAnsi="Calibri" w:cs="Calibri"/>
          <w:sz w:val="22"/>
          <w:szCs w:val="22"/>
        </w:rPr>
      </w:pPr>
    </w:p>
    <w:p w14:paraId="1FA454F5" w14:textId="77777777" w:rsidR="00405CD6" w:rsidRDefault="00405CD6" w:rsidP="00405CD6">
      <w:pPr>
        <w:rPr>
          <w:rFonts w:ascii="Calibri" w:hAnsi="Calibri" w:cs="Calibri"/>
          <w:sz w:val="22"/>
          <w:szCs w:val="22"/>
        </w:rPr>
      </w:pPr>
      <w:r>
        <w:rPr>
          <w:rFonts w:ascii="Calibri" w:hAnsi="Calibri" w:cs="Calibri"/>
          <w:sz w:val="22"/>
          <w:szCs w:val="22"/>
        </w:rPr>
        <w:br w:type="page"/>
      </w:r>
    </w:p>
    <w:p w14:paraId="7E5BF4EC" w14:textId="77777777" w:rsidR="00405CD6" w:rsidRPr="00303904" w:rsidRDefault="00405CD6" w:rsidP="00405CD6">
      <w:pPr>
        <w:jc w:val="center"/>
        <w:rPr>
          <w:rFonts w:ascii="Calibri" w:hAnsi="Calibri" w:cs="Calibri"/>
          <w:sz w:val="22"/>
          <w:szCs w:val="22"/>
        </w:rPr>
      </w:pPr>
    </w:p>
    <w:p w14:paraId="28CFEB3C" w14:textId="77777777" w:rsidR="00405CD6" w:rsidRPr="006B36C4" w:rsidRDefault="00405CD6" w:rsidP="00405CD6">
      <w:pPr>
        <w:pBdr>
          <w:top w:val="single" w:sz="4" w:space="1" w:color="auto"/>
        </w:pBdr>
        <w:rPr>
          <w:rFonts w:ascii="Calibri" w:hAnsi="Calibri" w:cs="Calibri"/>
          <w:sz w:val="18"/>
          <w:szCs w:val="18"/>
          <w:lang w:eastAsia="en-US"/>
        </w:rPr>
      </w:pPr>
      <w:r w:rsidRPr="006B36C4">
        <w:rPr>
          <w:rFonts w:ascii="Calibri" w:hAnsi="Calibri" w:cs="Calibri"/>
          <w:b/>
          <w:bCs/>
          <w:i/>
          <w:iCs/>
        </w:rPr>
        <w:t xml:space="preserve">Οδηγίες    </w:t>
      </w:r>
    </w:p>
    <w:p w14:paraId="4B802D0B" w14:textId="77777777" w:rsidR="00405CD6" w:rsidRPr="002C60A8" w:rsidRDefault="00405CD6" w:rsidP="00405CD6">
      <w:pPr>
        <w:spacing w:line="360" w:lineRule="auto"/>
        <w:rPr>
          <w:rFonts w:asciiTheme="minorHAnsi" w:hAnsiTheme="minorHAnsi"/>
          <w:sz w:val="22"/>
          <w:szCs w:val="22"/>
          <w:highlight w:val="green"/>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04"/>
        <w:gridCol w:w="3938"/>
        <w:gridCol w:w="584"/>
        <w:gridCol w:w="5213"/>
      </w:tblGrid>
      <w:tr w:rsidR="00222E15" w:rsidRPr="00DE2125" w14:paraId="02B52BB5" w14:textId="77777777" w:rsidTr="00222E15">
        <w:tc>
          <w:tcPr>
            <w:tcW w:w="199" w:type="pct"/>
            <w:shd w:val="clear" w:color="auto" w:fill="auto"/>
            <w:vAlign w:val="center"/>
          </w:tcPr>
          <w:p w14:paraId="0F4CED72" w14:textId="30F0892A" w:rsidR="00222E15" w:rsidRPr="00DE2125" w:rsidRDefault="00222E15" w:rsidP="00222E15">
            <w:pPr>
              <w:rPr>
                <w:rFonts w:asciiTheme="minorHAnsi" w:hAnsiTheme="minorHAnsi"/>
                <w:sz w:val="18"/>
                <w:szCs w:val="18"/>
              </w:rPr>
            </w:pPr>
            <w:r w:rsidRPr="00DE2125">
              <w:rPr>
                <w:rFonts w:asciiTheme="minorHAnsi" w:hAnsiTheme="minorHAnsi"/>
                <w:b/>
                <w:sz w:val="18"/>
                <w:szCs w:val="18"/>
              </w:rPr>
              <w:t>1</w:t>
            </w:r>
          </w:p>
        </w:tc>
        <w:tc>
          <w:tcPr>
            <w:tcW w:w="1942" w:type="pct"/>
            <w:shd w:val="clear" w:color="auto" w:fill="auto"/>
            <w:vAlign w:val="center"/>
          </w:tcPr>
          <w:p w14:paraId="153DD7DA" w14:textId="77777777" w:rsidR="00222E15" w:rsidRPr="00DE2125" w:rsidRDefault="00222E15" w:rsidP="00222E15">
            <w:pPr>
              <w:rPr>
                <w:rFonts w:asciiTheme="minorHAnsi" w:hAnsiTheme="minorHAnsi"/>
                <w:b/>
                <w:sz w:val="18"/>
                <w:szCs w:val="18"/>
              </w:rPr>
            </w:pPr>
            <w:r w:rsidRPr="00DE2125">
              <w:rPr>
                <w:rFonts w:asciiTheme="minorHAnsi" w:hAnsiTheme="minorHAnsi"/>
                <w:sz w:val="18"/>
                <w:szCs w:val="18"/>
              </w:rPr>
              <w:t>Περιφέρεια</w:t>
            </w:r>
          </w:p>
        </w:tc>
        <w:tc>
          <w:tcPr>
            <w:tcW w:w="288" w:type="pct"/>
            <w:shd w:val="clear" w:color="auto" w:fill="auto"/>
            <w:vAlign w:val="center"/>
          </w:tcPr>
          <w:p w14:paraId="008E8AD5" w14:textId="0F20EC52" w:rsidR="00222E15" w:rsidRPr="00DE2125" w:rsidRDefault="00222E15" w:rsidP="00222E15">
            <w:pPr>
              <w:rPr>
                <w:rFonts w:asciiTheme="minorHAnsi" w:hAnsiTheme="minorHAnsi"/>
                <w:b/>
                <w:sz w:val="18"/>
                <w:szCs w:val="18"/>
              </w:rPr>
            </w:pPr>
            <w:r>
              <w:rPr>
                <w:rFonts w:asciiTheme="minorHAnsi" w:hAnsiTheme="minorHAnsi"/>
                <w:b/>
                <w:sz w:val="18"/>
                <w:szCs w:val="18"/>
              </w:rPr>
              <w:t>9</w:t>
            </w:r>
          </w:p>
        </w:tc>
        <w:tc>
          <w:tcPr>
            <w:tcW w:w="2571" w:type="pct"/>
            <w:shd w:val="clear" w:color="auto" w:fill="auto"/>
            <w:vAlign w:val="center"/>
          </w:tcPr>
          <w:p w14:paraId="7770CF8A" w14:textId="37897F97" w:rsidR="00222E15" w:rsidRPr="00DE2125" w:rsidRDefault="00222E15" w:rsidP="00222E15">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222E15" w:rsidRPr="00DE2125" w14:paraId="0AD95CB2" w14:textId="77777777" w:rsidTr="00222E15">
        <w:tc>
          <w:tcPr>
            <w:tcW w:w="199" w:type="pct"/>
            <w:shd w:val="clear" w:color="auto" w:fill="auto"/>
            <w:vAlign w:val="center"/>
          </w:tcPr>
          <w:p w14:paraId="7B5A761F" w14:textId="221916B9" w:rsidR="00222E15" w:rsidRPr="00DE2125" w:rsidRDefault="00222E15" w:rsidP="00222E15">
            <w:pPr>
              <w:rPr>
                <w:rFonts w:asciiTheme="minorHAnsi" w:hAnsiTheme="minorHAnsi"/>
                <w:sz w:val="18"/>
                <w:szCs w:val="18"/>
              </w:rPr>
            </w:pPr>
            <w:r w:rsidRPr="00DE2125">
              <w:rPr>
                <w:rFonts w:asciiTheme="minorHAnsi" w:hAnsiTheme="minorHAnsi"/>
                <w:b/>
                <w:sz w:val="18"/>
                <w:szCs w:val="18"/>
              </w:rPr>
              <w:t>2</w:t>
            </w:r>
          </w:p>
        </w:tc>
        <w:tc>
          <w:tcPr>
            <w:tcW w:w="1942" w:type="pct"/>
            <w:shd w:val="clear" w:color="auto" w:fill="auto"/>
            <w:vAlign w:val="center"/>
          </w:tcPr>
          <w:p w14:paraId="58728C62" w14:textId="77777777" w:rsidR="00222E15" w:rsidRPr="008C65C0" w:rsidRDefault="00222E15" w:rsidP="00222E15">
            <w:pPr>
              <w:rPr>
                <w:rFonts w:asciiTheme="minorHAnsi" w:hAnsiTheme="minorHAnsi"/>
                <w:b/>
                <w:sz w:val="18"/>
                <w:szCs w:val="18"/>
              </w:rPr>
            </w:pPr>
            <w:r w:rsidRPr="008C65C0">
              <w:rPr>
                <w:rFonts w:asciiTheme="minorHAnsi" w:hAnsiTheme="minorHAnsi"/>
                <w:sz w:val="18"/>
                <w:szCs w:val="18"/>
              </w:rPr>
              <w:t>Δ/</w:t>
            </w:r>
            <w:proofErr w:type="spellStart"/>
            <w:r w:rsidRPr="008C65C0">
              <w:rPr>
                <w:rFonts w:asciiTheme="minorHAnsi" w:hAnsiTheme="minorHAnsi"/>
                <w:sz w:val="18"/>
                <w:szCs w:val="18"/>
              </w:rPr>
              <w:t>νση</w:t>
            </w:r>
            <w:proofErr w:type="spellEnd"/>
            <w:r w:rsidRPr="008C65C0">
              <w:rPr>
                <w:rFonts w:asciiTheme="minorHAnsi" w:hAnsiTheme="minorHAnsi"/>
                <w:sz w:val="18"/>
                <w:szCs w:val="18"/>
              </w:rPr>
              <w:t xml:space="preserve"> Εκπαίδευσης</w:t>
            </w:r>
          </w:p>
        </w:tc>
        <w:tc>
          <w:tcPr>
            <w:tcW w:w="288" w:type="pct"/>
            <w:shd w:val="clear" w:color="auto" w:fill="auto"/>
            <w:vAlign w:val="center"/>
          </w:tcPr>
          <w:p w14:paraId="3D806597" w14:textId="0E05BAC6" w:rsidR="00222E15" w:rsidRPr="00DE2125" w:rsidRDefault="00222E15" w:rsidP="00222E15">
            <w:pPr>
              <w:rPr>
                <w:rFonts w:asciiTheme="minorHAnsi" w:hAnsiTheme="minorHAnsi"/>
                <w:sz w:val="18"/>
                <w:szCs w:val="18"/>
              </w:rPr>
            </w:pPr>
            <w:r>
              <w:rPr>
                <w:rFonts w:asciiTheme="minorHAnsi" w:hAnsiTheme="minorHAnsi"/>
                <w:b/>
                <w:sz w:val="18"/>
                <w:szCs w:val="18"/>
              </w:rPr>
              <w:t>10</w:t>
            </w:r>
          </w:p>
        </w:tc>
        <w:tc>
          <w:tcPr>
            <w:tcW w:w="2571" w:type="pct"/>
            <w:shd w:val="clear" w:color="auto" w:fill="auto"/>
            <w:vAlign w:val="center"/>
          </w:tcPr>
          <w:p w14:paraId="01C63178" w14:textId="0F96AA8A" w:rsidR="00222E15" w:rsidRPr="00DE2125" w:rsidRDefault="00222E15" w:rsidP="00222E15">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222E15" w:rsidRPr="00043ED6" w14:paraId="339FA1EA" w14:textId="77777777" w:rsidTr="00222E15">
        <w:tc>
          <w:tcPr>
            <w:tcW w:w="199" w:type="pct"/>
            <w:shd w:val="clear" w:color="auto" w:fill="auto"/>
            <w:vAlign w:val="center"/>
          </w:tcPr>
          <w:p w14:paraId="4FC5D8BA" w14:textId="7C2E1989" w:rsidR="00222E15" w:rsidRPr="00043ED6" w:rsidRDefault="00222E15" w:rsidP="00222E15">
            <w:pPr>
              <w:rPr>
                <w:rFonts w:asciiTheme="minorHAnsi" w:hAnsiTheme="minorHAnsi"/>
                <w:sz w:val="18"/>
                <w:szCs w:val="18"/>
              </w:rPr>
            </w:pPr>
            <w:r w:rsidRPr="00043ED6">
              <w:rPr>
                <w:rFonts w:asciiTheme="minorHAnsi" w:hAnsiTheme="minorHAnsi"/>
                <w:b/>
                <w:sz w:val="18"/>
                <w:szCs w:val="18"/>
              </w:rPr>
              <w:t>3</w:t>
            </w:r>
          </w:p>
        </w:tc>
        <w:tc>
          <w:tcPr>
            <w:tcW w:w="1942" w:type="pct"/>
            <w:shd w:val="clear" w:color="auto" w:fill="auto"/>
            <w:vAlign w:val="center"/>
          </w:tcPr>
          <w:p w14:paraId="74183D05"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88" w:type="pct"/>
            <w:shd w:val="clear" w:color="auto" w:fill="auto"/>
            <w:vAlign w:val="center"/>
          </w:tcPr>
          <w:p w14:paraId="60E9E6C5" w14:textId="364FA551" w:rsidR="00222E15" w:rsidRPr="00043ED6" w:rsidRDefault="00222E15" w:rsidP="00222E15">
            <w:pPr>
              <w:rPr>
                <w:rFonts w:asciiTheme="minorHAnsi" w:hAnsiTheme="minorHAnsi"/>
                <w:b/>
                <w:sz w:val="18"/>
                <w:szCs w:val="18"/>
              </w:rPr>
            </w:pPr>
            <w:r w:rsidRPr="00043ED6">
              <w:rPr>
                <w:rFonts w:asciiTheme="minorHAnsi" w:hAnsiTheme="minorHAnsi"/>
                <w:b/>
                <w:sz w:val="18"/>
                <w:szCs w:val="18"/>
              </w:rPr>
              <w:t>11</w:t>
            </w:r>
          </w:p>
        </w:tc>
        <w:tc>
          <w:tcPr>
            <w:tcW w:w="2571" w:type="pct"/>
            <w:shd w:val="clear" w:color="auto" w:fill="auto"/>
            <w:vAlign w:val="center"/>
          </w:tcPr>
          <w:p w14:paraId="0846FA72" w14:textId="03A56C08" w:rsidR="00222E15" w:rsidRPr="00043ED6" w:rsidRDefault="00222E15" w:rsidP="00222E15">
            <w:pPr>
              <w:rPr>
                <w:rFonts w:asciiTheme="minorHAnsi" w:hAnsiTheme="minorHAnsi"/>
                <w:sz w:val="18"/>
                <w:szCs w:val="18"/>
              </w:rPr>
            </w:pPr>
            <w:proofErr w:type="spellStart"/>
            <w:r w:rsidRPr="00043ED6">
              <w:rPr>
                <w:rFonts w:asciiTheme="minorHAnsi" w:hAnsiTheme="minorHAnsi"/>
                <w:sz w:val="18"/>
                <w:szCs w:val="18"/>
              </w:rPr>
              <w:t>Ταχ</w:t>
            </w:r>
            <w:proofErr w:type="spellEnd"/>
            <w:r w:rsidRPr="00043ED6">
              <w:rPr>
                <w:rFonts w:asciiTheme="minorHAnsi" w:hAnsiTheme="minorHAnsi"/>
                <w:sz w:val="18"/>
                <w:szCs w:val="18"/>
              </w:rPr>
              <w:t>. δ/</w:t>
            </w:r>
            <w:proofErr w:type="spellStart"/>
            <w:r w:rsidRPr="00043ED6">
              <w:rPr>
                <w:rFonts w:asciiTheme="minorHAnsi" w:hAnsiTheme="minorHAnsi"/>
                <w:sz w:val="18"/>
                <w:szCs w:val="18"/>
              </w:rPr>
              <w:t>νση</w:t>
            </w:r>
            <w:proofErr w:type="spellEnd"/>
            <w:r w:rsidRPr="00043ED6">
              <w:rPr>
                <w:rFonts w:asciiTheme="minorHAnsi" w:hAnsiTheme="minorHAnsi"/>
                <w:sz w:val="18"/>
                <w:szCs w:val="18"/>
              </w:rPr>
              <w:t xml:space="preserve"> του αναπληρωτή ΕΕΠ</w:t>
            </w:r>
          </w:p>
        </w:tc>
      </w:tr>
      <w:tr w:rsidR="00222E15" w:rsidRPr="00043ED6" w14:paraId="6447B557" w14:textId="77777777" w:rsidTr="00222E15">
        <w:tc>
          <w:tcPr>
            <w:tcW w:w="199" w:type="pct"/>
            <w:shd w:val="clear" w:color="auto" w:fill="auto"/>
            <w:vAlign w:val="center"/>
          </w:tcPr>
          <w:p w14:paraId="0E135AD0" w14:textId="7CC3EE99" w:rsidR="00222E15" w:rsidRPr="00043ED6" w:rsidRDefault="00222E15" w:rsidP="00222E15">
            <w:pPr>
              <w:rPr>
                <w:rFonts w:asciiTheme="minorHAnsi" w:hAnsiTheme="minorHAnsi"/>
                <w:b/>
                <w:sz w:val="18"/>
                <w:szCs w:val="18"/>
                <w:lang w:val="en-US"/>
              </w:rPr>
            </w:pPr>
            <w:r w:rsidRPr="00043ED6">
              <w:rPr>
                <w:rFonts w:asciiTheme="minorHAnsi" w:hAnsiTheme="minorHAnsi"/>
                <w:b/>
                <w:sz w:val="18"/>
                <w:szCs w:val="18"/>
                <w:lang w:val="en-US"/>
              </w:rPr>
              <w:t>4</w:t>
            </w:r>
          </w:p>
        </w:tc>
        <w:tc>
          <w:tcPr>
            <w:tcW w:w="1942" w:type="pct"/>
            <w:shd w:val="clear" w:color="auto" w:fill="auto"/>
            <w:vAlign w:val="center"/>
          </w:tcPr>
          <w:p w14:paraId="178F9802"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Ημερομηνία</w:t>
            </w:r>
          </w:p>
        </w:tc>
        <w:tc>
          <w:tcPr>
            <w:tcW w:w="288" w:type="pct"/>
            <w:shd w:val="clear" w:color="auto" w:fill="auto"/>
            <w:vAlign w:val="center"/>
          </w:tcPr>
          <w:p w14:paraId="7AC75246" w14:textId="4DF3CC1F" w:rsidR="00222E15" w:rsidRPr="00043ED6" w:rsidRDefault="00222E15" w:rsidP="00222E15">
            <w:pPr>
              <w:rPr>
                <w:rFonts w:asciiTheme="minorHAnsi" w:hAnsiTheme="minorHAnsi"/>
                <w:sz w:val="18"/>
                <w:szCs w:val="18"/>
              </w:rPr>
            </w:pPr>
            <w:r w:rsidRPr="00043ED6">
              <w:rPr>
                <w:rFonts w:asciiTheme="minorHAnsi" w:hAnsiTheme="minorHAnsi"/>
                <w:b/>
                <w:sz w:val="18"/>
                <w:szCs w:val="18"/>
              </w:rPr>
              <w:t>12</w:t>
            </w:r>
          </w:p>
        </w:tc>
        <w:tc>
          <w:tcPr>
            <w:tcW w:w="2571" w:type="pct"/>
            <w:shd w:val="clear" w:color="auto" w:fill="auto"/>
            <w:vAlign w:val="center"/>
          </w:tcPr>
          <w:p w14:paraId="4BAC478F" w14:textId="7B3D611F" w:rsidR="00222E15" w:rsidRPr="00043ED6" w:rsidRDefault="00222E15" w:rsidP="00222E15">
            <w:pPr>
              <w:rPr>
                <w:rFonts w:asciiTheme="minorHAnsi" w:hAnsiTheme="minorHAnsi"/>
                <w:sz w:val="18"/>
                <w:szCs w:val="18"/>
              </w:rPr>
            </w:pPr>
            <w:r w:rsidRPr="00043ED6">
              <w:rPr>
                <w:rFonts w:ascii="Calibri" w:hAnsi="Calibri" w:cs="Calibri"/>
                <w:sz w:val="18"/>
                <w:szCs w:val="18"/>
              </w:rPr>
              <w:t>Λεκτικό ειδικότητας</w:t>
            </w:r>
          </w:p>
        </w:tc>
      </w:tr>
      <w:tr w:rsidR="00222E15" w:rsidRPr="00043ED6" w14:paraId="53461C1E" w14:textId="77777777" w:rsidTr="00222E15">
        <w:tc>
          <w:tcPr>
            <w:tcW w:w="199" w:type="pct"/>
            <w:shd w:val="clear" w:color="auto" w:fill="auto"/>
            <w:vAlign w:val="center"/>
          </w:tcPr>
          <w:p w14:paraId="2E04C0FE" w14:textId="3ECA8AD8" w:rsidR="00222E15" w:rsidRPr="00043ED6" w:rsidRDefault="00222E15" w:rsidP="00222E15">
            <w:pPr>
              <w:rPr>
                <w:rFonts w:asciiTheme="minorHAnsi" w:hAnsiTheme="minorHAnsi"/>
                <w:b/>
                <w:sz w:val="18"/>
                <w:szCs w:val="18"/>
              </w:rPr>
            </w:pPr>
            <w:r w:rsidRPr="00043ED6">
              <w:rPr>
                <w:rFonts w:asciiTheme="minorHAnsi" w:hAnsiTheme="minorHAnsi"/>
                <w:b/>
                <w:sz w:val="18"/>
                <w:szCs w:val="18"/>
              </w:rPr>
              <w:t>5</w:t>
            </w:r>
          </w:p>
        </w:tc>
        <w:tc>
          <w:tcPr>
            <w:tcW w:w="1942" w:type="pct"/>
            <w:shd w:val="clear" w:color="auto" w:fill="auto"/>
            <w:vAlign w:val="center"/>
          </w:tcPr>
          <w:p w14:paraId="076CA9D1"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 xml:space="preserve">Αρ. </w:t>
            </w:r>
            <w:proofErr w:type="spellStart"/>
            <w:r w:rsidRPr="00043ED6">
              <w:rPr>
                <w:rFonts w:asciiTheme="minorHAnsi" w:hAnsiTheme="minorHAnsi" w:cs="Calibri"/>
                <w:sz w:val="18"/>
                <w:szCs w:val="18"/>
              </w:rPr>
              <w:t>πρωτ</w:t>
            </w:r>
            <w:proofErr w:type="spellEnd"/>
            <w:r w:rsidRPr="00043ED6">
              <w:rPr>
                <w:rFonts w:asciiTheme="minorHAnsi" w:hAnsiTheme="minorHAnsi" w:cs="Calibri"/>
                <w:sz w:val="18"/>
                <w:szCs w:val="18"/>
              </w:rPr>
              <w:t>. Απόφασης Πρόσληψης</w:t>
            </w:r>
          </w:p>
        </w:tc>
        <w:tc>
          <w:tcPr>
            <w:tcW w:w="288" w:type="pct"/>
            <w:shd w:val="clear" w:color="auto" w:fill="auto"/>
            <w:vAlign w:val="center"/>
          </w:tcPr>
          <w:p w14:paraId="6EBB6CB9" w14:textId="23C1088D" w:rsidR="00222E15" w:rsidRPr="00043ED6" w:rsidRDefault="00222E15" w:rsidP="00222E15">
            <w:pPr>
              <w:rPr>
                <w:rFonts w:asciiTheme="minorHAnsi" w:hAnsiTheme="minorHAnsi"/>
                <w:sz w:val="18"/>
                <w:szCs w:val="18"/>
              </w:rPr>
            </w:pPr>
            <w:r w:rsidRPr="00043ED6">
              <w:rPr>
                <w:rFonts w:asciiTheme="minorHAnsi" w:hAnsiTheme="minorHAnsi"/>
                <w:b/>
                <w:sz w:val="18"/>
                <w:szCs w:val="18"/>
              </w:rPr>
              <w:t>13</w:t>
            </w:r>
          </w:p>
        </w:tc>
        <w:tc>
          <w:tcPr>
            <w:tcW w:w="2571" w:type="pct"/>
            <w:shd w:val="clear" w:color="auto" w:fill="auto"/>
            <w:vAlign w:val="center"/>
          </w:tcPr>
          <w:p w14:paraId="2746DF15" w14:textId="53FD7DA8" w:rsidR="00222E15" w:rsidRPr="00043ED6" w:rsidRDefault="00222E15" w:rsidP="00222E15">
            <w:pPr>
              <w:rPr>
                <w:rFonts w:ascii="Calibri" w:hAnsi="Calibri" w:cs="Calibri"/>
                <w:sz w:val="18"/>
                <w:szCs w:val="18"/>
              </w:rPr>
            </w:pPr>
            <w:proofErr w:type="spellStart"/>
            <w:r w:rsidRPr="00043ED6">
              <w:rPr>
                <w:rFonts w:asciiTheme="minorHAnsi" w:hAnsiTheme="minorHAnsi"/>
                <w:sz w:val="18"/>
                <w:szCs w:val="18"/>
              </w:rPr>
              <w:t>Ημ</w:t>
            </w:r>
            <w:proofErr w:type="spellEnd"/>
            <w:r w:rsidRPr="00043ED6">
              <w:rPr>
                <w:rFonts w:asciiTheme="minorHAnsi" w:hAnsiTheme="minorHAnsi"/>
                <w:sz w:val="18"/>
                <w:szCs w:val="18"/>
              </w:rPr>
              <w:t>/</w:t>
            </w:r>
            <w:proofErr w:type="spellStart"/>
            <w:r w:rsidRPr="00043ED6">
              <w:rPr>
                <w:rFonts w:asciiTheme="minorHAnsi" w:hAnsiTheme="minorHAnsi"/>
                <w:sz w:val="18"/>
                <w:szCs w:val="18"/>
              </w:rPr>
              <w:t>νία</w:t>
            </w:r>
            <w:proofErr w:type="spellEnd"/>
            <w:r w:rsidRPr="00043ED6">
              <w:rPr>
                <w:rFonts w:asciiTheme="minorHAnsi" w:hAnsiTheme="minorHAnsi"/>
                <w:sz w:val="18"/>
                <w:szCs w:val="18"/>
              </w:rPr>
              <w:t xml:space="preserve"> έναρξης είναι η ημερομηνία ανάληψης υπηρεσίας του αναπληρωτή ΕΕΠ </w:t>
            </w:r>
          </w:p>
        </w:tc>
      </w:tr>
      <w:tr w:rsidR="00222E15" w:rsidRPr="00043ED6" w14:paraId="1B1ECEA0" w14:textId="77777777" w:rsidTr="00222E15">
        <w:tc>
          <w:tcPr>
            <w:tcW w:w="199" w:type="pct"/>
            <w:shd w:val="clear" w:color="auto" w:fill="auto"/>
            <w:vAlign w:val="center"/>
          </w:tcPr>
          <w:p w14:paraId="43B184AA" w14:textId="653F99D5" w:rsidR="00222E15" w:rsidRPr="00043ED6" w:rsidRDefault="00222E15" w:rsidP="00222E15">
            <w:pPr>
              <w:rPr>
                <w:rFonts w:asciiTheme="minorHAnsi" w:hAnsiTheme="minorHAnsi"/>
                <w:sz w:val="18"/>
                <w:szCs w:val="18"/>
              </w:rPr>
            </w:pPr>
            <w:r w:rsidRPr="00043ED6">
              <w:rPr>
                <w:rFonts w:asciiTheme="minorHAnsi" w:hAnsiTheme="minorHAnsi"/>
                <w:b/>
                <w:sz w:val="18"/>
                <w:szCs w:val="18"/>
              </w:rPr>
              <w:t>6</w:t>
            </w:r>
          </w:p>
        </w:tc>
        <w:tc>
          <w:tcPr>
            <w:tcW w:w="1942" w:type="pct"/>
            <w:shd w:val="clear" w:color="auto" w:fill="auto"/>
            <w:vAlign w:val="center"/>
          </w:tcPr>
          <w:p w14:paraId="0C3B3877"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Περιοχή</w:t>
            </w:r>
          </w:p>
        </w:tc>
        <w:tc>
          <w:tcPr>
            <w:tcW w:w="288" w:type="pct"/>
            <w:shd w:val="clear" w:color="auto" w:fill="auto"/>
            <w:vAlign w:val="center"/>
          </w:tcPr>
          <w:p w14:paraId="56F1E460" w14:textId="4D0E2484" w:rsidR="00222E15" w:rsidRPr="00043ED6" w:rsidRDefault="00222E15" w:rsidP="00222E15">
            <w:pPr>
              <w:rPr>
                <w:rFonts w:asciiTheme="minorHAnsi" w:hAnsiTheme="minorHAnsi"/>
                <w:sz w:val="18"/>
                <w:szCs w:val="18"/>
              </w:rPr>
            </w:pPr>
            <w:r w:rsidRPr="00043ED6">
              <w:rPr>
                <w:rFonts w:asciiTheme="minorHAnsi" w:hAnsiTheme="minorHAnsi"/>
                <w:b/>
                <w:sz w:val="18"/>
                <w:szCs w:val="18"/>
              </w:rPr>
              <w:t>14</w:t>
            </w:r>
          </w:p>
        </w:tc>
        <w:tc>
          <w:tcPr>
            <w:tcW w:w="2571" w:type="pct"/>
            <w:shd w:val="clear" w:color="auto" w:fill="auto"/>
            <w:vAlign w:val="center"/>
          </w:tcPr>
          <w:p w14:paraId="18D32B17" w14:textId="5BE7C363" w:rsidR="00222E15" w:rsidRPr="00043ED6" w:rsidRDefault="00222E15" w:rsidP="00222E15">
            <w:pPr>
              <w:rPr>
                <w:rFonts w:asciiTheme="minorHAnsi" w:hAnsiTheme="minorHAnsi"/>
                <w:sz w:val="18"/>
                <w:szCs w:val="18"/>
              </w:rPr>
            </w:pPr>
            <w:proofErr w:type="spellStart"/>
            <w:r w:rsidRPr="00043ED6">
              <w:rPr>
                <w:rFonts w:asciiTheme="minorHAnsi" w:hAnsiTheme="minorHAnsi"/>
                <w:sz w:val="18"/>
                <w:szCs w:val="18"/>
              </w:rPr>
              <w:t>Ημ</w:t>
            </w:r>
            <w:proofErr w:type="spellEnd"/>
            <w:r w:rsidRPr="00043ED6">
              <w:rPr>
                <w:rFonts w:asciiTheme="minorHAnsi" w:hAnsiTheme="minorHAnsi"/>
                <w:sz w:val="18"/>
                <w:szCs w:val="18"/>
              </w:rPr>
              <w:t>/</w:t>
            </w:r>
            <w:proofErr w:type="spellStart"/>
            <w:r w:rsidRPr="00043ED6">
              <w:rPr>
                <w:rFonts w:asciiTheme="minorHAnsi" w:hAnsiTheme="minorHAnsi"/>
                <w:sz w:val="18"/>
                <w:szCs w:val="18"/>
              </w:rPr>
              <w:t>νία</w:t>
            </w:r>
            <w:proofErr w:type="spellEnd"/>
            <w:r w:rsidRPr="00043ED6">
              <w:rPr>
                <w:rFonts w:asciiTheme="minorHAnsi" w:hAnsiTheme="minorHAnsi"/>
                <w:sz w:val="18"/>
                <w:szCs w:val="18"/>
              </w:rPr>
              <w:t xml:space="preserve"> λήξης είναι η 21η Ιουνίου για Πρωτοβάθμια </w:t>
            </w:r>
            <w:proofErr w:type="spellStart"/>
            <w:r w:rsidRPr="00043ED6">
              <w:rPr>
                <w:rFonts w:asciiTheme="minorHAnsi" w:hAnsiTheme="minorHAnsi"/>
                <w:sz w:val="18"/>
                <w:szCs w:val="18"/>
              </w:rPr>
              <w:t>Εκπ</w:t>
            </w:r>
            <w:proofErr w:type="spellEnd"/>
            <w:r w:rsidRPr="00043ED6">
              <w:rPr>
                <w:rFonts w:asciiTheme="minorHAnsi" w:hAnsiTheme="minorHAnsi"/>
                <w:sz w:val="18"/>
                <w:szCs w:val="18"/>
              </w:rPr>
              <w:t xml:space="preserve">/ση και η 30η  Ιουνίου για Δευτεροβάθμια </w:t>
            </w:r>
            <w:proofErr w:type="spellStart"/>
            <w:r w:rsidRPr="00043ED6">
              <w:rPr>
                <w:rFonts w:asciiTheme="minorHAnsi" w:hAnsiTheme="minorHAnsi"/>
                <w:sz w:val="18"/>
                <w:szCs w:val="18"/>
              </w:rPr>
              <w:t>Εκπ</w:t>
            </w:r>
            <w:proofErr w:type="spellEnd"/>
            <w:r w:rsidRPr="00043ED6">
              <w:rPr>
                <w:rFonts w:asciiTheme="minorHAnsi" w:hAnsiTheme="minorHAnsi"/>
                <w:sz w:val="18"/>
                <w:szCs w:val="18"/>
              </w:rPr>
              <w:t>/ση</w:t>
            </w:r>
          </w:p>
        </w:tc>
      </w:tr>
      <w:tr w:rsidR="00222E15" w:rsidRPr="00043ED6" w14:paraId="5364E9FB" w14:textId="77777777" w:rsidTr="00222E15">
        <w:tc>
          <w:tcPr>
            <w:tcW w:w="199" w:type="pct"/>
            <w:shd w:val="clear" w:color="auto" w:fill="auto"/>
            <w:vAlign w:val="center"/>
          </w:tcPr>
          <w:p w14:paraId="07E996DC" w14:textId="6E7A10EA" w:rsidR="00222E15" w:rsidRPr="00043ED6" w:rsidRDefault="00222E15" w:rsidP="00222E15">
            <w:pPr>
              <w:rPr>
                <w:rFonts w:asciiTheme="minorHAnsi" w:hAnsiTheme="minorHAnsi"/>
                <w:b/>
                <w:sz w:val="18"/>
                <w:szCs w:val="18"/>
              </w:rPr>
            </w:pPr>
            <w:r w:rsidRPr="00043ED6">
              <w:rPr>
                <w:rFonts w:asciiTheme="minorHAnsi" w:hAnsiTheme="minorHAnsi"/>
                <w:b/>
                <w:sz w:val="18"/>
                <w:szCs w:val="18"/>
              </w:rPr>
              <w:t>7</w:t>
            </w:r>
          </w:p>
        </w:tc>
        <w:tc>
          <w:tcPr>
            <w:tcW w:w="1942" w:type="pct"/>
            <w:shd w:val="clear" w:color="auto" w:fill="auto"/>
            <w:vAlign w:val="center"/>
          </w:tcPr>
          <w:p w14:paraId="274D3B62" w14:textId="77777777" w:rsidR="00222E15" w:rsidRPr="00043ED6" w:rsidRDefault="00222E15" w:rsidP="00222E15">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/σης</w:t>
            </w:r>
          </w:p>
        </w:tc>
        <w:tc>
          <w:tcPr>
            <w:tcW w:w="288" w:type="pct"/>
            <w:shd w:val="clear" w:color="auto" w:fill="auto"/>
            <w:vAlign w:val="center"/>
          </w:tcPr>
          <w:p w14:paraId="58EBE0B0" w14:textId="4D98ABB1" w:rsidR="00222E15" w:rsidRPr="00043ED6" w:rsidRDefault="00222E15" w:rsidP="00222E15">
            <w:pPr>
              <w:rPr>
                <w:rFonts w:asciiTheme="minorHAnsi" w:hAnsiTheme="minorHAnsi"/>
                <w:sz w:val="18"/>
                <w:szCs w:val="18"/>
              </w:rPr>
            </w:pPr>
            <w:r w:rsidRPr="00043ED6">
              <w:rPr>
                <w:rFonts w:asciiTheme="minorHAnsi" w:hAnsiTheme="minorHAnsi"/>
                <w:b/>
                <w:sz w:val="18"/>
                <w:szCs w:val="18"/>
              </w:rPr>
              <w:t>15</w:t>
            </w:r>
          </w:p>
        </w:tc>
        <w:tc>
          <w:tcPr>
            <w:tcW w:w="2571" w:type="pct"/>
            <w:shd w:val="clear" w:color="auto" w:fill="auto"/>
            <w:vAlign w:val="center"/>
          </w:tcPr>
          <w:p w14:paraId="6C17A1B7" w14:textId="524CFC5B" w:rsidR="00222E15" w:rsidRPr="00043ED6" w:rsidRDefault="00222E15" w:rsidP="00222E15">
            <w:pPr>
              <w:rPr>
                <w:rFonts w:ascii="Calibri" w:hAnsi="Calibri" w:cs="Calibri"/>
                <w:sz w:val="18"/>
                <w:szCs w:val="18"/>
              </w:rPr>
            </w:pPr>
            <w:r w:rsidRPr="00043ED6">
              <w:rPr>
                <w:rFonts w:asciiTheme="minorHAnsi" w:hAnsiTheme="minorHAnsi"/>
                <w:sz w:val="18"/>
                <w:szCs w:val="18"/>
              </w:rPr>
              <w:t>Ποσό (</w:t>
            </w:r>
            <w:proofErr w:type="spellStart"/>
            <w:r w:rsidRPr="00043ED6">
              <w:rPr>
                <w:rFonts w:asciiTheme="minorHAnsi" w:hAnsiTheme="minorHAnsi"/>
                <w:sz w:val="18"/>
                <w:szCs w:val="18"/>
              </w:rPr>
              <w:t>αριθμ</w:t>
            </w:r>
            <w:proofErr w:type="spellEnd"/>
            <w:r w:rsidRPr="00043ED6">
              <w:rPr>
                <w:rFonts w:asciiTheme="minorHAnsi" w:hAnsiTheme="minorHAnsi"/>
                <w:sz w:val="18"/>
                <w:szCs w:val="18"/>
              </w:rPr>
              <w:t>. και ολογράφως), σύμφωνα με την προϋπηρεσία και τυχόν οικογενειακό επίδομα του αναπληρωτή ΕΕΠ *</w:t>
            </w:r>
          </w:p>
        </w:tc>
      </w:tr>
      <w:tr w:rsidR="00222E15" w:rsidRPr="00053318" w14:paraId="5E8A9DED" w14:textId="77777777" w:rsidTr="00222E15">
        <w:tc>
          <w:tcPr>
            <w:tcW w:w="199" w:type="pct"/>
            <w:shd w:val="clear" w:color="auto" w:fill="auto"/>
            <w:vAlign w:val="center"/>
          </w:tcPr>
          <w:p w14:paraId="4A5E0893" w14:textId="0B9445F8" w:rsidR="00222E15" w:rsidRPr="00043ED6" w:rsidRDefault="00222E15" w:rsidP="00222E15">
            <w:pPr>
              <w:rPr>
                <w:rFonts w:asciiTheme="minorHAnsi" w:hAnsiTheme="minorHAnsi"/>
                <w:b/>
                <w:sz w:val="18"/>
                <w:szCs w:val="18"/>
              </w:rPr>
            </w:pPr>
            <w:r w:rsidRPr="00043ED6">
              <w:rPr>
                <w:rFonts w:asciiTheme="minorHAnsi" w:hAnsiTheme="minorHAnsi"/>
                <w:b/>
                <w:sz w:val="18"/>
                <w:szCs w:val="18"/>
              </w:rPr>
              <w:t>8</w:t>
            </w:r>
          </w:p>
        </w:tc>
        <w:tc>
          <w:tcPr>
            <w:tcW w:w="1942" w:type="pct"/>
            <w:shd w:val="clear" w:color="auto" w:fill="auto"/>
            <w:vAlign w:val="center"/>
          </w:tcPr>
          <w:p w14:paraId="147BCBF1" w14:textId="7050E7D8" w:rsidR="00222E15" w:rsidRPr="00043ED6" w:rsidRDefault="00222E15" w:rsidP="00222E15">
            <w:pPr>
              <w:rPr>
                <w:rFonts w:asciiTheme="minorHAnsi" w:hAnsiTheme="minorHAnsi" w:cs="Calibri"/>
                <w:sz w:val="18"/>
                <w:szCs w:val="18"/>
              </w:rPr>
            </w:pPr>
            <w:r w:rsidRPr="00043ED6">
              <w:rPr>
                <w:rFonts w:asciiTheme="minorHAnsi" w:hAnsiTheme="minorHAnsi"/>
                <w:sz w:val="18"/>
                <w:szCs w:val="18"/>
              </w:rPr>
              <w:t>Όνομα και επώνυμο του αναπληρωτή ΕΕΠ</w:t>
            </w:r>
          </w:p>
        </w:tc>
        <w:tc>
          <w:tcPr>
            <w:tcW w:w="288" w:type="pct"/>
            <w:shd w:val="clear" w:color="auto" w:fill="auto"/>
            <w:vAlign w:val="center"/>
          </w:tcPr>
          <w:p w14:paraId="6C4B9C8A" w14:textId="67278F17" w:rsidR="00222E15" w:rsidRPr="00043ED6" w:rsidRDefault="00222E15" w:rsidP="00222E15">
            <w:pPr>
              <w:rPr>
                <w:rFonts w:asciiTheme="minorHAnsi" w:hAnsiTheme="minorHAnsi"/>
                <w:sz w:val="18"/>
                <w:szCs w:val="18"/>
              </w:rPr>
            </w:pPr>
          </w:p>
        </w:tc>
        <w:tc>
          <w:tcPr>
            <w:tcW w:w="2571" w:type="pct"/>
            <w:shd w:val="clear" w:color="auto" w:fill="auto"/>
            <w:vAlign w:val="center"/>
          </w:tcPr>
          <w:p w14:paraId="2BC1389E" w14:textId="4112DC25" w:rsidR="00222E15" w:rsidRPr="00043ED6" w:rsidRDefault="00222E15" w:rsidP="00222E15">
            <w:pPr>
              <w:rPr>
                <w:rFonts w:ascii="Calibri" w:hAnsi="Calibri" w:cs="Calibri"/>
                <w:sz w:val="18"/>
                <w:szCs w:val="18"/>
              </w:rPr>
            </w:pPr>
          </w:p>
        </w:tc>
      </w:tr>
    </w:tbl>
    <w:p w14:paraId="61711846" w14:textId="77777777" w:rsidR="00405CD6" w:rsidRDefault="00405CD6" w:rsidP="00405CD6">
      <w:pPr>
        <w:jc w:val="both"/>
        <w:rPr>
          <w:rFonts w:ascii="Calibri" w:hAnsi="Calibri" w:cs="Calibri"/>
          <w:sz w:val="18"/>
          <w:szCs w:val="18"/>
        </w:rPr>
      </w:pPr>
    </w:p>
    <w:p w14:paraId="4ABD2A51" w14:textId="77777777" w:rsidR="00405CD6" w:rsidRDefault="00405CD6" w:rsidP="00405CD6">
      <w:pPr>
        <w:jc w:val="both"/>
        <w:rPr>
          <w:rFonts w:ascii="Calibri" w:hAnsi="Calibri" w:cs="Calibri"/>
          <w:sz w:val="18"/>
          <w:szCs w:val="18"/>
        </w:rPr>
      </w:pPr>
    </w:p>
    <w:p w14:paraId="560D4D0D" w14:textId="77777777" w:rsidR="00405CD6" w:rsidRPr="00303904" w:rsidRDefault="00405CD6" w:rsidP="00405CD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5751CD94" w14:textId="77777777" w:rsidR="00405CD6" w:rsidRPr="00D01738" w:rsidRDefault="00405CD6" w:rsidP="00405CD6">
      <w:pPr>
        <w:rPr>
          <w:rFonts w:ascii="Calibri" w:hAnsi="Calibri" w:cs="Calibri"/>
          <w:sz w:val="18"/>
          <w:szCs w:val="18"/>
        </w:rPr>
      </w:pPr>
      <w:r>
        <w:rPr>
          <w:rFonts w:ascii="Calibri" w:hAnsi="Calibri" w:cs="Calibri"/>
          <w:sz w:val="18"/>
          <w:szCs w:val="18"/>
        </w:rPr>
        <w:br w:type="page"/>
      </w:r>
    </w:p>
    <w:p w14:paraId="78488925" w14:textId="6BA87528" w:rsidR="00405CD6" w:rsidRPr="00B43A47"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0" w:name="_Toc48837320"/>
      <w:bookmarkStart w:id="21" w:name="_Toc80089043"/>
      <w:r w:rsidRPr="002A396B">
        <w:rPr>
          <w:rFonts w:asciiTheme="minorHAnsi" w:hAnsiTheme="minorHAnsi" w:cs="Calibri"/>
          <w:sz w:val="22"/>
        </w:rPr>
        <w:lastRenderedPageBreak/>
        <w:t>ΥΠΟΔΕΙΓΜΑ</w:t>
      </w:r>
      <w:r>
        <w:rPr>
          <w:rFonts w:asciiTheme="minorHAnsi" w:hAnsiTheme="minorHAnsi" w:cs="Calibri"/>
          <w:sz w:val="22"/>
        </w:rPr>
        <w:t xml:space="preserve"> 2.7</w:t>
      </w:r>
      <w:r w:rsidRPr="005701A2">
        <w:rPr>
          <w:rFonts w:asciiTheme="minorHAnsi" w:hAnsiTheme="minorHAnsi" w:cs="Calibri"/>
          <w:sz w:val="22"/>
        </w:rPr>
        <w:t xml:space="preserve">: ΣΧΕΔΙΟ ΠΕΡΙΛΗΨΗΣ ΣΥΜΒΑΣΗΣ ΑΝΑΠΛΗΡΩΤΗ ΕΙΔΙΚΟΥ ΕΚΠΑΙΔΕΥΤΙΚΟΥ ΠΡΟΣΩΠΙΚΟΥ </w:t>
      </w:r>
      <w:r w:rsidRPr="00043ED6">
        <w:rPr>
          <w:rFonts w:asciiTheme="minorHAnsi" w:hAnsiTheme="minorHAnsi" w:cs="Calibri"/>
          <w:sz w:val="22"/>
        </w:rPr>
        <w:t>(ΕΕΠ) (Σχολικών Νοσηλευτών) ΠΛΗΡΟΥΣ ΩΡΑΡΙΟΥ</w:t>
      </w:r>
      <w:bookmarkEnd w:id="18"/>
      <w:bookmarkEnd w:id="20"/>
      <w:bookmarkEnd w:id="21"/>
    </w:p>
    <w:p w14:paraId="11C23D3E" w14:textId="77777777" w:rsidR="00405CD6" w:rsidRPr="00303904" w:rsidRDefault="00405CD6" w:rsidP="00405CD6">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345"/>
        <w:gridCol w:w="4794"/>
      </w:tblGrid>
      <w:tr w:rsidR="00405CD6" w:rsidRPr="00303904" w14:paraId="78D0A3D5" w14:textId="77777777" w:rsidTr="00AF67F4">
        <w:trPr>
          <w:trHeight w:val="599"/>
          <w:jc w:val="center"/>
        </w:trPr>
        <w:tc>
          <w:tcPr>
            <w:tcW w:w="2636" w:type="pct"/>
            <w:noWrap/>
            <w:vAlign w:val="center"/>
          </w:tcPr>
          <w:p w14:paraId="63B41D1B" w14:textId="77777777" w:rsidR="00405CD6" w:rsidRPr="00303904" w:rsidRDefault="00405CD6" w:rsidP="00AF67F4">
            <w:pPr>
              <w:tabs>
                <w:tab w:val="center" w:pos="4153"/>
                <w:tab w:val="right" w:pos="8306"/>
              </w:tabs>
              <w:rPr>
                <w:rFonts w:ascii="Calibri" w:hAnsi="Calibri" w:cs="Calibri"/>
                <w:b/>
                <w:noProof/>
                <w:sz w:val="22"/>
                <w:szCs w:val="22"/>
              </w:rPr>
            </w:pPr>
          </w:p>
          <w:p w14:paraId="0FCD8DBF"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00C38423" wp14:editId="45F1129E">
                  <wp:extent cx="387985" cy="37973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5BC3924E"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71552" behindDoc="0" locked="0" layoutInCell="1" allowOverlap="1" wp14:anchorId="098CCB31" wp14:editId="4C640FBD">
                  <wp:simplePos x="0" y="0"/>
                  <wp:positionH relativeFrom="column">
                    <wp:posOffset>1052830</wp:posOffset>
                  </wp:positionH>
                  <wp:positionV relativeFrom="paragraph">
                    <wp:posOffset>216535</wp:posOffset>
                  </wp:positionV>
                  <wp:extent cx="539750" cy="370840"/>
                  <wp:effectExtent l="19050" t="0" r="0" b="0"/>
                  <wp:wrapSquare wrapText="bothSides"/>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303904" w14:paraId="04358B89" w14:textId="77777777" w:rsidTr="00AF67F4">
        <w:trPr>
          <w:trHeight w:val="920"/>
          <w:jc w:val="center"/>
        </w:trPr>
        <w:tc>
          <w:tcPr>
            <w:tcW w:w="2636" w:type="pct"/>
            <w:noWrap/>
          </w:tcPr>
          <w:p w14:paraId="772A18FD" w14:textId="77777777" w:rsidR="00405CD6" w:rsidRPr="008115E9" w:rsidRDefault="00405CD6" w:rsidP="00AF67F4">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250D906E" w14:textId="77777777" w:rsidR="00405CD6" w:rsidRPr="008115E9" w:rsidRDefault="00405CD6" w:rsidP="00AF67F4">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146AA2CE" w14:textId="77777777" w:rsidR="00405CD6" w:rsidRPr="008115E9" w:rsidRDefault="00405CD6" w:rsidP="00AF67F4">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14:paraId="59F48051"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p w14:paraId="13EB8835"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4DD5187E"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03197F4E"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tc>
      </w:tr>
      <w:tr w:rsidR="00405CD6" w:rsidRPr="00303904" w14:paraId="4B6ACD85" w14:textId="77777777" w:rsidTr="00AF67F4">
        <w:trPr>
          <w:trHeight w:val="756"/>
          <w:jc w:val="center"/>
        </w:trPr>
        <w:tc>
          <w:tcPr>
            <w:tcW w:w="2636" w:type="pct"/>
            <w:noWrap/>
          </w:tcPr>
          <w:p w14:paraId="1536C318" w14:textId="77777777" w:rsidR="00405CD6" w:rsidRPr="00303904" w:rsidRDefault="00405CD6" w:rsidP="00AF67F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14:paraId="70E71C4A" w14:textId="77777777" w:rsidR="00405CD6" w:rsidRDefault="00405CD6" w:rsidP="00AF67F4">
            <w:pPr>
              <w:ind w:right="675"/>
              <w:jc w:val="center"/>
              <w:rPr>
                <w:rFonts w:ascii="Calibri" w:hAnsi="Calibri" w:cs="Calibri"/>
                <w:b/>
                <w:sz w:val="22"/>
                <w:szCs w:val="22"/>
                <w:vertAlign w:val="superscript"/>
                <w:lang w:val="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14:paraId="6D3536C2" w14:textId="77777777" w:rsidR="00405CD6" w:rsidRPr="00435737" w:rsidRDefault="00405CD6" w:rsidP="00AF67F4">
            <w:pPr>
              <w:ind w:right="675"/>
              <w:jc w:val="center"/>
              <w:rPr>
                <w:rFonts w:ascii="Calibri" w:eastAsia="Calibri" w:hAnsi="Calibri" w:cs="Calibri"/>
                <w:b/>
                <w:sz w:val="22"/>
                <w:szCs w:val="22"/>
                <w:lang w:val="en-US" w:eastAsia="en-US"/>
              </w:rPr>
            </w:pPr>
          </w:p>
          <w:p w14:paraId="2D829A0D" w14:textId="77777777" w:rsidR="00405CD6" w:rsidRPr="00303904" w:rsidRDefault="00405CD6" w:rsidP="00AF67F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14:paraId="065CBC05" w14:textId="77777777" w:rsidR="00405CD6" w:rsidRPr="00303904" w:rsidRDefault="00405CD6" w:rsidP="00AF67F4">
            <w:pPr>
              <w:tabs>
                <w:tab w:val="right" w:pos="8306"/>
              </w:tabs>
              <w:jc w:val="center"/>
              <w:rPr>
                <w:rFonts w:ascii="Calibri" w:hAnsi="Calibri" w:cs="Calibri"/>
                <w:b/>
                <w:sz w:val="22"/>
                <w:szCs w:val="22"/>
                <w:lang w:eastAsia="en-US"/>
              </w:rPr>
            </w:pPr>
          </w:p>
        </w:tc>
        <w:tc>
          <w:tcPr>
            <w:tcW w:w="2364" w:type="pct"/>
          </w:tcPr>
          <w:p w14:paraId="2EA5B062" w14:textId="77777777" w:rsidR="00405CD6" w:rsidRPr="00303904" w:rsidRDefault="00405CD6" w:rsidP="00AF67F4">
            <w:pPr>
              <w:keepNext/>
              <w:tabs>
                <w:tab w:val="center" w:pos="4153"/>
                <w:tab w:val="right" w:pos="8306"/>
              </w:tabs>
              <w:rPr>
                <w:rFonts w:ascii="Calibri" w:hAnsi="Calibri" w:cs="Calibri"/>
                <w:b/>
                <w:sz w:val="22"/>
                <w:szCs w:val="22"/>
                <w:lang w:eastAsia="en-US"/>
              </w:rPr>
            </w:pPr>
          </w:p>
          <w:p w14:paraId="256C6BA8" w14:textId="77777777" w:rsidR="00405CD6" w:rsidRPr="00303904" w:rsidRDefault="00405CD6" w:rsidP="00AF67F4">
            <w:pPr>
              <w:tabs>
                <w:tab w:val="center" w:pos="4153"/>
                <w:tab w:val="right" w:pos="8306"/>
              </w:tabs>
              <w:jc w:val="center"/>
              <w:rPr>
                <w:rFonts w:ascii="Calibri" w:hAnsi="Calibri" w:cs="Calibri"/>
                <w:b/>
                <w:sz w:val="22"/>
                <w:szCs w:val="22"/>
                <w:lang w:val="en-US"/>
              </w:rPr>
            </w:pPr>
          </w:p>
        </w:tc>
      </w:tr>
    </w:tbl>
    <w:p w14:paraId="5B5B37B7" w14:textId="77777777" w:rsidR="00405CD6" w:rsidRPr="00303904" w:rsidRDefault="00405CD6" w:rsidP="00405CD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14:paraId="0DC51F0F" w14:textId="50910116" w:rsidR="00405CD6" w:rsidRPr="0065437D" w:rsidRDefault="00405CD6" w:rsidP="00405CD6">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5E4547D5" w14:textId="77777777" w:rsidR="00405CD6" w:rsidRDefault="00405CD6" w:rsidP="00405CD6">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14:paraId="22E197DD" w14:textId="6E3741FB" w:rsidR="00405CD6" w:rsidRPr="00435737" w:rsidRDefault="00405CD6" w:rsidP="00405CD6">
      <w:pPr>
        <w:spacing w:after="120" w:line="276" w:lineRule="auto"/>
        <w:jc w:val="both"/>
        <w:rPr>
          <w:rFonts w:asciiTheme="minorHAnsi" w:hAnsiTheme="minorHAnsi" w:cstheme="minorHAnsi"/>
          <w:b/>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w:t>
      </w:r>
      <w:r w:rsidRPr="009A3E48">
        <w:rPr>
          <w:rFonts w:asciiTheme="minorHAnsi" w:hAnsiTheme="minorHAnsi" w:cstheme="minorHAnsi"/>
          <w:sz w:val="22"/>
          <w:szCs w:val="22"/>
        </w:rPr>
        <w:t xml:space="preserve">Ειδικού Εκπαιδευτικού </w:t>
      </w:r>
      <w:r w:rsidRPr="00043ED6">
        <w:rPr>
          <w:rFonts w:asciiTheme="minorHAnsi" w:hAnsiTheme="minorHAnsi" w:cstheme="minorHAnsi"/>
          <w:sz w:val="22"/>
          <w:szCs w:val="22"/>
        </w:rPr>
        <w:t xml:space="preserve">Προσωπικού </w:t>
      </w:r>
      <w:r w:rsidR="00222E15" w:rsidRPr="00043ED6">
        <w:rPr>
          <w:rFonts w:asciiTheme="minorHAnsi" w:hAnsiTheme="minorHAnsi"/>
          <w:sz w:val="22"/>
          <w:szCs w:val="22"/>
        </w:rPr>
        <w:t xml:space="preserve">ειδικότητας </w:t>
      </w:r>
      <w:r w:rsidR="00222E15" w:rsidRPr="00043ED6">
        <w:rPr>
          <w:rFonts w:ascii="Calibri" w:hAnsi="Calibri" w:cs="Calibri"/>
          <w:sz w:val="22"/>
          <w:szCs w:val="22"/>
        </w:rPr>
        <w:t>…………………..……</w:t>
      </w:r>
      <w:r w:rsidR="00222E15" w:rsidRPr="00043ED6">
        <w:rPr>
          <w:rFonts w:ascii="Calibri" w:hAnsi="Calibri" w:cs="Calibri"/>
          <w:b/>
          <w:sz w:val="22"/>
          <w:szCs w:val="22"/>
          <w:vertAlign w:val="superscript"/>
        </w:rPr>
        <w:t>10</w:t>
      </w:r>
      <w:r w:rsidRPr="00043ED6">
        <w:rPr>
          <w:rFonts w:asciiTheme="minorHAnsi" w:hAnsiTheme="minorHAnsi" w:cstheme="minorHAnsi"/>
          <w:sz w:val="22"/>
          <w:szCs w:val="22"/>
        </w:rPr>
        <w:t>.</w:t>
      </w:r>
    </w:p>
    <w:p w14:paraId="438BB8D3" w14:textId="77777777" w:rsidR="00405CD6" w:rsidRPr="007A3B92" w:rsidRDefault="00405CD6" w:rsidP="00405CD6">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Pr>
          <w:rFonts w:ascii="Calibri" w:eastAsia="Calibri" w:hAnsi="Calibri" w:cs="Calibri"/>
          <w:sz w:val="22"/>
          <w:szCs w:val="22"/>
          <w:lang w:eastAsia="en-US"/>
        </w:rPr>
        <w:t xml:space="preserve"> </w:t>
      </w:r>
      <w:r w:rsidR="00A52016"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65437D">
        <w:rPr>
          <w:rFonts w:asciiTheme="minorHAnsi" w:hAnsiTheme="minorHAnsi" w:cs="Calibri"/>
          <w:b/>
          <w:sz w:val="22"/>
          <w:szCs w:val="22"/>
        </w:rPr>
        <w:t>,</w:t>
      </w:r>
      <w:r>
        <w:rPr>
          <w:rFonts w:asciiTheme="minorHAnsi" w:hAnsiTheme="minorHAnsi" w:cs="Calibri"/>
          <w:b/>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623E51B0" w14:textId="544E37F9" w:rsidR="00405CD6" w:rsidRPr="00370868" w:rsidRDefault="00405CD6" w:rsidP="00405CD6">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 xml:space="preserve">Η διάρκεια της παρούσας Σύμβασης ορίζεται από </w:t>
      </w:r>
      <w:r>
        <w:rPr>
          <w:rFonts w:asciiTheme="minorHAnsi" w:hAnsiTheme="minorHAnsi" w:cs="Calibri"/>
          <w:sz w:val="22"/>
          <w:szCs w:val="22"/>
          <w:vertAlign w:val="superscript"/>
        </w:rPr>
        <w:t>1</w:t>
      </w:r>
      <w:r w:rsidR="00222E15">
        <w:rPr>
          <w:rFonts w:asciiTheme="minorHAnsi" w:hAnsiTheme="minorHAnsi" w:cs="Calibri"/>
          <w:sz w:val="22"/>
          <w:szCs w:val="22"/>
          <w:vertAlign w:val="superscript"/>
        </w:rPr>
        <w:t>1</w:t>
      </w:r>
      <w:r w:rsidRPr="007A3B92">
        <w:rPr>
          <w:rFonts w:asciiTheme="minorHAnsi" w:hAnsiTheme="minorHAnsi" w:cs="Calibri"/>
          <w:sz w:val="22"/>
          <w:szCs w:val="22"/>
        </w:rPr>
        <w:t xml:space="preserve">………… </w:t>
      </w:r>
      <w:r w:rsidRPr="008C65C0">
        <w:rPr>
          <w:rFonts w:ascii="Calibri" w:hAnsi="Calibri" w:cs="Calibri"/>
          <w:sz w:val="22"/>
          <w:szCs w:val="22"/>
        </w:rPr>
        <w:t xml:space="preserve">έως την λήξη του διδακτικού έτους </w:t>
      </w:r>
      <w:r w:rsidRPr="008C65C0">
        <w:rPr>
          <w:rFonts w:asciiTheme="minorHAnsi" w:hAnsiTheme="minorHAnsi" w:cs="Calibri"/>
          <w:sz w:val="22"/>
          <w:szCs w:val="22"/>
        </w:rPr>
        <w:t xml:space="preserve"> </w:t>
      </w:r>
      <w:r w:rsidRPr="008C65C0">
        <w:rPr>
          <w:rFonts w:asciiTheme="minorHAnsi" w:hAnsiTheme="minorHAnsi" w:cs="Calibri"/>
          <w:sz w:val="22"/>
          <w:szCs w:val="22"/>
          <w:vertAlign w:val="superscript"/>
        </w:rPr>
        <w:t>12</w:t>
      </w:r>
      <w:r w:rsidRPr="008C65C0">
        <w:rPr>
          <w:rFonts w:asciiTheme="minorHAnsi" w:hAnsiTheme="minorHAnsi" w:cs="Calibri"/>
          <w:sz w:val="22"/>
          <w:szCs w:val="22"/>
        </w:rPr>
        <w:t xml:space="preserve">……. </w:t>
      </w:r>
      <w:r w:rsidRPr="00D77633">
        <w:rPr>
          <w:rFonts w:asciiTheme="minorHAnsi" w:hAnsiTheme="minorHAnsi" w:cs="Calibri"/>
          <w:sz w:val="22"/>
          <w:szCs w:val="22"/>
        </w:rPr>
        <w:t xml:space="preserve">Ιουνίου </w:t>
      </w:r>
      <w:r w:rsidR="004B2613" w:rsidRPr="00D77633">
        <w:rPr>
          <w:rFonts w:ascii="Calibri" w:hAnsi="Calibri" w:cs="Calibri"/>
          <w:sz w:val="22"/>
          <w:szCs w:val="22"/>
        </w:rPr>
        <w:t>2022</w:t>
      </w:r>
      <w:r w:rsidRPr="008C65C0">
        <w:rPr>
          <w:rFonts w:ascii="Calibri" w:hAnsi="Calibri" w:cs="Calibri"/>
          <w:sz w:val="22"/>
          <w:szCs w:val="22"/>
        </w:rPr>
        <w:t xml:space="preserve"> ή όπως ισχύει κάθε φορά. </w:t>
      </w:r>
      <w:r w:rsidRPr="008C65C0">
        <w:rPr>
          <w:rFonts w:ascii="Calibri" w:eastAsia="Calibri" w:hAnsi="Calibri" w:cs="Calibri"/>
          <w:sz w:val="22"/>
          <w:szCs w:val="22"/>
          <w:lang w:eastAsia="en-US"/>
        </w:rPr>
        <w:t xml:space="preserve"> Αντικείμενο της σύμβασης είναι η </w:t>
      </w:r>
      <w:r w:rsidRPr="008C65C0">
        <w:rPr>
          <w:rFonts w:asciiTheme="minorHAnsi" w:hAnsiTheme="minorHAnsi"/>
          <w:sz w:val="22"/>
          <w:szCs w:val="22"/>
        </w:rPr>
        <w:t xml:space="preserve">παροχή υποστηρικτικού έργου </w:t>
      </w:r>
      <w:r w:rsidR="009E5B58" w:rsidRPr="00043ED6">
        <w:rPr>
          <w:rFonts w:asciiTheme="minorHAnsi" w:hAnsiTheme="minorHAnsi"/>
          <w:sz w:val="22"/>
          <w:szCs w:val="22"/>
        </w:rPr>
        <w:t xml:space="preserve">ειδικότητας </w:t>
      </w:r>
      <w:r w:rsidRPr="00043ED6">
        <w:rPr>
          <w:rFonts w:asciiTheme="minorHAnsi" w:hAnsiTheme="minorHAnsi"/>
          <w:sz w:val="22"/>
          <w:szCs w:val="22"/>
        </w:rPr>
        <w:t>………………………………………………</w:t>
      </w:r>
      <w:r w:rsidRPr="00043ED6">
        <w:rPr>
          <w:rFonts w:asciiTheme="minorHAnsi" w:hAnsiTheme="minorHAnsi"/>
          <w:b/>
          <w:sz w:val="22"/>
          <w:szCs w:val="22"/>
          <w:vertAlign w:val="superscript"/>
        </w:rPr>
        <w:t>1</w:t>
      </w:r>
      <w:r w:rsidR="009E5B58" w:rsidRPr="00043ED6">
        <w:rPr>
          <w:rFonts w:asciiTheme="minorHAnsi" w:hAnsiTheme="minorHAnsi"/>
          <w:b/>
          <w:sz w:val="22"/>
          <w:szCs w:val="22"/>
          <w:vertAlign w:val="superscript"/>
        </w:rPr>
        <w:t>0</w:t>
      </w:r>
      <w:r w:rsidRPr="00043ED6">
        <w:rPr>
          <w:rFonts w:asciiTheme="minorHAnsi" w:hAnsiTheme="minorHAnsi"/>
          <w:sz w:val="22"/>
          <w:szCs w:val="22"/>
        </w:rPr>
        <w:t xml:space="preserve"> σε σχολεία αρμοδιότητας της Δ/νσης Εκπαίδευσης που τοποθετείται ή διατίθεται, κατ’ εφαρμογή των κείμενων διατάξεων, με απόφαση του Δ/</w:t>
      </w:r>
      <w:proofErr w:type="spellStart"/>
      <w:r w:rsidRPr="00043ED6">
        <w:rPr>
          <w:rFonts w:asciiTheme="minorHAnsi" w:hAnsiTheme="minorHAnsi"/>
          <w:sz w:val="22"/>
          <w:szCs w:val="22"/>
        </w:rPr>
        <w:t>ντή</w:t>
      </w:r>
      <w:proofErr w:type="spellEnd"/>
      <w:r w:rsidRPr="00043ED6">
        <w:rPr>
          <w:rFonts w:asciiTheme="minorHAnsi" w:hAnsiTheme="minorHAnsi"/>
          <w:sz w:val="22"/>
          <w:szCs w:val="22"/>
        </w:rPr>
        <w:t xml:space="preserve"> της Διεύθυνσης</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303904">
        <w:rPr>
          <w:rFonts w:ascii="Calibri" w:eastAsia="Calibri" w:hAnsi="Calibri" w:cs="Calibri"/>
          <w:sz w:val="22"/>
          <w:szCs w:val="22"/>
          <w:lang w:eastAsia="en-US"/>
        </w:rPr>
        <w:t>.</w:t>
      </w:r>
    </w:p>
    <w:p w14:paraId="0BD0C161" w14:textId="3C7423A6" w:rsidR="00405CD6" w:rsidRPr="00B43A47" w:rsidRDefault="00405CD6" w:rsidP="00405CD6">
      <w:pPr>
        <w:spacing w:before="120" w:after="120" w:line="276" w:lineRule="auto"/>
        <w:jc w:val="both"/>
        <w:rPr>
          <w:rFonts w:asciiTheme="minorHAnsi" w:hAnsiTheme="minorHAnsi" w:cs="Calibri"/>
          <w:sz w:val="22"/>
          <w:szCs w:val="22"/>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Pr>
          <w:rFonts w:ascii="Calibri" w:eastAsia="Calibri" w:hAnsi="Calibri" w:cs="Calibri"/>
          <w:sz w:val="22"/>
          <w:szCs w:val="22"/>
          <w:vertAlign w:val="superscript"/>
          <w:lang w:eastAsia="en-US"/>
        </w:rPr>
        <w:t>1</w:t>
      </w:r>
      <w:r w:rsidR="009E5B58">
        <w:rPr>
          <w:rFonts w:ascii="Calibri" w:eastAsia="Calibri" w:hAnsi="Calibri" w:cs="Calibri"/>
          <w:sz w:val="22"/>
          <w:szCs w:val="22"/>
          <w:vertAlign w:val="superscript"/>
          <w:lang w:eastAsia="en-US"/>
        </w:rPr>
        <w:t>3</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w:t>
      </w:r>
      <w:r w:rsidR="00B4097B">
        <w:rPr>
          <w:rFonts w:asciiTheme="minorHAnsi" w:hAnsiTheme="minorHAnsi"/>
          <w:sz w:val="22"/>
          <w:szCs w:val="22"/>
        </w:rPr>
        <w:t>υν τις μηνιαίες αποδοχές (π.χ. 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405CD6" w:rsidRPr="00FF5D8D" w14:paraId="4E313028" w14:textId="77777777" w:rsidTr="00AF67F4">
        <w:tc>
          <w:tcPr>
            <w:tcW w:w="1668" w:type="dxa"/>
          </w:tcPr>
          <w:p w14:paraId="6297640D" w14:textId="77777777" w:rsidR="00405CD6" w:rsidRPr="00FF5D8D" w:rsidRDefault="00405CD6" w:rsidP="00AF67F4">
            <w:pPr>
              <w:jc w:val="center"/>
              <w:rPr>
                <w:rFonts w:asciiTheme="minorHAnsi" w:hAnsiTheme="minorHAnsi" w:cs="Calibri"/>
                <w:b/>
                <w:sz w:val="22"/>
                <w:szCs w:val="22"/>
              </w:rPr>
            </w:pPr>
          </w:p>
        </w:tc>
        <w:tc>
          <w:tcPr>
            <w:tcW w:w="7618" w:type="dxa"/>
          </w:tcPr>
          <w:p w14:paraId="64E6414E" w14:textId="77777777" w:rsidR="00405CD6" w:rsidRPr="00FF5D8D" w:rsidRDefault="00B4097B" w:rsidP="00AF67F4">
            <w:pPr>
              <w:jc w:val="center"/>
              <w:rPr>
                <w:rFonts w:asciiTheme="minorHAnsi" w:hAnsiTheme="minorHAnsi" w:cs="Calibri"/>
                <w:b/>
                <w:sz w:val="22"/>
                <w:szCs w:val="22"/>
              </w:rPr>
            </w:pPr>
            <w:r>
              <w:rPr>
                <w:rFonts w:asciiTheme="minorHAnsi" w:hAnsiTheme="minorHAnsi" w:cs="Calibri"/>
                <w:b/>
                <w:sz w:val="22"/>
                <w:szCs w:val="22"/>
              </w:rPr>
              <w:t>(Ονοματεπώνυμο, Υ</w:t>
            </w:r>
            <w:r w:rsidR="00152F65">
              <w:rPr>
                <w:rFonts w:asciiTheme="minorHAnsi" w:hAnsiTheme="minorHAnsi" w:cs="Calibri"/>
                <w:b/>
                <w:sz w:val="22"/>
                <w:szCs w:val="22"/>
              </w:rPr>
              <w:t>πογραφή και Σ</w:t>
            </w:r>
            <w:r w:rsidR="00405CD6" w:rsidRPr="00FF5D8D">
              <w:rPr>
                <w:rFonts w:asciiTheme="minorHAnsi" w:hAnsiTheme="minorHAnsi" w:cs="Calibri"/>
                <w:b/>
                <w:sz w:val="22"/>
                <w:szCs w:val="22"/>
              </w:rPr>
              <w:t>φραγίδα</w:t>
            </w:r>
          </w:p>
          <w:p w14:paraId="70642D77" w14:textId="77777777" w:rsidR="00405CD6" w:rsidRPr="00FF5D8D" w:rsidDel="009D2C51" w:rsidRDefault="00405CD6" w:rsidP="00AF67F4">
            <w:pPr>
              <w:jc w:val="center"/>
              <w:rPr>
                <w:rFonts w:asciiTheme="minorHAnsi" w:hAnsiTheme="minorHAnsi" w:cs="Calibri"/>
                <w:b/>
                <w:sz w:val="22"/>
                <w:szCs w:val="22"/>
              </w:rPr>
            </w:pPr>
            <w:r w:rsidRPr="00FF5D8D">
              <w:rPr>
                <w:rFonts w:asciiTheme="minorHAnsi" w:hAnsiTheme="minorHAnsi" w:cs="Calibri"/>
                <w:b/>
                <w:sz w:val="22"/>
                <w:szCs w:val="22"/>
              </w:rPr>
              <w:t xml:space="preserve">του Διευθυντή της </w:t>
            </w:r>
            <w:r>
              <w:rPr>
                <w:rFonts w:asciiTheme="minorHAnsi" w:hAnsiTheme="minorHAnsi" w:cs="Calibri"/>
                <w:b/>
                <w:sz w:val="22"/>
                <w:szCs w:val="22"/>
              </w:rPr>
              <w:t xml:space="preserve">Διεύθυνσης </w:t>
            </w:r>
            <w:r w:rsidRPr="00284404">
              <w:rPr>
                <w:rFonts w:asciiTheme="minorHAnsi" w:hAnsiTheme="minorHAnsi" w:cs="Calibri"/>
                <w:b/>
                <w:sz w:val="22"/>
                <w:szCs w:val="22"/>
                <w:highlight w:val="yellow"/>
              </w:rPr>
              <w:t>Πρωτοβάθμιας/Δευτεροβάθμιας</w:t>
            </w:r>
            <w:r w:rsidRPr="00FF5D8D">
              <w:rPr>
                <w:rFonts w:asciiTheme="minorHAnsi" w:hAnsiTheme="minorHAnsi" w:cs="Calibri"/>
                <w:b/>
                <w:sz w:val="22"/>
                <w:szCs w:val="22"/>
              </w:rPr>
              <w:t xml:space="preserve"> Εκπαίδευσης</w:t>
            </w:r>
            <w:r>
              <w:rPr>
                <w:rFonts w:asciiTheme="minorHAnsi" w:hAnsiTheme="minorHAnsi" w:cs="Calibri"/>
                <w:b/>
                <w:sz w:val="22"/>
                <w:szCs w:val="22"/>
              </w:rPr>
              <w:t xml:space="preserve"> ……………………………………………….</w:t>
            </w:r>
          </w:p>
        </w:tc>
      </w:tr>
    </w:tbl>
    <w:p w14:paraId="5011472C" w14:textId="77777777" w:rsidR="00405CD6" w:rsidRPr="00043ED6" w:rsidRDefault="00405CD6" w:rsidP="00405CD6">
      <w:pPr>
        <w:pBdr>
          <w:top w:val="single" w:sz="4" w:space="1" w:color="auto"/>
        </w:pBdr>
        <w:rPr>
          <w:rFonts w:asciiTheme="minorHAnsi" w:hAnsiTheme="minorHAnsi" w:cs="Calibri"/>
          <w:sz w:val="18"/>
          <w:szCs w:val="18"/>
        </w:rPr>
      </w:pPr>
      <w:r w:rsidRPr="00043ED6">
        <w:rPr>
          <w:rFonts w:asciiTheme="minorHAnsi" w:hAnsiTheme="minorHAnsi" w:cs="Calibri"/>
          <w:b/>
          <w:bCs/>
          <w:i/>
          <w:iCs/>
        </w:rPr>
        <w:lastRenderedPageBreak/>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652"/>
        <w:gridCol w:w="438"/>
        <w:gridCol w:w="5359"/>
      </w:tblGrid>
      <w:tr w:rsidR="009E5B58" w:rsidRPr="00043ED6" w14:paraId="77AF8A73" w14:textId="77777777" w:rsidTr="009E5B58">
        <w:tc>
          <w:tcPr>
            <w:tcW w:w="340" w:type="pct"/>
            <w:vAlign w:val="center"/>
          </w:tcPr>
          <w:p w14:paraId="41E43841" w14:textId="0C797B80"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1</w:t>
            </w:r>
          </w:p>
        </w:tc>
        <w:tc>
          <w:tcPr>
            <w:tcW w:w="1801" w:type="pct"/>
            <w:vAlign w:val="center"/>
          </w:tcPr>
          <w:p w14:paraId="6B4EE436" w14:textId="77777777"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Περιφέρεια</w:t>
            </w:r>
          </w:p>
        </w:tc>
        <w:tc>
          <w:tcPr>
            <w:tcW w:w="216" w:type="pct"/>
            <w:vAlign w:val="center"/>
          </w:tcPr>
          <w:p w14:paraId="4C95DA36" w14:textId="5AB6CE21"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9</w:t>
            </w:r>
          </w:p>
        </w:tc>
        <w:tc>
          <w:tcPr>
            <w:tcW w:w="2643" w:type="pct"/>
            <w:vAlign w:val="center"/>
          </w:tcPr>
          <w:p w14:paraId="2BE1275B" w14:textId="76717E80"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Πατρώνυμο αναπληρωτή ΕΕΠ</w:t>
            </w:r>
          </w:p>
        </w:tc>
      </w:tr>
      <w:tr w:rsidR="009E5B58" w:rsidRPr="00043ED6" w14:paraId="0CEAE6E9" w14:textId="77777777" w:rsidTr="009E5B58">
        <w:tc>
          <w:tcPr>
            <w:tcW w:w="340" w:type="pct"/>
            <w:vAlign w:val="center"/>
          </w:tcPr>
          <w:p w14:paraId="245F470E" w14:textId="77777777"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2</w:t>
            </w:r>
          </w:p>
        </w:tc>
        <w:tc>
          <w:tcPr>
            <w:tcW w:w="1801" w:type="pct"/>
            <w:vAlign w:val="center"/>
          </w:tcPr>
          <w:p w14:paraId="76359F80" w14:textId="77777777"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6" w:type="pct"/>
            <w:vAlign w:val="center"/>
          </w:tcPr>
          <w:p w14:paraId="0234F348" w14:textId="7EE7B8F2"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10</w:t>
            </w:r>
          </w:p>
        </w:tc>
        <w:tc>
          <w:tcPr>
            <w:tcW w:w="2643" w:type="pct"/>
            <w:vAlign w:val="center"/>
          </w:tcPr>
          <w:p w14:paraId="4465B559" w14:textId="099797F4"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9E5B58" w:rsidRPr="00043ED6" w14:paraId="280A02EA" w14:textId="77777777" w:rsidTr="009E5B58">
        <w:tc>
          <w:tcPr>
            <w:tcW w:w="340" w:type="pct"/>
            <w:vAlign w:val="center"/>
          </w:tcPr>
          <w:p w14:paraId="2AA93F61" w14:textId="77777777"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3</w:t>
            </w:r>
          </w:p>
        </w:tc>
        <w:tc>
          <w:tcPr>
            <w:tcW w:w="1801" w:type="pct"/>
            <w:vAlign w:val="center"/>
          </w:tcPr>
          <w:p w14:paraId="39F131B3" w14:textId="77777777"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6" w:type="pct"/>
            <w:vAlign w:val="center"/>
          </w:tcPr>
          <w:p w14:paraId="750C621C" w14:textId="1AAF1287"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11</w:t>
            </w:r>
          </w:p>
        </w:tc>
        <w:tc>
          <w:tcPr>
            <w:tcW w:w="2643" w:type="pct"/>
            <w:vAlign w:val="center"/>
          </w:tcPr>
          <w:p w14:paraId="771CD450" w14:textId="7DAEF632" w:rsidR="009E5B58" w:rsidRPr="00043ED6" w:rsidRDefault="009E5B58" w:rsidP="009E5B58">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αναπληρωτή ΕΕΠ</w:t>
            </w:r>
          </w:p>
        </w:tc>
      </w:tr>
      <w:tr w:rsidR="009E5B58" w:rsidRPr="00043ED6" w14:paraId="272FA845" w14:textId="77777777" w:rsidTr="009E5B58">
        <w:tc>
          <w:tcPr>
            <w:tcW w:w="340" w:type="pct"/>
            <w:vAlign w:val="center"/>
          </w:tcPr>
          <w:p w14:paraId="231E9C9B" w14:textId="77777777"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4</w:t>
            </w:r>
          </w:p>
        </w:tc>
        <w:tc>
          <w:tcPr>
            <w:tcW w:w="1801" w:type="pct"/>
            <w:vAlign w:val="center"/>
          </w:tcPr>
          <w:p w14:paraId="686AB8BA" w14:textId="77777777"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Ημερομηνία</w:t>
            </w:r>
          </w:p>
        </w:tc>
        <w:tc>
          <w:tcPr>
            <w:tcW w:w="216" w:type="pct"/>
            <w:vAlign w:val="center"/>
          </w:tcPr>
          <w:p w14:paraId="613DB047" w14:textId="49668D33"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12</w:t>
            </w:r>
          </w:p>
        </w:tc>
        <w:tc>
          <w:tcPr>
            <w:tcW w:w="2643" w:type="pct"/>
            <w:vAlign w:val="center"/>
          </w:tcPr>
          <w:p w14:paraId="16A08589" w14:textId="3C27E702" w:rsidR="009E5B58" w:rsidRPr="00043ED6" w:rsidRDefault="009E5B58" w:rsidP="009E5B58">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λήξης είναι η 21η Ιουνίου για Πρωτοβάθμια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 xml:space="preserve">/ση και η 30η  Ιουνίου για Δευτεροβάθμια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/ση</w:t>
            </w:r>
          </w:p>
        </w:tc>
      </w:tr>
      <w:tr w:rsidR="009E5B58" w:rsidRPr="00043ED6" w14:paraId="2696CE57" w14:textId="77777777" w:rsidTr="009E5B58">
        <w:tc>
          <w:tcPr>
            <w:tcW w:w="340" w:type="pct"/>
            <w:vAlign w:val="center"/>
          </w:tcPr>
          <w:p w14:paraId="6A572E30" w14:textId="123DE732"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5</w:t>
            </w:r>
          </w:p>
        </w:tc>
        <w:tc>
          <w:tcPr>
            <w:tcW w:w="1801" w:type="pct"/>
            <w:vAlign w:val="center"/>
          </w:tcPr>
          <w:p w14:paraId="2D93E073" w14:textId="77777777" w:rsidR="009E5B58" w:rsidRPr="00043ED6" w:rsidRDefault="009E5B58" w:rsidP="009E5B58">
            <w:pPr>
              <w:rPr>
                <w:rFonts w:asciiTheme="minorHAnsi" w:hAnsiTheme="minorHAnsi"/>
                <w:b/>
                <w:sz w:val="18"/>
                <w:szCs w:val="18"/>
              </w:rPr>
            </w:pPr>
            <w:r w:rsidRPr="00043ED6">
              <w:rPr>
                <w:rFonts w:asciiTheme="minorHAnsi" w:hAnsiTheme="minorHAnsi"/>
                <w:sz w:val="18"/>
                <w:szCs w:val="18"/>
              </w:rPr>
              <w:t xml:space="preserve">Αρ. </w:t>
            </w:r>
            <w:proofErr w:type="spellStart"/>
            <w:r w:rsidRPr="00043ED6">
              <w:rPr>
                <w:rFonts w:asciiTheme="minorHAnsi" w:hAnsiTheme="minorHAnsi"/>
                <w:sz w:val="18"/>
                <w:szCs w:val="18"/>
              </w:rPr>
              <w:t>πρωτ</w:t>
            </w:r>
            <w:proofErr w:type="spellEnd"/>
            <w:r w:rsidRPr="00043ED6">
              <w:rPr>
                <w:rFonts w:asciiTheme="minorHAnsi" w:hAnsiTheme="minorHAnsi"/>
                <w:sz w:val="18"/>
                <w:szCs w:val="18"/>
              </w:rPr>
              <w:t>. και ΑΔΑ Απόφασης Πρόσληψης</w:t>
            </w:r>
          </w:p>
        </w:tc>
        <w:tc>
          <w:tcPr>
            <w:tcW w:w="216" w:type="pct"/>
            <w:vAlign w:val="center"/>
          </w:tcPr>
          <w:p w14:paraId="1D165CAB" w14:textId="4990EB5B"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13</w:t>
            </w:r>
          </w:p>
        </w:tc>
        <w:tc>
          <w:tcPr>
            <w:tcW w:w="2643" w:type="pct"/>
            <w:vAlign w:val="center"/>
          </w:tcPr>
          <w:p w14:paraId="7DEDCB22" w14:textId="5F376866"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Ποσό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 σύμφωνα με την προϋπηρεσία και τα επιδόματα του αναπληρωτή ΕΕΠ *</w:t>
            </w:r>
          </w:p>
        </w:tc>
      </w:tr>
      <w:tr w:rsidR="009E5B58" w:rsidRPr="00043ED6" w14:paraId="28221E46" w14:textId="77777777" w:rsidTr="009E5B58">
        <w:tc>
          <w:tcPr>
            <w:tcW w:w="340" w:type="pct"/>
            <w:vAlign w:val="center"/>
          </w:tcPr>
          <w:p w14:paraId="0276A42B" w14:textId="0A71C9E2"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6</w:t>
            </w:r>
          </w:p>
        </w:tc>
        <w:tc>
          <w:tcPr>
            <w:tcW w:w="1801" w:type="pct"/>
            <w:vAlign w:val="center"/>
          </w:tcPr>
          <w:p w14:paraId="1C84C0D1" w14:textId="77777777" w:rsidR="009E5B58" w:rsidRPr="00043ED6" w:rsidRDefault="009E5B58" w:rsidP="009E5B58">
            <w:pPr>
              <w:rPr>
                <w:rFonts w:asciiTheme="minorHAnsi" w:hAnsiTheme="minorHAnsi" w:cstheme="minorHAnsi"/>
                <w:sz w:val="18"/>
                <w:szCs w:val="18"/>
                <w:lang w:eastAsia="en-US"/>
              </w:rPr>
            </w:pPr>
            <w:r w:rsidRPr="00043ED6">
              <w:rPr>
                <w:rFonts w:asciiTheme="minorHAnsi" w:hAnsiTheme="minorHAnsi" w:cstheme="minorHAnsi"/>
                <w:sz w:val="18"/>
                <w:szCs w:val="18"/>
                <w:lang w:eastAsia="en-US"/>
              </w:rPr>
              <w:t>Περιοχή</w:t>
            </w:r>
          </w:p>
        </w:tc>
        <w:tc>
          <w:tcPr>
            <w:tcW w:w="216" w:type="pct"/>
            <w:vAlign w:val="center"/>
          </w:tcPr>
          <w:p w14:paraId="2BE5D870" w14:textId="29627B32" w:rsidR="009E5B58" w:rsidRPr="00043ED6" w:rsidRDefault="009E5B58" w:rsidP="009E5B58">
            <w:pPr>
              <w:rPr>
                <w:rFonts w:asciiTheme="minorHAnsi" w:hAnsiTheme="minorHAnsi" w:cs="Calibri"/>
                <w:b/>
                <w:bCs/>
                <w:sz w:val="18"/>
                <w:szCs w:val="18"/>
              </w:rPr>
            </w:pPr>
          </w:p>
        </w:tc>
        <w:tc>
          <w:tcPr>
            <w:tcW w:w="2643" w:type="pct"/>
            <w:vAlign w:val="center"/>
          </w:tcPr>
          <w:p w14:paraId="2BAD083F" w14:textId="23A0039D" w:rsidR="009E5B58" w:rsidRPr="00043ED6" w:rsidRDefault="009E5B58" w:rsidP="009E5B58">
            <w:pPr>
              <w:rPr>
                <w:rFonts w:asciiTheme="minorHAnsi" w:hAnsiTheme="minorHAnsi" w:cs="Calibri"/>
                <w:sz w:val="18"/>
                <w:szCs w:val="18"/>
              </w:rPr>
            </w:pPr>
          </w:p>
        </w:tc>
      </w:tr>
      <w:tr w:rsidR="009E5B58" w:rsidRPr="00043ED6" w14:paraId="21A7099D" w14:textId="77777777" w:rsidTr="009E5B58">
        <w:tc>
          <w:tcPr>
            <w:tcW w:w="340" w:type="pct"/>
            <w:vAlign w:val="center"/>
          </w:tcPr>
          <w:p w14:paraId="3FF01E8C" w14:textId="5A6EE60A"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7</w:t>
            </w:r>
          </w:p>
        </w:tc>
        <w:tc>
          <w:tcPr>
            <w:tcW w:w="1801" w:type="pct"/>
            <w:vAlign w:val="center"/>
          </w:tcPr>
          <w:p w14:paraId="79D0C6C2" w14:textId="77777777" w:rsidR="009E5B58" w:rsidRPr="00043ED6" w:rsidRDefault="009E5B58" w:rsidP="009E5B58">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/σης</w:t>
            </w:r>
          </w:p>
        </w:tc>
        <w:tc>
          <w:tcPr>
            <w:tcW w:w="216" w:type="pct"/>
            <w:vAlign w:val="center"/>
          </w:tcPr>
          <w:p w14:paraId="596601E0" w14:textId="421CF04D" w:rsidR="009E5B58" w:rsidRPr="00043ED6" w:rsidRDefault="009E5B58" w:rsidP="009E5B58">
            <w:pPr>
              <w:rPr>
                <w:rFonts w:asciiTheme="minorHAnsi" w:hAnsiTheme="minorHAnsi" w:cs="Calibri"/>
                <w:b/>
                <w:bCs/>
                <w:sz w:val="18"/>
                <w:szCs w:val="18"/>
              </w:rPr>
            </w:pPr>
          </w:p>
        </w:tc>
        <w:tc>
          <w:tcPr>
            <w:tcW w:w="2643" w:type="pct"/>
            <w:vAlign w:val="center"/>
          </w:tcPr>
          <w:p w14:paraId="3962E2E4" w14:textId="4CB75DA6" w:rsidR="009E5B58" w:rsidRPr="00043ED6" w:rsidRDefault="009E5B58" w:rsidP="009E5B58">
            <w:pPr>
              <w:rPr>
                <w:rFonts w:asciiTheme="minorHAnsi" w:hAnsiTheme="minorHAnsi" w:cs="Calibri"/>
                <w:sz w:val="18"/>
                <w:szCs w:val="18"/>
              </w:rPr>
            </w:pPr>
          </w:p>
        </w:tc>
      </w:tr>
      <w:tr w:rsidR="009E5B58" w:rsidRPr="00B43A47" w14:paraId="0A937C9B" w14:textId="77777777" w:rsidTr="009E5B58">
        <w:tc>
          <w:tcPr>
            <w:tcW w:w="340" w:type="pct"/>
            <w:vAlign w:val="center"/>
          </w:tcPr>
          <w:p w14:paraId="20289C23" w14:textId="25DC7042" w:rsidR="009E5B58" w:rsidRPr="00043ED6" w:rsidRDefault="009E5B58" w:rsidP="009E5B58">
            <w:pPr>
              <w:rPr>
                <w:rFonts w:asciiTheme="minorHAnsi" w:hAnsiTheme="minorHAnsi" w:cs="Calibri"/>
                <w:b/>
                <w:bCs/>
                <w:sz w:val="18"/>
                <w:szCs w:val="18"/>
              </w:rPr>
            </w:pPr>
            <w:r w:rsidRPr="00043ED6">
              <w:rPr>
                <w:rFonts w:asciiTheme="minorHAnsi" w:hAnsiTheme="minorHAnsi" w:cs="Calibri"/>
                <w:b/>
                <w:bCs/>
                <w:sz w:val="18"/>
                <w:szCs w:val="18"/>
              </w:rPr>
              <w:t>8</w:t>
            </w:r>
          </w:p>
        </w:tc>
        <w:tc>
          <w:tcPr>
            <w:tcW w:w="1801" w:type="pct"/>
            <w:vAlign w:val="center"/>
          </w:tcPr>
          <w:p w14:paraId="50FAA4DC" w14:textId="77777777" w:rsidR="009E5B58" w:rsidRPr="00B43A47" w:rsidRDefault="009E5B58" w:rsidP="009E5B58">
            <w:pPr>
              <w:rPr>
                <w:rFonts w:asciiTheme="minorHAnsi" w:hAnsiTheme="minorHAnsi" w:cs="Calibri"/>
                <w:sz w:val="18"/>
                <w:szCs w:val="18"/>
              </w:rPr>
            </w:pPr>
            <w:r w:rsidRPr="00043ED6">
              <w:rPr>
                <w:rFonts w:asciiTheme="minorHAnsi" w:hAnsiTheme="minorHAnsi" w:cs="Calibri"/>
                <w:sz w:val="18"/>
                <w:szCs w:val="18"/>
              </w:rPr>
              <w:t>Όνομα και επώνυμο αναπληρωτή ΕΕΠ</w:t>
            </w:r>
          </w:p>
        </w:tc>
        <w:tc>
          <w:tcPr>
            <w:tcW w:w="216" w:type="pct"/>
            <w:vAlign w:val="center"/>
          </w:tcPr>
          <w:p w14:paraId="3A9363F7" w14:textId="6B3B8A38" w:rsidR="009E5B58" w:rsidRPr="00B43A47" w:rsidRDefault="009E5B58" w:rsidP="009E5B58">
            <w:pPr>
              <w:rPr>
                <w:rFonts w:asciiTheme="minorHAnsi" w:hAnsiTheme="minorHAnsi" w:cs="Calibri"/>
                <w:b/>
                <w:bCs/>
                <w:sz w:val="18"/>
                <w:szCs w:val="18"/>
              </w:rPr>
            </w:pPr>
          </w:p>
        </w:tc>
        <w:tc>
          <w:tcPr>
            <w:tcW w:w="2643" w:type="pct"/>
            <w:vAlign w:val="center"/>
          </w:tcPr>
          <w:p w14:paraId="436EBE9E" w14:textId="5118EC48" w:rsidR="009E5B58" w:rsidRPr="00B43A47" w:rsidRDefault="009E5B58" w:rsidP="009E5B58">
            <w:pPr>
              <w:rPr>
                <w:rFonts w:asciiTheme="minorHAnsi" w:hAnsiTheme="minorHAnsi" w:cs="Calibri"/>
                <w:sz w:val="18"/>
                <w:szCs w:val="18"/>
              </w:rPr>
            </w:pPr>
          </w:p>
        </w:tc>
      </w:tr>
    </w:tbl>
    <w:p w14:paraId="57200B8B" w14:textId="77777777" w:rsidR="00405CD6" w:rsidRPr="00303904" w:rsidRDefault="00405CD6" w:rsidP="00405CD6">
      <w:pPr>
        <w:jc w:val="both"/>
        <w:rPr>
          <w:rFonts w:ascii="Calibri" w:hAnsi="Calibri" w:cs="Calibri"/>
          <w:sz w:val="18"/>
          <w:szCs w:val="18"/>
        </w:rPr>
      </w:pPr>
    </w:p>
    <w:p w14:paraId="0367A70C" w14:textId="77777777" w:rsidR="00405CD6" w:rsidRDefault="00405CD6" w:rsidP="00405CD6">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3A8018C7" w14:textId="77777777" w:rsidR="00405CD6" w:rsidRDefault="00405CD6" w:rsidP="00405CD6">
      <w:pPr>
        <w:jc w:val="both"/>
        <w:rPr>
          <w:rFonts w:asciiTheme="minorHAnsi" w:hAnsiTheme="minorHAnsi"/>
          <w:sz w:val="18"/>
          <w:szCs w:val="18"/>
        </w:rPr>
      </w:pPr>
    </w:p>
    <w:p w14:paraId="5F436494" w14:textId="77777777" w:rsidR="00405CD6" w:rsidRDefault="00405CD6" w:rsidP="00405CD6">
      <w:pPr>
        <w:jc w:val="both"/>
        <w:rPr>
          <w:rFonts w:ascii="Calibri" w:hAnsi="Calibri" w:cs="Calibri"/>
          <w:sz w:val="18"/>
          <w:szCs w:val="18"/>
        </w:rPr>
      </w:pPr>
    </w:p>
    <w:p w14:paraId="37767D40" w14:textId="77777777" w:rsidR="00405CD6" w:rsidRPr="002E5715" w:rsidRDefault="00405CD6" w:rsidP="00405CD6">
      <w:pPr>
        <w:rPr>
          <w:rFonts w:ascii="Calibri" w:hAnsi="Calibri" w:cs="Calibri"/>
          <w:sz w:val="22"/>
          <w:szCs w:val="22"/>
        </w:rPr>
      </w:pPr>
      <w:r>
        <w:rPr>
          <w:rFonts w:ascii="Calibri" w:hAnsi="Calibri" w:cs="Calibri"/>
          <w:sz w:val="22"/>
          <w:szCs w:val="22"/>
        </w:rPr>
        <w:br w:type="page"/>
      </w:r>
    </w:p>
    <w:p w14:paraId="57AFC0E9" w14:textId="77777777" w:rsidR="00405CD6" w:rsidRPr="00B43A47" w:rsidRDefault="00405CD6" w:rsidP="00405CD6">
      <w:pPr>
        <w:pStyle w:val="af0"/>
        <w:pBdr>
          <w:top w:val="single" w:sz="4" w:space="1" w:color="auto"/>
          <w:left w:val="single" w:sz="4" w:space="0" w:color="auto"/>
          <w:bottom w:val="single" w:sz="4" w:space="0" w:color="auto"/>
          <w:right w:val="single" w:sz="4" w:space="8" w:color="auto"/>
        </w:pBdr>
        <w:shd w:val="clear" w:color="auto" w:fill="E0E0E0"/>
        <w:jc w:val="both"/>
        <w:rPr>
          <w:rFonts w:asciiTheme="minorHAnsi" w:hAnsiTheme="minorHAnsi" w:cs="Calibri"/>
          <w:sz w:val="22"/>
        </w:rPr>
      </w:pPr>
      <w:bookmarkStart w:id="22" w:name="_Toc2592228"/>
      <w:bookmarkStart w:id="23" w:name="_Toc13664404"/>
      <w:bookmarkStart w:id="24" w:name="_Toc48837321"/>
      <w:bookmarkStart w:id="25" w:name="_Toc80089044"/>
      <w:r w:rsidRPr="005701A2">
        <w:rPr>
          <w:rFonts w:asciiTheme="minorHAnsi" w:hAnsiTheme="minorHAnsi" w:cs="Calibri"/>
          <w:sz w:val="22"/>
        </w:rPr>
        <w:lastRenderedPageBreak/>
        <w:t>ΥΠ</w:t>
      </w:r>
      <w:r>
        <w:rPr>
          <w:rFonts w:asciiTheme="minorHAnsi" w:hAnsiTheme="minorHAnsi" w:cs="Calibri"/>
          <w:sz w:val="22"/>
        </w:rPr>
        <w:t>ΟΔΕΙΓΜΑ 2.8</w:t>
      </w:r>
      <w:r w:rsidRPr="005701A2">
        <w:rPr>
          <w:rFonts w:asciiTheme="minorHAnsi" w:hAnsiTheme="minorHAnsi" w:cs="Calibri"/>
          <w:sz w:val="22"/>
        </w:rPr>
        <w:t>: ΣΧΕΔΙΟ ΣΥΜΒΑΣΗΣ ΑΝΑΠΛΗΡΩΤΗ ΕΙΔΙΚΟΥ ΒΟΗΘΗΤΙΚΟΥ ΠΡΟΣΩΠΙΚΟΥ (ΕΒΠ) ΠΛΗΡΟΥΣ ΩΡΑΡΙΟΥ</w:t>
      </w:r>
      <w:bookmarkEnd w:id="22"/>
      <w:bookmarkEnd w:id="23"/>
      <w:bookmarkEnd w:id="24"/>
      <w:bookmarkEnd w:id="25"/>
    </w:p>
    <w:p w14:paraId="0C88A17C" w14:textId="77777777" w:rsidR="00405CD6" w:rsidRPr="00303904" w:rsidRDefault="00405CD6" w:rsidP="00405CD6">
      <w:pPr>
        <w:rPr>
          <w:rFonts w:ascii="Calibri" w:hAnsi="Calibri" w:cs="Calibri"/>
          <w:b/>
          <w:bCs/>
        </w:rPr>
      </w:pPr>
    </w:p>
    <w:tbl>
      <w:tblPr>
        <w:tblW w:w="5000" w:type="pct"/>
        <w:jc w:val="center"/>
        <w:tblLayout w:type="fixed"/>
        <w:tblLook w:val="01E0" w:firstRow="1" w:lastRow="1" w:firstColumn="1" w:lastColumn="1" w:noHBand="0" w:noVBand="0"/>
      </w:tblPr>
      <w:tblGrid>
        <w:gridCol w:w="5621"/>
        <w:gridCol w:w="4518"/>
      </w:tblGrid>
      <w:tr w:rsidR="00405CD6" w:rsidRPr="00303904" w14:paraId="3AE9F07E" w14:textId="77777777" w:rsidTr="00AF67F4">
        <w:trPr>
          <w:trHeight w:val="599"/>
          <w:jc w:val="center"/>
        </w:trPr>
        <w:tc>
          <w:tcPr>
            <w:tcW w:w="2772" w:type="pct"/>
            <w:noWrap/>
            <w:vAlign w:val="center"/>
          </w:tcPr>
          <w:p w14:paraId="70A7C8AB"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51E49208" wp14:editId="35BCA56B">
                  <wp:extent cx="387985" cy="37973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14:paraId="6FCA31EB"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5408" behindDoc="0" locked="0" layoutInCell="1" allowOverlap="1" wp14:anchorId="0209CF82" wp14:editId="2122D8F5">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303904" w14:paraId="1D0387B9" w14:textId="77777777" w:rsidTr="00AF67F4">
        <w:trPr>
          <w:trHeight w:val="920"/>
          <w:jc w:val="center"/>
        </w:trPr>
        <w:tc>
          <w:tcPr>
            <w:tcW w:w="2772" w:type="pct"/>
            <w:noWrap/>
          </w:tcPr>
          <w:p w14:paraId="3BBBEFCF" w14:textId="77777777" w:rsidR="00405CD6" w:rsidRPr="008115E9" w:rsidRDefault="00405CD6" w:rsidP="00AF67F4">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33EBB077" w14:textId="77777777" w:rsidR="00405CD6" w:rsidRPr="008115E9" w:rsidRDefault="00405CD6" w:rsidP="00AF67F4">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73DD9E05" w14:textId="77777777" w:rsidR="00405CD6" w:rsidRPr="008115E9" w:rsidRDefault="00405CD6" w:rsidP="00AF67F4">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28" w:type="pct"/>
          </w:tcPr>
          <w:p w14:paraId="18040906"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p w14:paraId="6DDAF189"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0371041E"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21B7A361"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tc>
      </w:tr>
      <w:tr w:rsidR="00405CD6" w:rsidRPr="00303904" w14:paraId="1C5452AC" w14:textId="77777777" w:rsidTr="00AF67F4">
        <w:trPr>
          <w:trHeight w:val="756"/>
          <w:jc w:val="center"/>
        </w:trPr>
        <w:tc>
          <w:tcPr>
            <w:tcW w:w="2772" w:type="pct"/>
            <w:noWrap/>
          </w:tcPr>
          <w:p w14:paraId="2B7A82A0"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14:paraId="15F1F35E" w14:textId="77777777" w:rsidR="00405CD6" w:rsidRPr="00303904" w:rsidRDefault="00405CD6" w:rsidP="00AF67F4">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14:paraId="7E121C4F" w14:textId="77777777" w:rsidR="00405CD6" w:rsidRPr="00303904" w:rsidRDefault="00405CD6" w:rsidP="00AF67F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14:paraId="17D507A0" w14:textId="77777777" w:rsidR="00405CD6" w:rsidRPr="00303904" w:rsidRDefault="00405CD6" w:rsidP="00AF67F4">
            <w:pPr>
              <w:tabs>
                <w:tab w:val="right" w:pos="8306"/>
              </w:tabs>
              <w:jc w:val="center"/>
              <w:rPr>
                <w:rFonts w:ascii="Calibri" w:hAnsi="Calibri" w:cs="Calibri"/>
                <w:b/>
                <w:sz w:val="22"/>
                <w:szCs w:val="22"/>
                <w:lang w:eastAsia="en-US"/>
              </w:rPr>
            </w:pPr>
          </w:p>
        </w:tc>
        <w:tc>
          <w:tcPr>
            <w:tcW w:w="2228" w:type="pct"/>
          </w:tcPr>
          <w:p w14:paraId="62924197" w14:textId="77777777" w:rsidR="00405CD6" w:rsidRPr="00303904" w:rsidRDefault="00405CD6" w:rsidP="00AF67F4">
            <w:pPr>
              <w:keepNext/>
              <w:tabs>
                <w:tab w:val="center" w:pos="4153"/>
                <w:tab w:val="right" w:pos="8306"/>
              </w:tabs>
              <w:rPr>
                <w:rFonts w:ascii="Calibri" w:hAnsi="Calibri" w:cs="Calibri"/>
                <w:b/>
                <w:sz w:val="22"/>
                <w:szCs w:val="22"/>
                <w:lang w:eastAsia="en-US"/>
              </w:rPr>
            </w:pPr>
          </w:p>
          <w:p w14:paraId="1FEB2E1A" w14:textId="77777777" w:rsidR="00405CD6" w:rsidRPr="00303904" w:rsidRDefault="00405CD6" w:rsidP="00AF67F4">
            <w:pPr>
              <w:tabs>
                <w:tab w:val="center" w:pos="4153"/>
                <w:tab w:val="right" w:pos="8306"/>
              </w:tabs>
              <w:jc w:val="center"/>
              <w:rPr>
                <w:rFonts w:ascii="Calibri" w:hAnsi="Calibri" w:cs="Calibri"/>
                <w:b/>
                <w:sz w:val="22"/>
                <w:szCs w:val="22"/>
                <w:lang w:val="en-US"/>
              </w:rPr>
            </w:pPr>
          </w:p>
        </w:tc>
      </w:tr>
    </w:tbl>
    <w:p w14:paraId="69F43EF0" w14:textId="77777777" w:rsidR="00405CD6" w:rsidRPr="00733E4D" w:rsidRDefault="00405CD6" w:rsidP="00405CD6">
      <w:pPr>
        <w:tabs>
          <w:tab w:val="center" w:pos="4153"/>
          <w:tab w:val="right" w:pos="8306"/>
        </w:tabs>
        <w:jc w:val="both"/>
        <w:rPr>
          <w:rFonts w:ascii="Calibri" w:hAnsi="Calibri" w:cs="Calibri"/>
          <w:b/>
          <w:bCs/>
          <w:sz w:val="22"/>
          <w:szCs w:val="22"/>
          <w:lang w:val="en-US" w:eastAsia="en-US"/>
        </w:rPr>
      </w:pPr>
    </w:p>
    <w:p w14:paraId="5A1F6EB4" w14:textId="77777777" w:rsidR="00405CD6" w:rsidRPr="00303904" w:rsidRDefault="00405CD6" w:rsidP="00405CD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14:paraId="02E6D05A" w14:textId="77777777" w:rsidR="00405CD6" w:rsidRPr="00303904" w:rsidRDefault="00405CD6" w:rsidP="00405CD6">
      <w:pPr>
        <w:jc w:val="both"/>
        <w:rPr>
          <w:rFonts w:ascii="Calibri" w:hAnsi="Calibri" w:cs="Calibri"/>
          <w:sz w:val="22"/>
          <w:szCs w:val="22"/>
        </w:rPr>
      </w:pPr>
    </w:p>
    <w:p w14:paraId="6BD3C1D1" w14:textId="6050C033" w:rsidR="00405CD6" w:rsidRPr="0065437D" w:rsidRDefault="00405CD6" w:rsidP="00405CD6">
      <w:pPr>
        <w:spacing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ΥΑ υπ αρ. 104627/ΓΔ5/7-8-2020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w:t>
      </w:r>
      <w:r w:rsidRPr="00FF221B">
        <w:rPr>
          <w:rFonts w:asciiTheme="minorHAnsi" w:hAnsiTheme="minorHAnsi" w:cs="Calibri"/>
          <w:sz w:val="22"/>
          <w:szCs w:val="22"/>
        </w:rPr>
        <w:t xml:space="preserve">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35BF66D0" w14:textId="77777777" w:rsidR="00405CD6" w:rsidRPr="00435737" w:rsidRDefault="00405CD6" w:rsidP="00405CD6">
      <w:pPr>
        <w:spacing w:after="120" w:line="276" w:lineRule="auto"/>
        <w:ind w:left="288" w:hanging="360"/>
        <w:jc w:val="both"/>
        <w:rPr>
          <w:rFonts w:ascii="Calibri" w:hAnsi="Calibr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Pr="00F46546">
        <w:rPr>
          <w:rFonts w:asciiTheme="minorHAnsi" w:hAnsiTheme="minorHAnsi" w:cs="Calibri"/>
          <w:sz w:val="22"/>
          <w:szCs w:val="22"/>
        </w:rPr>
        <w:t>αφενός του Υπουργείου Παιδείας και Θρησκευμάτων που εκπροσωπείται από το Διευθυντή/</w:t>
      </w:r>
      <w:proofErr w:type="spellStart"/>
      <w:r w:rsidRPr="00F46546">
        <w:rPr>
          <w:rFonts w:asciiTheme="minorHAnsi" w:hAnsiTheme="minorHAnsi" w:cs="Calibri"/>
          <w:sz w:val="22"/>
          <w:szCs w:val="22"/>
        </w:rPr>
        <w:t>τρια</w:t>
      </w:r>
      <w:proofErr w:type="spellEnd"/>
      <w:r w:rsidRPr="00F46546">
        <w:rPr>
          <w:rFonts w:asciiTheme="minorHAnsi" w:hAnsiTheme="minorHAnsi" w:cs="Calibri"/>
          <w:sz w:val="22"/>
          <w:szCs w:val="22"/>
        </w:rPr>
        <w:t xml:space="preserve"> της Διεύθυνσης </w:t>
      </w:r>
      <w:r w:rsidRPr="00F46546">
        <w:rPr>
          <w:rFonts w:asciiTheme="minorHAnsi" w:eastAsia="Calibri" w:hAnsiTheme="minorHAnsi" w:cs="Calibri"/>
          <w:sz w:val="22"/>
          <w:szCs w:val="22"/>
          <w:lang w:eastAsia="en-US"/>
        </w:rPr>
        <w:t xml:space="preserve">Πρωτοβάθμιας/Δευτεροβάθμιας </w:t>
      </w:r>
      <w:r w:rsidRPr="00F46546">
        <w:rPr>
          <w:rFonts w:asciiTheme="minorHAnsi" w:hAnsiTheme="minorHAnsi" w:cs="Calibri"/>
          <w:sz w:val="22"/>
          <w:szCs w:val="22"/>
        </w:rPr>
        <w:t>Εκπαίδευσης …………………………..……</w:t>
      </w:r>
      <w:r w:rsidRPr="00F46546">
        <w:rPr>
          <w:rFonts w:asciiTheme="minorHAnsi" w:hAnsiTheme="minorHAnsi" w:cs="Calibri"/>
          <w:b/>
          <w:sz w:val="22"/>
          <w:szCs w:val="22"/>
          <w:vertAlign w:val="superscript"/>
        </w:rPr>
        <w:t>6</w:t>
      </w:r>
      <w:r w:rsidRPr="00F46546">
        <w:rPr>
          <w:rFonts w:asciiTheme="minorHAnsi" w:hAnsiTheme="minorHAnsi" w:cs="Calibri"/>
          <w:sz w:val="22"/>
          <w:szCs w:val="22"/>
        </w:rPr>
        <w:t xml:space="preserve">  ………………………………………………</w:t>
      </w:r>
      <w:r w:rsidRPr="00F46546">
        <w:rPr>
          <w:rFonts w:asciiTheme="minorHAnsi" w:hAnsiTheme="minorHAnsi" w:cs="Calibri"/>
          <w:b/>
          <w:sz w:val="22"/>
          <w:szCs w:val="22"/>
          <w:vertAlign w:val="superscript"/>
        </w:rPr>
        <w:t>7</w:t>
      </w:r>
      <w:r w:rsidRPr="00F46546">
        <w:rPr>
          <w:rFonts w:asciiTheme="minorHAnsi" w:hAnsiTheme="minorHAnsi" w:cs="Calibri"/>
          <w:sz w:val="22"/>
          <w:szCs w:val="22"/>
        </w:rPr>
        <w:t xml:space="preserve">, </w:t>
      </w:r>
      <w:r w:rsidRPr="00F46546">
        <w:rPr>
          <w:rFonts w:ascii="Calibri" w:hAnsi="Calibri" w:cs="Calibri"/>
          <w:sz w:val="22"/>
          <w:szCs w:val="22"/>
        </w:rPr>
        <w:t xml:space="preserve">καλούμενου εφεξής για συντομία «πρώτος συμβαλλόμενος» </w:t>
      </w:r>
      <w:r w:rsidRPr="00F46546">
        <w:rPr>
          <w:rFonts w:asciiTheme="minorHAnsi" w:eastAsia="Calibri" w:hAnsiTheme="minorHAnsi" w:cs="Calibri"/>
          <w:sz w:val="22"/>
          <w:szCs w:val="22"/>
          <w:lang w:eastAsia="en-US"/>
        </w:rPr>
        <w:t>και</w:t>
      </w:r>
    </w:p>
    <w:p w14:paraId="0AD81C19" w14:textId="016251D1" w:rsidR="00405CD6" w:rsidRPr="00435737" w:rsidRDefault="00405CD6" w:rsidP="00405CD6">
      <w:pPr>
        <w:spacing w:after="120"/>
        <w:ind w:left="288" w:hanging="360"/>
        <w:jc w:val="both"/>
        <w:rPr>
          <w:rFonts w:asciiTheme="minorHAnsi" w:hAnsiTheme="minorHAnsi" w:cstheme="minorHAnsi"/>
          <w:b/>
          <w:sz w:val="22"/>
          <w:szCs w:val="22"/>
        </w:rPr>
      </w:pPr>
      <w:r>
        <w:rPr>
          <w:rFonts w:asciiTheme="minorHAnsi" w:hAnsiTheme="minorHAnsi" w:cs="Calibri"/>
          <w:sz w:val="22"/>
          <w:szCs w:val="22"/>
        </w:rPr>
        <w:t>β)</w:t>
      </w:r>
      <w:r>
        <w:rPr>
          <w:rFonts w:asciiTheme="minorHAnsi" w:hAnsiTheme="minorHAnsi" w:cs="Calibri"/>
          <w:sz w:val="22"/>
          <w:szCs w:val="22"/>
        </w:rPr>
        <w:tab/>
      </w:r>
      <w:r w:rsidRPr="00C37013">
        <w:rPr>
          <w:rFonts w:asciiTheme="minorHAnsi" w:hAnsiTheme="minorHAnsi" w:cs="Calibri"/>
          <w:sz w:val="22"/>
          <w:szCs w:val="22"/>
        </w:rPr>
        <w:t>αφετέρου</w:t>
      </w:r>
      <w:r w:rsidRPr="009A3E48">
        <w:rPr>
          <w:rFonts w:asciiTheme="minorHAnsi" w:hAnsiTheme="minorHAnsi" w:cstheme="minorHAnsi"/>
          <w:sz w:val="22"/>
          <w:szCs w:val="22"/>
        </w:rPr>
        <w:t xml:space="preserve"> του/της …………………………………………………………</w:t>
      </w:r>
      <w:r w:rsidRPr="009A3E48">
        <w:rPr>
          <w:rFonts w:asciiTheme="minorHAnsi" w:hAnsiTheme="minorHAnsi" w:cstheme="minorHAnsi"/>
          <w:b/>
          <w:bCs/>
          <w:sz w:val="22"/>
          <w:szCs w:val="22"/>
          <w:vertAlign w:val="superscript"/>
        </w:rPr>
        <w:t>8</w:t>
      </w:r>
      <w:r w:rsidRPr="009A3E48">
        <w:rPr>
          <w:rFonts w:asciiTheme="minorHAnsi" w:hAnsiTheme="minorHAnsi" w:cstheme="minorHAnsi"/>
          <w:sz w:val="22"/>
          <w:szCs w:val="22"/>
        </w:rPr>
        <w:t xml:space="preserve"> του ……………………………</w:t>
      </w:r>
      <w:r w:rsidRPr="009A3E48">
        <w:rPr>
          <w:rFonts w:asciiTheme="minorHAnsi" w:hAnsiTheme="minorHAnsi" w:cstheme="minorHAnsi"/>
          <w:b/>
          <w:bCs/>
          <w:sz w:val="22"/>
          <w:szCs w:val="22"/>
          <w:vertAlign w:val="superscript"/>
        </w:rPr>
        <w:t>9</w:t>
      </w:r>
      <w:r w:rsidRPr="009A3E48">
        <w:rPr>
          <w:rFonts w:asciiTheme="minorHAnsi" w:hAnsiTheme="minorHAnsi" w:cstheme="minorHAnsi"/>
          <w:sz w:val="22"/>
          <w:szCs w:val="22"/>
        </w:rPr>
        <w:t xml:space="preserve"> Α.Δ.Τ. …………………….………, Α.Φ.Μ. ……………..………………, Δ.Ο.Υ. ………………………………,</w:t>
      </w:r>
      <w:r w:rsidRPr="009A3E48">
        <w:rPr>
          <w:rFonts w:asciiTheme="minorHAnsi" w:hAnsiTheme="minorHAnsi" w:cstheme="minorHAnsi"/>
          <w:b/>
          <w:bCs/>
          <w:sz w:val="22"/>
          <w:szCs w:val="22"/>
          <w:vertAlign w:val="superscript"/>
        </w:rPr>
        <w:t>10</w:t>
      </w:r>
      <w:r w:rsidRPr="009A3E48">
        <w:rPr>
          <w:rFonts w:asciiTheme="minorHAnsi" w:hAnsiTheme="minorHAnsi" w:cstheme="minorHAnsi"/>
          <w:sz w:val="22"/>
          <w:szCs w:val="22"/>
        </w:rPr>
        <w:t xml:space="preserve"> κατοίκου </w:t>
      </w:r>
      <w:r w:rsidRPr="00043ED6">
        <w:rPr>
          <w:rFonts w:asciiTheme="minorHAnsi" w:hAnsiTheme="minorHAnsi" w:cstheme="minorHAnsi"/>
          <w:sz w:val="22"/>
          <w:szCs w:val="22"/>
        </w:rPr>
        <w:t>………………………………………………………………………</w:t>
      </w:r>
      <w:r w:rsidRPr="00043ED6">
        <w:rPr>
          <w:rFonts w:asciiTheme="minorHAnsi" w:hAnsiTheme="minorHAnsi" w:cstheme="minorHAnsi"/>
          <w:b/>
          <w:bCs/>
          <w:sz w:val="22"/>
          <w:szCs w:val="22"/>
          <w:vertAlign w:val="superscript"/>
        </w:rPr>
        <w:t>11</w:t>
      </w:r>
      <w:r w:rsidRPr="00043ED6">
        <w:rPr>
          <w:rFonts w:asciiTheme="minorHAnsi" w:hAnsiTheme="minorHAnsi" w:cstheme="minorHAnsi"/>
          <w:sz w:val="22"/>
          <w:szCs w:val="22"/>
        </w:rPr>
        <w:t>,</w:t>
      </w:r>
      <w:r w:rsidR="003C1240" w:rsidRPr="00043ED6">
        <w:rPr>
          <w:rFonts w:asciiTheme="minorHAnsi" w:hAnsiTheme="minorHAnsi" w:cstheme="minorHAnsi"/>
          <w:sz w:val="22"/>
          <w:szCs w:val="22"/>
        </w:rPr>
        <w:t xml:space="preserve"> </w:t>
      </w:r>
      <w:r w:rsidR="003C1240" w:rsidRPr="00043ED6">
        <w:rPr>
          <w:rFonts w:ascii="Calibri" w:hAnsi="Calibri" w:cs="Calibri"/>
          <w:sz w:val="22"/>
          <w:szCs w:val="22"/>
        </w:rPr>
        <w:t>ειδικότητας</w:t>
      </w:r>
      <w:r w:rsidRPr="00043ED6">
        <w:rPr>
          <w:rFonts w:ascii="Calibri" w:hAnsi="Calibri" w:cs="Calibri"/>
          <w:sz w:val="22"/>
          <w:szCs w:val="22"/>
        </w:rPr>
        <w:t xml:space="preserve"> ΔΕ01 </w:t>
      </w:r>
      <w:r w:rsidR="003C1240" w:rsidRPr="00043ED6">
        <w:rPr>
          <w:rFonts w:ascii="Calibri" w:hAnsi="Calibri" w:cs="Calibri"/>
          <w:sz w:val="22"/>
          <w:szCs w:val="22"/>
        </w:rPr>
        <w:t>- ΕΙΔΙΚΟ ΒΟΗΘΗΤΙΚΟ ΠΡΟΣΩΠΙΚΟ</w:t>
      </w:r>
      <w:r w:rsidRPr="00043ED6">
        <w:rPr>
          <w:rFonts w:asciiTheme="minorHAnsi" w:hAnsiTheme="minorHAnsi" w:cstheme="minorHAnsi"/>
          <w:sz w:val="22"/>
          <w:szCs w:val="22"/>
        </w:rPr>
        <w:t>,</w:t>
      </w:r>
      <w:r w:rsidRPr="009A3E48">
        <w:rPr>
          <w:rFonts w:asciiTheme="minorHAnsi" w:hAnsiTheme="minorHAnsi" w:cstheme="minorHAnsi"/>
          <w:sz w:val="22"/>
          <w:szCs w:val="22"/>
        </w:rPr>
        <w:t xml:space="preserve"> </w:t>
      </w:r>
      <w:r w:rsidRPr="00043ED6">
        <w:rPr>
          <w:rFonts w:asciiTheme="minorHAnsi" w:hAnsiTheme="minorHAnsi" w:cstheme="minorHAnsi"/>
          <w:sz w:val="22"/>
          <w:szCs w:val="22"/>
        </w:rPr>
        <w:t>καλούμενου εφεξής για συντομία «δεύτερος συμβαλλόμενος»</w:t>
      </w:r>
    </w:p>
    <w:p w14:paraId="1FBA9917" w14:textId="77777777" w:rsidR="00405CD6" w:rsidRDefault="00405CD6" w:rsidP="00405CD6">
      <w:pPr>
        <w:spacing w:after="120" w:line="276" w:lineRule="auto"/>
        <w:jc w:val="center"/>
        <w:rPr>
          <w:rFonts w:asciiTheme="minorHAnsi" w:hAnsiTheme="minorHAnsi"/>
          <w:b/>
          <w:sz w:val="22"/>
          <w:szCs w:val="22"/>
        </w:rPr>
      </w:pPr>
    </w:p>
    <w:p w14:paraId="548FCF10" w14:textId="77777777" w:rsidR="00405CD6" w:rsidRPr="000D32F3" w:rsidRDefault="00405CD6" w:rsidP="00405CD6">
      <w:pPr>
        <w:spacing w:after="120" w:line="276" w:lineRule="auto"/>
        <w:jc w:val="center"/>
        <w:rPr>
          <w:rFonts w:asciiTheme="minorHAnsi" w:hAnsiTheme="minorHAnsi"/>
          <w:b/>
        </w:rPr>
      </w:pPr>
      <w:r w:rsidRPr="00284404">
        <w:rPr>
          <w:rFonts w:asciiTheme="minorHAnsi" w:hAnsiTheme="minorHAnsi"/>
          <w:b/>
          <w:sz w:val="22"/>
          <w:szCs w:val="22"/>
        </w:rPr>
        <w:t>συμφωνήθηκαν και συνομολογήθηκαν τα ακόλουθα:</w:t>
      </w:r>
    </w:p>
    <w:p w14:paraId="2C076C22" w14:textId="7942E5C0" w:rsidR="00405CD6" w:rsidRPr="007A3B92" w:rsidRDefault="00405CD6" w:rsidP="00405CD6">
      <w:pPr>
        <w:numPr>
          <w:ilvl w:val="0"/>
          <w:numId w:val="56"/>
        </w:numPr>
        <w:suppressAutoHyphens/>
        <w:spacing w:after="120" w:line="276" w:lineRule="auto"/>
        <w:jc w:val="both"/>
        <w:rPr>
          <w:rFonts w:asciiTheme="minorHAnsi" w:hAnsiTheme="minorHAnsi" w:cs="Calibri"/>
          <w:bCs/>
          <w:sz w:val="22"/>
          <w:szCs w:val="22"/>
        </w:rPr>
      </w:pPr>
      <w:r w:rsidRPr="00043ED6">
        <w:rPr>
          <w:rFonts w:asciiTheme="minorHAnsi" w:hAnsiTheme="minorHAnsi"/>
          <w:sz w:val="22"/>
          <w:szCs w:val="22"/>
        </w:rPr>
        <w:t>Ο</w:t>
      </w:r>
      <w:r w:rsidRPr="00043ED6">
        <w:rPr>
          <w:rFonts w:asciiTheme="minorHAnsi" w:hAnsiTheme="minorHAnsi" w:cs="Calibri"/>
          <w:sz w:val="22"/>
          <w:szCs w:val="22"/>
        </w:rPr>
        <w:t xml:space="preserve"> πρώτος συμβαλλόμενος προσλαμβάνει το δεύτερο συμβαλλόμενο </w:t>
      </w:r>
      <w:r w:rsidR="003C1240" w:rsidRPr="00043ED6">
        <w:rPr>
          <w:rFonts w:ascii="Calibri" w:hAnsi="Calibri" w:cs="Calibri"/>
          <w:sz w:val="22"/>
          <w:szCs w:val="22"/>
        </w:rPr>
        <w:t>ειδικότητας ΔΕ01 - ΕΙΔΙΚΟ ΒΟΗΘΗΤΙΚΟ ΠΡΟΣΩΠΙΚΟ,</w:t>
      </w:r>
      <w:r w:rsidRPr="00043ED6">
        <w:rPr>
          <w:rFonts w:asciiTheme="minorHAnsi" w:hAnsiTheme="minorHAnsi" w:cs="Calibri"/>
          <w:sz w:val="22"/>
          <w:szCs w:val="22"/>
        </w:rPr>
        <w:t xml:space="preserve"> με πλήρες ωράριο εργασίας</w:t>
      </w:r>
      <w:r w:rsidRPr="00043ED6">
        <w:rPr>
          <w:rFonts w:asciiTheme="minorHAnsi" w:hAnsiTheme="minorHAnsi"/>
          <w:sz w:val="22"/>
          <w:szCs w:val="22"/>
        </w:rPr>
        <w:t>, για παροχή υποστηρικτικού έργου σε σχολεία</w:t>
      </w:r>
      <w:r w:rsidRPr="00F46546">
        <w:rPr>
          <w:rFonts w:asciiTheme="minorHAnsi" w:hAnsiTheme="minorHAnsi"/>
          <w:sz w:val="22"/>
          <w:szCs w:val="22"/>
        </w:rPr>
        <w:t xml:space="preserve"> αρμοδιότητας της Δ/νσης Εκπαίδευσης που τοποθετείται ή διατίθεται, κατ’ εφαρμογή των κείμενων</w:t>
      </w:r>
      <w:r w:rsidRPr="002B3091">
        <w:rPr>
          <w:rFonts w:asciiTheme="minorHAnsi" w:hAnsiTheme="minorHAnsi"/>
          <w:sz w:val="22"/>
          <w:szCs w:val="22"/>
        </w:rPr>
        <w:t xml:space="preserve"> διατάξεων, 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 Στις σχολικές μονάδες</w:t>
      </w:r>
      <w:r w:rsidRPr="007A3B92">
        <w:rPr>
          <w:rFonts w:asciiTheme="minorHAnsi" w:hAnsiTheme="minorHAnsi"/>
          <w:sz w:val="22"/>
          <w:szCs w:val="22"/>
        </w:rPr>
        <w:t xml:space="preserve"> </w:t>
      </w:r>
      <w:r w:rsidRPr="007A3B92">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14:paraId="33CC2D98" w14:textId="77777777" w:rsidR="00405CD6" w:rsidRPr="00F46546" w:rsidRDefault="00405CD6" w:rsidP="00405CD6">
      <w:pPr>
        <w:numPr>
          <w:ilvl w:val="0"/>
          <w:numId w:val="56"/>
        </w:numPr>
        <w:suppressAutoHyphens/>
        <w:spacing w:after="120" w:line="276" w:lineRule="auto"/>
        <w:jc w:val="both"/>
        <w:rPr>
          <w:rFonts w:asciiTheme="minorHAnsi" w:hAnsiTheme="minorHAnsi"/>
          <w:sz w:val="22"/>
          <w:szCs w:val="22"/>
        </w:rPr>
      </w:pPr>
      <w:r w:rsidRPr="00B43A47">
        <w:rPr>
          <w:rFonts w:asciiTheme="minorHAnsi" w:hAnsiTheme="minorHAnsi" w:cs="Calibri"/>
          <w:sz w:val="22"/>
          <w:szCs w:val="22"/>
        </w:rPr>
        <w:t xml:space="preserve">Η διάρκεια της </w:t>
      </w:r>
      <w:r w:rsidRPr="002D1778">
        <w:rPr>
          <w:rFonts w:asciiTheme="minorHAnsi" w:hAnsiTheme="minorHAnsi"/>
          <w:sz w:val="22"/>
          <w:szCs w:val="22"/>
        </w:rPr>
        <w:t>παρούσας</w:t>
      </w:r>
      <w:r w:rsidRPr="00B43A47">
        <w:rPr>
          <w:rFonts w:asciiTheme="minorHAnsi" w:hAnsiTheme="minorHAnsi" w:cs="Calibri"/>
          <w:sz w:val="22"/>
          <w:szCs w:val="22"/>
        </w:rPr>
        <w:t xml:space="preserve"> Σύμβασης ορίζεται από ……………………………………</w:t>
      </w:r>
      <w:r>
        <w:rPr>
          <w:rFonts w:asciiTheme="minorHAnsi" w:hAnsiTheme="minorHAnsi" w:cs="Calibri"/>
          <w:b/>
          <w:bCs/>
          <w:sz w:val="22"/>
          <w:szCs w:val="22"/>
          <w:vertAlign w:val="superscript"/>
        </w:rPr>
        <w:t>12</w:t>
      </w:r>
      <w:r>
        <w:rPr>
          <w:rFonts w:asciiTheme="minorHAnsi" w:hAnsiTheme="minorHAnsi" w:cs="Calibri"/>
          <w:sz w:val="22"/>
          <w:szCs w:val="22"/>
        </w:rPr>
        <w:t xml:space="preserve"> </w:t>
      </w:r>
      <w:r w:rsidRPr="00F46546">
        <w:rPr>
          <w:rFonts w:ascii="Calibri" w:hAnsi="Calibri" w:cs="Calibri"/>
          <w:sz w:val="22"/>
          <w:szCs w:val="22"/>
        </w:rPr>
        <w:t xml:space="preserve">έως την λήξη του διδακτικού έτους </w:t>
      </w:r>
      <w:r w:rsidRPr="00F46546">
        <w:rPr>
          <w:rFonts w:asciiTheme="minorHAnsi" w:hAnsiTheme="minorHAnsi" w:cs="Calibri"/>
          <w:sz w:val="22"/>
          <w:szCs w:val="22"/>
        </w:rPr>
        <w:t xml:space="preserve"> …….</w:t>
      </w:r>
      <w:r w:rsidRPr="00F46546">
        <w:rPr>
          <w:rFonts w:asciiTheme="minorHAnsi" w:hAnsiTheme="minorHAnsi" w:cs="Calibri"/>
          <w:sz w:val="22"/>
          <w:szCs w:val="22"/>
          <w:vertAlign w:val="superscript"/>
        </w:rPr>
        <w:t>13</w:t>
      </w:r>
      <w:r w:rsidRPr="00F46546">
        <w:rPr>
          <w:rFonts w:asciiTheme="minorHAnsi" w:hAnsiTheme="minorHAnsi" w:cs="Calibri"/>
          <w:sz w:val="22"/>
          <w:szCs w:val="22"/>
        </w:rPr>
        <w:t xml:space="preserve"> Ιουνίου 20..., ή όπως ισχύει κάθε φορά, οπότε και λύεται  αυτοδίκαια</w:t>
      </w:r>
      <w:r w:rsidRPr="00F46546">
        <w:rPr>
          <w:rFonts w:asciiTheme="minorHAnsi" w:hAnsiTheme="minorHAnsi" w:cs="Calibri"/>
          <w:bCs/>
          <w:sz w:val="22"/>
          <w:szCs w:val="22"/>
        </w:rPr>
        <w:t>.</w:t>
      </w:r>
      <w:r w:rsidRPr="00F46546">
        <w:rPr>
          <w:rFonts w:asciiTheme="minorHAnsi" w:hAnsiTheme="minorHAnsi" w:cs="Calibri"/>
          <w:sz w:val="22"/>
          <w:szCs w:val="22"/>
        </w:rPr>
        <w:t xml:space="preserve"> Επίσης, η παρούσα σύμβαση λύεται με καταγγελία για σπουδαίο λόγ</w:t>
      </w:r>
      <w:r w:rsidR="00D9581A">
        <w:rPr>
          <w:rFonts w:asciiTheme="minorHAnsi" w:hAnsiTheme="minorHAnsi" w:cs="Calibri"/>
          <w:sz w:val="22"/>
          <w:szCs w:val="22"/>
        </w:rPr>
        <w:t xml:space="preserve">ο σύμφωνα με το άρθρο 53 του </w:t>
      </w:r>
      <w:r w:rsidR="00D9581A" w:rsidRPr="00D77633">
        <w:rPr>
          <w:rFonts w:asciiTheme="minorHAnsi" w:hAnsiTheme="minorHAnsi" w:cs="Calibri"/>
          <w:sz w:val="22"/>
          <w:szCs w:val="22"/>
        </w:rPr>
        <w:t>Π</w:t>
      </w:r>
      <w:r w:rsidRPr="00D77633">
        <w:rPr>
          <w:rFonts w:asciiTheme="minorHAnsi" w:hAnsiTheme="minorHAnsi" w:cs="Calibri"/>
          <w:sz w:val="22"/>
          <w:szCs w:val="22"/>
        </w:rPr>
        <w:t>.</w:t>
      </w:r>
      <w:r w:rsidR="00D9581A" w:rsidRPr="00D77633">
        <w:rPr>
          <w:rFonts w:asciiTheme="minorHAnsi" w:hAnsiTheme="minorHAnsi" w:cs="Calibri"/>
          <w:sz w:val="22"/>
          <w:szCs w:val="22"/>
        </w:rPr>
        <w:t>Δ.</w:t>
      </w:r>
      <w:r w:rsidR="00D9581A">
        <w:rPr>
          <w:rFonts w:asciiTheme="minorHAnsi" w:hAnsiTheme="minorHAnsi" w:cs="Calibri"/>
          <w:sz w:val="22"/>
          <w:szCs w:val="22"/>
        </w:rPr>
        <w:t xml:space="preserve"> </w:t>
      </w:r>
      <w:r w:rsidRPr="00F46546">
        <w:rPr>
          <w:rFonts w:asciiTheme="minorHAnsi" w:hAnsiTheme="minorHAnsi" w:cs="Calibri"/>
          <w:sz w:val="22"/>
          <w:szCs w:val="22"/>
        </w:rPr>
        <w:t xml:space="preserve"> 410/1988 (Α’ 191) σε συνδυασμό με την παρ. 3 του άρθρου 4 του ν. 4057/2012 (Α’ 54).</w:t>
      </w:r>
      <w:r w:rsidRPr="00F46546">
        <w:rPr>
          <w:rFonts w:asciiTheme="minorHAnsi" w:hAnsiTheme="minorHAnsi"/>
          <w:sz w:val="22"/>
          <w:szCs w:val="22"/>
        </w:rPr>
        <w:t xml:space="preserve"> </w:t>
      </w:r>
    </w:p>
    <w:p w14:paraId="3AFDE082" w14:textId="77777777" w:rsidR="00405CD6" w:rsidRPr="002B3091" w:rsidRDefault="00405CD6" w:rsidP="00405CD6">
      <w:pPr>
        <w:numPr>
          <w:ilvl w:val="0"/>
          <w:numId w:val="56"/>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t>Το ύψος των μικτών μηνιαίων α</w:t>
      </w:r>
      <w:r>
        <w:rPr>
          <w:rFonts w:asciiTheme="minorHAnsi" w:hAnsiTheme="minorHAnsi"/>
          <w:sz w:val="22"/>
          <w:szCs w:val="22"/>
        </w:rPr>
        <w:t xml:space="preserve">ποδοχών ανέρχεται στο ποσό των </w:t>
      </w:r>
      <w:r w:rsidRPr="002B3091">
        <w:rPr>
          <w:rFonts w:asciiTheme="minorHAnsi" w:hAnsiTheme="minorHAnsi"/>
          <w:sz w:val="22"/>
          <w:szCs w:val="22"/>
        </w:rPr>
        <w:t>…………………………………………… ………..………………………………………………</w:t>
      </w:r>
      <w:r w:rsidRPr="002B3091">
        <w:rPr>
          <w:rFonts w:asciiTheme="minorHAnsi" w:hAnsiTheme="minorHAnsi"/>
          <w:b/>
          <w:sz w:val="22"/>
          <w:szCs w:val="22"/>
          <w:vertAlign w:val="superscript"/>
        </w:rPr>
        <w:t>1</w:t>
      </w:r>
      <w:r>
        <w:rPr>
          <w:rFonts w:asciiTheme="minorHAnsi" w:hAnsiTheme="minorHAnsi"/>
          <w:b/>
          <w:sz w:val="22"/>
          <w:szCs w:val="22"/>
          <w:vertAlign w:val="superscript"/>
        </w:rPr>
        <w:t>4</w:t>
      </w:r>
      <w:r w:rsidRPr="002B3091">
        <w:rPr>
          <w:rFonts w:asciiTheme="minorHAnsi" w:hAnsiTheme="minorHAnsi"/>
          <w:sz w:val="22"/>
          <w:szCs w:val="22"/>
        </w:rPr>
        <w:t xml:space="preserve">, </w:t>
      </w:r>
      <w:r w:rsidRPr="008D0D5A">
        <w:rPr>
          <w:rFonts w:asciiTheme="minorHAnsi" w:hAnsiTheme="minorHAnsi"/>
          <w:sz w:val="22"/>
          <w:szCs w:val="22"/>
        </w:rPr>
        <w:t xml:space="preserve">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w:t>
      </w:r>
      <w:r w:rsidRPr="008D0D5A">
        <w:rPr>
          <w:rFonts w:asciiTheme="minorHAnsi" w:hAnsiTheme="minorHAnsi"/>
          <w:sz w:val="22"/>
          <w:szCs w:val="22"/>
        </w:rPr>
        <w:lastRenderedPageBreak/>
        <w:t>μηνιαίες αποδοχές (π.χ. αναγνώριση προϋπηρεσίας, κλπ), των οποίων οι διοικητικές πράξεις αποτελούν αναπόσπαστο μέρος της παρούσας.</w:t>
      </w:r>
    </w:p>
    <w:p w14:paraId="389AAF39" w14:textId="77777777" w:rsidR="00CC27A9" w:rsidRPr="007955CA" w:rsidRDefault="00405CD6" w:rsidP="00405CD6">
      <w:pPr>
        <w:numPr>
          <w:ilvl w:val="0"/>
          <w:numId w:val="56"/>
        </w:numPr>
        <w:spacing w:after="120" w:line="276" w:lineRule="auto"/>
        <w:ind w:left="357" w:hanging="357"/>
        <w:jc w:val="both"/>
        <w:rPr>
          <w:rFonts w:asciiTheme="minorHAnsi" w:hAnsiTheme="minorHAnsi" w:cs="Calibri"/>
          <w:sz w:val="22"/>
          <w:szCs w:val="22"/>
        </w:rPr>
      </w:pPr>
      <w:r w:rsidRPr="00CC27A9">
        <w:rPr>
          <w:rFonts w:asciiTheme="minorHAnsi" w:hAnsiTheme="minorHAnsi" w:cs="Calibri"/>
          <w:sz w:val="22"/>
          <w:szCs w:val="22"/>
        </w:rPr>
        <w:t>Η παρούσα σύμβαση συνάπτεται στο πλ</w:t>
      </w:r>
      <w:r w:rsidR="00CC27A9" w:rsidRPr="00CC27A9">
        <w:rPr>
          <w:rFonts w:asciiTheme="minorHAnsi" w:hAnsiTheme="minorHAnsi" w:cs="Calibri"/>
          <w:sz w:val="22"/>
          <w:szCs w:val="22"/>
        </w:rPr>
        <w:t xml:space="preserve">αίσιο του Έργου </w:t>
      </w:r>
      <w:r w:rsidR="00A52016" w:rsidRPr="00CC27A9">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CC27A9">
        <w:rPr>
          <w:rFonts w:asciiTheme="minorHAnsi" w:hAnsiTheme="minorHAnsi" w:cs="Calibri"/>
          <w:b/>
          <w:sz w:val="22"/>
          <w:szCs w:val="22"/>
        </w:rPr>
        <w:t>,</w:t>
      </w:r>
      <w:r w:rsidRPr="00CC27A9">
        <w:rPr>
          <w:rFonts w:asciiTheme="minorHAnsi" w:hAnsiTheme="minorHAnsi" w:cs="Calibri"/>
          <w:b/>
          <w:sz w:val="22"/>
          <w:szCs w:val="22"/>
        </w:rPr>
        <w:t xml:space="preserve"> </w:t>
      </w:r>
      <w:r w:rsidR="00CC27A9" w:rsidRPr="00D77633">
        <w:rPr>
          <w:rFonts w:ascii="Calibri" w:hAnsi="Calibri" w:cs="Calibri"/>
          <w:sz w:val="22"/>
          <w:szCs w:val="22"/>
        </w:rPr>
        <w:t xml:space="preserve">του Ε.Π. «Ανάπτυξη Ανθρώπινου Δυναμικού, Εκπαίδευση και Διά Βίου Μάθηση, 2014-2020», ΕΣΠΑ 2014-2020, που συγχρηματοδοτείται από το Ευρωπαϊκό Κοινωνικό Ταμείο (ΕΚΤ) </w:t>
      </w:r>
      <w:r w:rsidR="00CC27A9" w:rsidRPr="00D77633">
        <w:rPr>
          <w:rFonts w:ascii="Calibri" w:eastAsia="Calibri" w:hAnsi="Calibri" w:cs="Calibri"/>
          <w:sz w:val="22"/>
          <w:szCs w:val="22"/>
          <w:lang w:eastAsia="en-US"/>
        </w:rPr>
        <w:t>και το Ελληνικό Δημόσιο</w:t>
      </w:r>
      <w:r w:rsidR="00CC27A9" w:rsidRPr="00D77633">
        <w:rPr>
          <w:rFonts w:ascii="Calibri" w:hAnsi="Calibri" w:cs="Calibri"/>
          <w:sz w:val="22"/>
          <w:szCs w:val="22"/>
        </w:rPr>
        <w:t>, με Δικαιούχο την Επιτελική Δομή ΕΣΠΑ, Τομέα Παιδείας</w:t>
      </w:r>
      <w:r w:rsidR="00CC27A9" w:rsidRPr="00D77633">
        <w:rPr>
          <w:rFonts w:ascii="Calibri" w:eastAsia="Calibri" w:hAnsi="Calibri" w:cs="Calibri"/>
          <w:sz w:val="22"/>
          <w:szCs w:val="22"/>
          <w:lang w:eastAsia="en-US"/>
        </w:rPr>
        <w:t xml:space="preserve"> </w:t>
      </w:r>
      <w:r w:rsidR="00CC27A9" w:rsidRPr="00D77633">
        <w:rPr>
          <w:rFonts w:ascii="Calibri" w:hAnsi="Calibri" w:cs="Calibri"/>
          <w:sz w:val="22"/>
          <w:szCs w:val="22"/>
        </w:rPr>
        <w:t xml:space="preserve">του Υπουργείου Παιδείας και </w:t>
      </w:r>
      <w:r w:rsidR="00CC27A9" w:rsidRPr="007955CA">
        <w:rPr>
          <w:rFonts w:ascii="Calibri" w:hAnsi="Calibri" w:cs="Calibri"/>
          <w:sz w:val="22"/>
          <w:szCs w:val="22"/>
        </w:rPr>
        <w:t>Θρησκευμάτων.</w:t>
      </w:r>
    </w:p>
    <w:p w14:paraId="2140E8F0" w14:textId="77777777" w:rsidR="00405CD6" w:rsidRPr="00CC27A9" w:rsidRDefault="00405CD6" w:rsidP="00405CD6">
      <w:pPr>
        <w:numPr>
          <w:ilvl w:val="0"/>
          <w:numId w:val="56"/>
        </w:numPr>
        <w:spacing w:after="120" w:line="276" w:lineRule="auto"/>
        <w:ind w:left="357" w:hanging="357"/>
        <w:jc w:val="both"/>
        <w:rPr>
          <w:rFonts w:asciiTheme="minorHAnsi" w:hAnsiTheme="minorHAnsi" w:cs="Calibri"/>
          <w:sz w:val="22"/>
          <w:szCs w:val="22"/>
        </w:rPr>
      </w:pPr>
      <w:r w:rsidRPr="00CC27A9">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523500C0" w14:textId="77777777" w:rsidR="00405CD6" w:rsidRPr="000D32F3" w:rsidRDefault="00405CD6" w:rsidP="00405CD6">
      <w:pPr>
        <w:pStyle w:val="af4"/>
        <w:spacing w:after="120"/>
        <w:ind w:left="360"/>
        <w:jc w:val="both"/>
        <w:rPr>
          <w:rFonts w:asciiTheme="minorHAnsi" w:hAnsiTheme="minorHAnsi"/>
        </w:rPr>
      </w:pPr>
    </w:p>
    <w:tbl>
      <w:tblPr>
        <w:tblW w:w="0" w:type="auto"/>
        <w:tblInd w:w="529" w:type="dxa"/>
        <w:tblLayout w:type="fixed"/>
        <w:tblLook w:val="0000" w:firstRow="0" w:lastRow="0" w:firstColumn="0" w:lastColumn="0" w:noHBand="0" w:noVBand="0"/>
      </w:tblPr>
      <w:tblGrid>
        <w:gridCol w:w="4544"/>
        <w:gridCol w:w="4543"/>
      </w:tblGrid>
      <w:tr w:rsidR="00405CD6" w:rsidRPr="002B3091" w14:paraId="038EFADD" w14:textId="77777777" w:rsidTr="00AF67F4">
        <w:tc>
          <w:tcPr>
            <w:tcW w:w="4544" w:type="dxa"/>
            <w:shd w:val="clear" w:color="auto" w:fill="auto"/>
          </w:tcPr>
          <w:p w14:paraId="566A9D1E" w14:textId="77777777" w:rsidR="00405CD6" w:rsidRPr="002B3091" w:rsidRDefault="0016633A" w:rsidP="00AF67F4">
            <w:pPr>
              <w:spacing w:after="120" w:line="276" w:lineRule="auto"/>
              <w:jc w:val="center"/>
              <w:rPr>
                <w:rFonts w:asciiTheme="minorHAnsi" w:hAnsiTheme="minorHAnsi"/>
                <w:sz w:val="22"/>
                <w:szCs w:val="22"/>
              </w:rPr>
            </w:pPr>
            <w:r>
              <w:rPr>
                <w:rFonts w:asciiTheme="minorHAnsi" w:hAnsiTheme="minorHAnsi"/>
                <w:sz w:val="22"/>
                <w:szCs w:val="22"/>
              </w:rPr>
              <w:t>(Ονοματεπώνυμο, Υπογραφή και Σ</w:t>
            </w:r>
            <w:r w:rsidR="00405CD6" w:rsidRPr="002B3091">
              <w:rPr>
                <w:rFonts w:asciiTheme="minorHAnsi" w:hAnsiTheme="minorHAnsi"/>
                <w:sz w:val="22"/>
                <w:szCs w:val="22"/>
              </w:rPr>
              <w:t>φραγίδα</w:t>
            </w:r>
          </w:p>
          <w:p w14:paraId="531A59CB" w14:textId="77777777" w:rsidR="00405CD6" w:rsidRPr="005924A8" w:rsidRDefault="00405CD6" w:rsidP="00AF67F4">
            <w:pPr>
              <w:spacing w:after="120" w:line="276" w:lineRule="auto"/>
              <w:jc w:val="center"/>
              <w:rPr>
                <w:rFonts w:asciiTheme="minorHAnsi" w:hAnsiTheme="minorHAnsi"/>
                <w:sz w:val="22"/>
                <w:szCs w:val="22"/>
              </w:rPr>
            </w:pPr>
            <w:r w:rsidRPr="002B3091">
              <w:rPr>
                <w:rFonts w:asciiTheme="minorHAnsi" w:hAnsiTheme="minorHAnsi"/>
                <w:sz w:val="22"/>
                <w:szCs w:val="22"/>
              </w:rPr>
              <w:t>του Διευθυντή</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p>
        </w:tc>
        <w:tc>
          <w:tcPr>
            <w:tcW w:w="4543" w:type="dxa"/>
            <w:shd w:val="clear" w:color="auto" w:fill="auto"/>
          </w:tcPr>
          <w:p w14:paraId="34F3AF0B" w14:textId="77777777" w:rsidR="00405CD6" w:rsidRPr="002B3091" w:rsidRDefault="00405CD6" w:rsidP="00AF67F4">
            <w:pPr>
              <w:spacing w:after="120" w:line="276" w:lineRule="auto"/>
              <w:jc w:val="center"/>
              <w:rPr>
                <w:rFonts w:asciiTheme="minorHAnsi" w:hAnsiTheme="minorHAnsi"/>
                <w:sz w:val="22"/>
                <w:szCs w:val="22"/>
              </w:rPr>
            </w:pPr>
            <w:r w:rsidRPr="00B43A47">
              <w:rPr>
                <w:rFonts w:asciiTheme="minorHAnsi" w:hAnsiTheme="minorHAnsi" w:cs="Calibri"/>
                <w:sz w:val="22"/>
                <w:szCs w:val="22"/>
              </w:rPr>
              <w:t>(Ονοματεπώ</w:t>
            </w:r>
            <w:r w:rsidR="0016633A">
              <w:rPr>
                <w:rFonts w:asciiTheme="minorHAnsi" w:hAnsiTheme="minorHAnsi" w:cs="Calibri"/>
                <w:sz w:val="22"/>
                <w:szCs w:val="22"/>
              </w:rPr>
              <w:t>νυμο και Υ</w:t>
            </w:r>
            <w:r w:rsidRPr="00B43A47">
              <w:rPr>
                <w:rFonts w:asciiTheme="minorHAnsi" w:hAnsiTheme="minorHAnsi" w:cs="Calibri"/>
                <w:sz w:val="22"/>
                <w:szCs w:val="22"/>
              </w:rPr>
              <w:t xml:space="preserve">πογραφή του αναπληρωτή  </w:t>
            </w:r>
            <w:r w:rsidRPr="00733E4D">
              <w:rPr>
                <w:rFonts w:asciiTheme="minorHAnsi" w:hAnsiTheme="minorHAnsi" w:cs="Calibri"/>
                <w:sz w:val="22"/>
                <w:szCs w:val="22"/>
              </w:rPr>
              <w:t>Ειδικού Βοηθητικού Προσωπικού</w:t>
            </w:r>
            <w:r w:rsidRPr="00B43A47">
              <w:rPr>
                <w:rFonts w:asciiTheme="minorHAnsi" w:hAnsiTheme="minorHAnsi" w:cs="Calibri"/>
                <w:sz w:val="22"/>
                <w:szCs w:val="22"/>
              </w:rPr>
              <w:t>)</w:t>
            </w:r>
          </w:p>
        </w:tc>
      </w:tr>
    </w:tbl>
    <w:p w14:paraId="1F3A96CD" w14:textId="77777777" w:rsidR="00405CD6" w:rsidRPr="00733E4D" w:rsidRDefault="00405CD6" w:rsidP="00405CD6">
      <w:pPr>
        <w:spacing w:line="276" w:lineRule="auto"/>
        <w:jc w:val="both"/>
        <w:rPr>
          <w:rFonts w:ascii="Calibri" w:hAnsi="Calibri" w:cs="Calibri"/>
          <w:sz w:val="22"/>
          <w:szCs w:val="22"/>
        </w:rPr>
      </w:pPr>
    </w:p>
    <w:p w14:paraId="25B7F7E3" w14:textId="77777777" w:rsidR="00405CD6" w:rsidRPr="00733E4D" w:rsidRDefault="00405CD6" w:rsidP="00405CD6">
      <w:pPr>
        <w:spacing w:line="276" w:lineRule="auto"/>
        <w:jc w:val="both"/>
        <w:rPr>
          <w:rFonts w:ascii="Calibri" w:hAnsi="Calibri" w:cs="Calibri"/>
          <w:sz w:val="22"/>
          <w:szCs w:val="22"/>
        </w:rPr>
      </w:pPr>
    </w:p>
    <w:p w14:paraId="1DAD88E6" w14:textId="77777777" w:rsidR="00405CD6" w:rsidRPr="00733E4D" w:rsidRDefault="00405CD6" w:rsidP="00405CD6">
      <w:pPr>
        <w:spacing w:line="276" w:lineRule="auto"/>
        <w:jc w:val="both"/>
        <w:rPr>
          <w:rFonts w:ascii="Calibri" w:hAnsi="Calibri" w:cs="Calibri"/>
          <w:sz w:val="22"/>
          <w:szCs w:val="22"/>
        </w:rPr>
      </w:pPr>
    </w:p>
    <w:p w14:paraId="25699355" w14:textId="77777777" w:rsidR="00405CD6" w:rsidRPr="00E16B2E" w:rsidRDefault="00405CD6" w:rsidP="00405CD6">
      <w:pPr>
        <w:jc w:val="right"/>
        <w:rPr>
          <w:rFonts w:ascii="Calibri" w:hAnsi="Calibri" w:cs="Calibri"/>
          <w:b/>
          <w:sz w:val="22"/>
          <w:szCs w:val="22"/>
        </w:rPr>
      </w:pPr>
    </w:p>
    <w:p w14:paraId="5E45EB0F" w14:textId="77777777" w:rsidR="00405CD6" w:rsidRPr="00E16B2E" w:rsidRDefault="00405CD6" w:rsidP="00405CD6">
      <w:pPr>
        <w:rPr>
          <w:rFonts w:ascii="Calibri" w:hAnsi="Calibri" w:cs="Calibri"/>
          <w:b/>
          <w:sz w:val="22"/>
          <w:szCs w:val="22"/>
        </w:rPr>
      </w:pPr>
      <w:r w:rsidRPr="00E16B2E">
        <w:rPr>
          <w:rFonts w:ascii="Calibri" w:hAnsi="Calibri" w:cs="Calibri"/>
          <w:b/>
          <w:sz w:val="22"/>
          <w:szCs w:val="22"/>
        </w:rPr>
        <w:br w:type="page"/>
      </w:r>
    </w:p>
    <w:p w14:paraId="3B578DB8" w14:textId="77777777" w:rsidR="00405CD6" w:rsidRPr="00303904" w:rsidRDefault="00405CD6" w:rsidP="00405CD6">
      <w:pPr>
        <w:jc w:val="center"/>
        <w:rPr>
          <w:rFonts w:ascii="Calibri" w:hAnsi="Calibri" w:cs="Calibri"/>
          <w:sz w:val="22"/>
          <w:szCs w:val="22"/>
        </w:rPr>
      </w:pPr>
    </w:p>
    <w:p w14:paraId="28E49B92" w14:textId="77777777" w:rsidR="00405CD6" w:rsidRPr="00303904" w:rsidRDefault="00405CD6" w:rsidP="00405CD6">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04"/>
        <w:gridCol w:w="3938"/>
        <w:gridCol w:w="438"/>
        <w:gridCol w:w="5359"/>
      </w:tblGrid>
      <w:tr w:rsidR="003C1240" w:rsidRPr="00DE2125" w14:paraId="0D117505" w14:textId="77777777" w:rsidTr="00440EB7">
        <w:tc>
          <w:tcPr>
            <w:tcW w:w="199" w:type="pct"/>
            <w:shd w:val="clear" w:color="auto" w:fill="auto"/>
            <w:vAlign w:val="center"/>
          </w:tcPr>
          <w:p w14:paraId="6530EDB4" w14:textId="4CBB0A1B" w:rsidR="003C1240" w:rsidRPr="00DE2125" w:rsidRDefault="003C1240" w:rsidP="003C1240">
            <w:pPr>
              <w:rPr>
                <w:rFonts w:asciiTheme="minorHAnsi" w:hAnsiTheme="minorHAnsi"/>
                <w:sz w:val="18"/>
                <w:szCs w:val="18"/>
              </w:rPr>
            </w:pPr>
            <w:r w:rsidRPr="00DE2125">
              <w:rPr>
                <w:rFonts w:asciiTheme="minorHAnsi" w:hAnsiTheme="minorHAnsi"/>
                <w:b/>
                <w:sz w:val="18"/>
                <w:szCs w:val="18"/>
              </w:rPr>
              <w:t>1</w:t>
            </w:r>
          </w:p>
        </w:tc>
        <w:tc>
          <w:tcPr>
            <w:tcW w:w="1942" w:type="pct"/>
            <w:shd w:val="clear" w:color="auto" w:fill="auto"/>
            <w:vAlign w:val="center"/>
          </w:tcPr>
          <w:p w14:paraId="211BFF0A" w14:textId="77777777" w:rsidR="003C1240" w:rsidRPr="00DE2125" w:rsidRDefault="003C1240" w:rsidP="003C1240">
            <w:pPr>
              <w:rPr>
                <w:rFonts w:asciiTheme="minorHAnsi" w:hAnsiTheme="minorHAnsi"/>
                <w:b/>
                <w:sz w:val="18"/>
                <w:szCs w:val="18"/>
              </w:rPr>
            </w:pPr>
            <w:r w:rsidRPr="00DE2125">
              <w:rPr>
                <w:rFonts w:asciiTheme="minorHAnsi" w:hAnsiTheme="minorHAnsi"/>
                <w:sz w:val="18"/>
                <w:szCs w:val="18"/>
              </w:rPr>
              <w:t>Περιφέρεια</w:t>
            </w:r>
          </w:p>
        </w:tc>
        <w:tc>
          <w:tcPr>
            <w:tcW w:w="216" w:type="pct"/>
            <w:shd w:val="clear" w:color="auto" w:fill="auto"/>
            <w:vAlign w:val="center"/>
          </w:tcPr>
          <w:p w14:paraId="4A13E4A5" w14:textId="4514CA84" w:rsidR="003C1240" w:rsidRPr="00DE2125" w:rsidRDefault="003C1240" w:rsidP="003C1240">
            <w:pPr>
              <w:rPr>
                <w:rFonts w:asciiTheme="minorHAnsi" w:hAnsiTheme="minorHAnsi"/>
                <w:b/>
                <w:sz w:val="18"/>
                <w:szCs w:val="18"/>
              </w:rPr>
            </w:pPr>
            <w:r>
              <w:rPr>
                <w:rFonts w:asciiTheme="minorHAnsi" w:hAnsiTheme="minorHAnsi"/>
                <w:b/>
                <w:sz w:val="18"/>
                <w:szCs w:val="18"/>
              </w:rPr>
              <w:t>9</w:t>
            </w:r>
          </w:p>
        </w:tc>
        <w:tc>
          <w:tcPr>
            <w:tcW w:w="2643" w:type="pct"/>
            <w:shd w:val="clear" w:color="auto" w:fill="auto"/>
            <w:vAlign w:val="center"/>
          </w:tcPr>
          <w:p w14:paraId="783768C0" w14:textId="19663FAC" w:rsidR="003C1240" w:rsidRPr="00DE2125" w:rsidRDefault="003C1240" w:rsidP="003C1240">
            <w:pPr>
              <w:rPr>
                <w:rFonts w:asciiTheme="minorHAnsi" w:hAnsiTheme="minorHAnsi"/>
                <w:b/>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3C1240" w:rsidRPr="00DE2125" w14:paraId="3FD9C24A" w14:textId="77777777" w:rsidTr="00440EB7">
        <w:tc>
          <w:tcPr>
            <w:tcW w:w="199" w:type="pct"/>
            <w:shd w:val="clear" w:color="auto" w:fill="auto"/>
            <w:vAlign w:val="center"/>
          </w:tcPr>
          <w:p w14:paraId="71C2E62A" w14:textId="77777777" w:rsidR="003C1240" w:rsidRPr="00DE2125" w:rsidRDefault="003C1240" w:rsidP="003C1240">
            <w:pPr>
              <w:rPr>
                <w:rFonts w:asciiTheme="minorHAnsi" w:hAnsiTheme="minorHAnsi"/>
                <w:sz w:val="18"/>
                <w:szCs w:val="18"/>
              </w:rPr>
            </w:pPr>
            <w:r w:rsidRPr="00DE2125">
              <w:rPr>
                <w:rFonts w:asciiTheme="minorHAnsi" w:hAnsiTheme="minorHAnsi"/>
                <w:b/>
                <w:sz w:val="18"/>
                <w:szCs w:val="18"/>
              </w:rPr>
              <w:t>2</w:t>
            </w:r>
          </w:p>
        </w:tc>
        <w:tc>
          <w:tcPr>
            <w:tcW w:w="1942" w:type="pct"/>
            <w:shd w:val="clear" w:color="auto" w:fill="auto"/>
            <w:vAlign w:val="center"/>
          </w:tcPr>
          <w:p w14:paraId="5D04DB4B" w14:textId="77777777" w:rsidR="003C1240" w:rsidRPr="00F46546" w:rsidRDefault="003C1240" w:rsidP="003C1240">
            <w:pPr>
              <w:rPr>
                <w:rFonts w:asciiTheme="minorHAnsi" w:hAnsiTheme="minorHAnsi"/>
                <w:b/>
                <w:sz w:val="18"/>
                <w:szCs w:val="18"/>
              </w:rPr>
            </w:pPr>
            <w:r w:rsidRPr="00F46546">
              <w:rPr>
                <w:rFonts w:asciiTheme="minorHAnsi" w:hAnsiTheme="minorHAnsi"/>
                <w:sz w:val="18"/>
                <w:szCs w:val="18"/>
              </w:rPr>
              <w:t>Δ/</w:t>
            </w:r>
            <w:proofErr w:type="spellStart"/>
            <w:r w:rsidRPr="00F46546">
              <w:rPr>
                <w:rFonts w:asciiTheme="minorHAnsi" w:hAnsiTheme="minorHAnsi"/>
                <w:sz w:val="18"/>
                <w:szCs w:val="18"/>
              </w:rPr>
              <w:t>νση</w:t>
            </w:r>
            <w:proofErr w:type="spellEnd"/>
            <w:r w:rsidRPr="00F46546">
              <w:rPr>
                <w:rFonts w:asciiTheme="minorHAnsi" w:hAnsiTheme="minorHAnsi"/>
                <w:sz w:val="18"/>
                <w:szCs w:val="18"/>
              </w:rPr>
              <w:t xml:space="preserve"> Εκπαίδευσης</w:t>
            </w:r>
          </w:p>
        </w:tc>
        <w:tc>
          <w:tcPr>
            <w:tcW w:w="216" w:type="pct"/>
            <w:shd w:val="clear" w:color="auto" w:fill="auto"/>
            <w:vAlign w:val="center"/>
          </w:tcPr>
          <w:p w14:paraId="1E5DC269" w14:textId="1ED7A4ED" w:rsidR="003C1240" w:rsidRPr="00DE2125" w:rsidRDefault="003C1240" w:rsidP="003C1240">
            <w:pPr>
              <w:rPr>
                <w:rFonts w:asciiTheme="minorHAnsi" w:hAnsiTheme="minorHAnsi"/>
                <w:sz w:val="18"/>
                <w:szCs w:val="18"/>
              </w:rPr>
            </w:pPr>
            <w:r>
              <w:rPr>
                <w:rFonts w:asciiTheme="minorHAnsi" w:hAnsiTheme="minorHAnsi"/>
                <w:b/>
                <w:sz w:val="18"/>
                <w:szCs w:val="18"/>
              </w:rPr>
              <w:t>10</w:t>
            </w:r>
          </w:p>
        </w:tc>
        <w:tc>
          <w:tcPr>
            <w:tcW w:w="2643" w:type="pct"/>
            <w:shd w:val="clear" w:color="auto" w:fill="auto"/>
            <w:vAlign w:val="center"/>
          </w:tcPr>
          <w:p w14:paraId="0DF7FAC8" w14:textId="6EC3E614" w:rsidR="003C1240" w:rsidRPr="00DE2125" w:rsidRDefault="003C1240" w:rsidP="003C1240">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3C1240" w:rsidRPr="00DE2125" w14:paraId="708FC20B" w14:textId="77777777" w:rsidTr="00440EB7">
        <w:tc>
          <w:tcPr>
            <w:tcW w:w="199" w:type="pct"/>
            <w:shd w:val="clear" w:color="auto" w:fill="auto"/>
            <w:vAlign w:val="center"/>
          </w:tcPr>
          <w:p w14:paraId="1FFF69C0" w14:textId="77777777" w:rsidR="003C1240" w:rsidRPr="00DE2125" w:rsidRDefault="003C1240" w:rsidP="003C1240">
            <w:pPr>
              <w:rPr>
                <w:rFonts w:asciiTheme="minorHAnsi" w:hAnsiTheme="minorHAnsi"/>
                <w:sz w:val="18"/>
                <w:szCs w:val="18"/>
              </w:rPr>
            </w:pPr>
            <w:r w:rsidRPr="00DE2125">
              <w:rPr>
                <w:rFonts w:asciiTheme="minorHAnsi" w:hAnsiTheme="minorHAnsi"/>
                <w:b/>
                <w:sz w:val="18"/>
                <w:szCs w:val="18"/>
              </w:rPr>
              <w:t>3</w:t>
            </w:r>
          </w:p>
        </w:tc>
        <w:tc>
          <w:tcPr>
            <w:tcW w:w="1942" w:type="pct"/>
            <w:shd w:val="clear" w:color="auto" w:fill="auto"/>
            <w:vAlign w:val="center"/>
          </w:tcPr>
          <w:p w14:paraId="2488AE90" w14:textId="77777777" w:rsidR="003C1240" w:rsidRPr="00F46546" w:rsidRDefault="003C1240" w:rsidP="003C1240">
            <w:pPr>
              <w:rPr>
                <w:rFonts w:asciiTheme="minorHAnsi" w:hAnsiTheme="minorHAnsi" w:cs="Calibri"/>
                <w:sz w:val="18"/>
                <w:szCs w:val="18"/>
              </w:rPr>
            </w:pPr>
            <w:r w:rsidRPr="00F46546">
              <w:rPr>
                <w:rFonts w:asciiTheme="minorHAnsi" w:hAnsiTheme="minorHAnsi" w:cs="Calibri"/>
                <w:sz w:val="18"/>
                <w:szCs w:val="18"/>
              </w:rPr>
              <w:t>Νομός που αντιστοιχεί στην Δ/</w:t>
            </w:r>
            <w:proofErr w:type="spellStart"/>
            <w:r w:rsidRPr="00F46546">
              <w:rPr>
                <w:rFonts w:asciiTheme="minorHAnsi" w:hAnsiTheme="minorHAnsi" w:cs="Calibri"/>
                <w:sz w:val="18"/>
                <w:szCs w:val="18"/>
              </w:rPr>
              <w:t>νση</w:t>
            </w:r>
            <w:proofErr w:type="spellEnd"/>
            <w:r w:rsidRPr="00F46546">
              <w:rPr>
                <w:rFonts w:asciiTheme="minorHAnsi" w:hAnsiTheme="minorHAnsi" w:cs="Calibri"/>
                <w:sz w:val="18"/>
                <w:szCs w:val="18"/>
              </w:rPr>
              <w:t xml:space="preserve"> Εκπαίδευσης</w:t>
            </w:r>
          </w:p>
        </w:tc>
        <w:tc>
          <w:tcPr>
            <w:tcW w:w="216" w:type="pct"/>
            <w:shd w:val="clear" w:color="auto" w:fill="auto"/>
            <w:vAlign w:val="center"/>
          </w:tcPr>
          <w:p w14:paraId="2A9D8C8D" w14:textId="199141EE" w:rsidR="003C1240" w:rsidRPr="00DE2125" w:rsidRDefault="003C1240" w:rsidP="003C1240">
            <w:pPr>
              <w:rPr>
                <w:rFonts w:asciiTheme="minorHAnsi" w:hAnsiTheme="minorHAnsi"/>
                <w:b/>
                <w:sz w:val="18"/>
                <w:szCs w:val="18"/>
              </w:rPr>
            </w:pPr>
            <w:r>
              <w:rPr>
                <w:rFonts w:asciiTheme="minorHAnsi" w:hAnsiTheme="minorHAnsi"/>
                <w:b/>
                <w:sz w:val="18"/>
                <w:szCs w:val="18"/>
              </w:rPr>
              <w:t>11</w:t>
            </w:r>
          </w:p>
        </w:tc>
        <w:tc>
          <w:tcPr>
            <w:tcW w:w="2643" w:type="pct"/>
            <w:shd w:val="clear" w:color="auto" w:fill="auto"/>
            <w:vAlign w:val="center"/>
          </w:tcPr>
          <w:p w14:paraId="7925C693" w14:textId="749AF58A" w:rsidR="003C1240" w:rsidRPr="00DE2125" w:rsidRDefault="003C1240" w:rsidP="003C1240">
            <w:pPr>
              <w:rPr>
                <w:rFonts w:asciiTheme="minorHAnsi" w:hAnsiTheme="minorHAnsi"/>
                <w:sz w:val="18"/>
                <w:szCs w:val="18"/>
              </w:rPr>
            </w:pPr>
            <w:proofErr w:type="spellStart"/>
            <w:r w:rsidRPr="00DE2125">
              <w:rPr>
                <w:rFonts w:asciiTheme="minorHAnsi" w:hAnsiTheme="minorHAnsi"/>
                <w:sz w:val="18"/>
                <w:szCs w:val="18"/>
              </w:rPr>
              <w:t>Ταχ</w:t>
            </w:r>
            <w:proofErr w:type="spellEnd"/>
            <w:r w:rsidRPr="00DE2125">
              <w:rPr>
                <w:rFonts w:asciiTheme="minorHAnsi" w:hAnsiTheme="minorHAnsi"/>
                <w:sz w:val="18"/>
                <w:szCs w:val="18"/>
              </w:rPr>
              <w:t>. δ/</w:t>
            </w:r>
            <w:proofErr w:type="spellStart"/>
            <w:r w:rsidRPr="00DE2125">
              <w:rPr>
                <w:rFonts w:asciiTheme="minorHAnsi" w:hAnsiTheme="minorHAnsi"/>
                <w:sz w:val="18"/>
                <w:szCs w:val="18"/>
              </w:rPr>
              <w:t>νση</w:t>
            </w:r>
            <w:proofErr w:type="spellEnd"/>
            <w:r w:rsidRPr="00DE2125">
              <w:rPr>
                <w:rFonts w:asciiTheme="minorHAnsi" w:hAnsiTheme="minorHAnsi"/>
                <w:sz w:val="18"/>
                <w:szCs w:val="18"/>
              </w:rPr>
              <w:t xml:space="preserve"> του αναπληρωτή Ε</w:t>
            </w:r>
            <w:r>
              <w:rPr>
                <w:rFonts w:asciiTheme="minorHAnsi" w:hAnsiTheme="minorHAnsi"/>
                <w:sz w:val="18"/>
                <w:szCs w:val="18"/>
              </w:rPr>
              <w:t>Β</w:t>
            </w:r>
            <w:r w:rsidRPr="00DE2125">
              <w:rPr>
                <w:rFonts w:asciiTheme="minorHAnsi" w:hAnsiTheme="minorHAnsi"/>
                <w:sz w:val="18"/>
                <w:szCs w:val="18"/>
              </w:rPr>
              <w:t>Π</w:t>
            </w:r>
          </w:p>
        </w:tc>
      </w:tr>
      <w:tr w:rsidR="003C1240" w:rsidRPr="00DE2125" w14:paraId="663E5DD5" w14:textId="77777777" w:rsidTr="00440EB7">
        <w:tc>
          <w:tcPr>
            <w:tcW w:w="199" w:type="pct"/>
            <w:shd w:val="clear" w:color="auto" w:fill="auto"/>
            <w:vAlign w:val="center"/>
          </w:tcPr>
          <w:p w14:paraId="5614115D" w14:textId="77777777" w:rsidR="003C1240" w:rsidRPr="00DE2125" w:rsidRDefault="003C1240" w:rsidP="003C1240">
            <w:pPr>
              <w:rPr>
                <w:rFonts w:asciiTheme="minorHAnsi" w:hAnsiTheme="minorHAnsi"/>
                <w:b/>
                <w:sz w:val="18"/>
                <w:szCs w:val="18"/>
              </w:rPr>
            </w:pPr>
            <w:r>
              <w:rPr>
                <w:rFonts w:asciiTheme="minorHAnsi" w:hAnsiTheme="minorHAnsi"/>
                <w:b/>
                <w:sz w:val="18"/>
                <w:szCs w:val="18"/>
              </w:rPr>
              <w:t>4</w:t>
            </w:r>
          </w:p>
        </w:tc>
        <w:tc>
          <w:tcPr>
            <w:tcW w:w="1942" w:type="pct"/>
            <w:shd w:val="clear" w:color="auto" w:fill="auto"/>
            <w:vAlign w:val="center"/>
          </w:tcPr>
          <w:p w14:paraId="5AEAEFE1" w14:textId="77777777" w:rsidR="003C1240" w:rsidRPr="00DE2125" w:rsidRDefault="003C1240" w:rsidP="003C1240">
            <w:pPr>
              <w:rPr>
                <w:rFonts w:ascii="Calibri" w:hAnsi="Calibri" w:cs="Calibri"/>
                <w:sz w:val="18"/>
                <w:szCs w:val="18"/>
              </w:rPr>
            </w:pPr>
            <w:r w:rsidRPr="00DE2125">
              <w:rPr>
                <w:rFonts w:ascii="Calibri" w:hAnsi="Calibri" w:cs="Calibri"/>
                <w:sz w:val="18"/>
                <w:szCs w:val="18"/>
              </w:rPr>
              <w:t>Ημερομηνία</w:t>
            </w:r>
          </w:p>
        </w:tc>
        <w:tc>
          <w:tcPr>
            <w:tcW w:w="216" w:type="pct"/>
            <w:shd w:val="clear" w:color="auto" w:fill="auto"/>
            <w:vAlign w:val="center"/>
          </w:tcPr>
          <w:p w14:paraId="02017571" w14:textId="77CAA42B" w:rsidR="003C1240" w:rsidRPr="00DE2125" w:rsidRDefault="003C1240" w:rsidP="003C1240">
            <w:pPr>
              <w:rPr>
                <w:rFonts w:asciiTheme="minorHAnsi" w:hAnsiTheme="minorHAnsi"/>
                <w:b/>
                <w:sz w:val="18"/>
                <w:szCs w:val="18"/>
              </w:rPr>
            </w:pPr>
            <w:r w:rsidRPr="00DE2125">
              <w:rPr>
                <w:rFonts w:asciiTheme="minorHAnsi" w:hAnsiTheme="minorHAnsi"/>
                <w:b/>
                <w:sz w:val="18"/>
                <w:szCs w:val="18"/>
              </w:rPr>
              <w:t>1</w:t>
            </w:r>
            <w:r>
              <w:rPr>
                <w:rFonts w:asciiTheme="minorHAnsi" w:hAnsiTheme="minorHAnsi"/>
                <w:b/>
                <w:sz w:val="18"/>
                <w:szCs w:val="18"/>
              </w:rPr>
              <w:t>2</w:t>
            </w:r>
          </w:p>
        </w:tc>
        <w:tc>
          <w:tcPr>
            <w:tcW w:w="2643" w:type="pct"/>
            <w:shd w:val="clear" w:color="auto" w:fill="auto"/>
            <w:vAlign w:val="center"/>
          </w:tcPr>
          <w:p w14:paraId="0D031658" w14:textId="3408FB56" w:rsidR="003C1240" w:rsidRPr="00DE2125" w:rsidRDefault="003C1240" w:rsidP="003C1240">
            <w:pPr>
              <w:rPr>
                <w:rFonts w:asciiTheme="minorHAnsi" w:hAnsiTheme="minorHAnsi"/>
                <w:sz w:val="18"/>
                <w:szCs w:val="18"/>
              </w:rPr>
            </w:pPr>
            <w:proofErr w:type="spellStart"/>
            <w:r w:rsidRPr="00DE2125">
              <w:rPr>
                <w:rFonts w:asciiTheme="minorHAnsi" w:hAnsiTheme="minorHAnsi"/>
                <w:sz w:val="18"/>
                <w:szCs w:val="18"/>
              </w:rPr>
              <w:t>Ημ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r>
      <w:tr w:rsidR="003C1240" w:rsidRPr="00DE2125" w14:paraId="7452D682" w14:textId="77777777" w:rsidTr="00440EB7">
        <w:tc>
          <w:tcPr>
            <w:tcW w:w="199" w:type="pct"/>
            <w:shd w:val="clear" w:color="auto" w:fill="auto"/>
            <w:vAlign w:val="center"/>
          </w:tcPr>
          <w:p w14:paraId="01A2AB38" w14:textId="77777777" w:rsidR="003C1240" w:rsidRPr="00DE2125" w:rsidRDefault="003C1240" w:rsidP="003C1240">
            <w:pPr>
              <w:rPr>
                <w:rFonts w:asciiTheme="minorHAnsi" w:hAnsiTheme="minorHAnsi"/>
                <w:sz w:val="18"/>
                <w:szCs w:val="18"/>
              </w:rPr>
            </w:pPr>
            <w:r>
              <w:rPr>
                <w:rFonts w:asciiTheme="minorHAnsi" w:hAnsiTheme="minorHAnsi"/>
                <w:b/>
                <w:sz w:val="18"/>
                <w:szCs w:val="18"/>
              </w:rPr>
              <w:t>5</w:t>
            </w:r>
          </w:p>
        </w:tc>
        <w:tc>
          <w:tcPr>
            <w:tcW w:w="1942" w:type="pct"/>
            <w:shd w:val="clear" w:color="auto" w:fill="auto"/>
            <w:vAlign w:val="center"/>
          </w:tcPr>
          <w:p w14:paraId="588F39F7" w14:textId="77777777" w:rsidR="003C1240" w:rsidRPr="0065437D" w:rsidRDefault="003C1240" w:rsidP="003C1240">
            <w:pPr>
              <w:rPr>
                <w:rFonts w:asciiTheme="minorHAnsi" w:hAnsiTheme="minorHAnsi" w:cs="Calibri"/>
                <w:sz w:val="18"/>
                <w:szCs w:val="18"/>
              </w:rPr>
            </w:pPr>
            <w:r w:rsidRPr="00947E44">
              <w:rPr>
                <w:rFonts w:asciiTheme="minorHAnsi" w:hAnsiTheme="minorHAnsi" w:cs="Calibri"/>
                <w:sz w:val="18"/>
                <w:szCs w:val="18"/>
              </w:rPr>
              <w:t xml:space="preserve">Αρ. </w:t>
            </w:r>
            <w:proofErr w:type="spellStart"/>
            <w:r w:rsidRPr="00947E44">
              <w:rPr>
                <w:rFonts w:asciiTheme="minorHAnsi" w:hAnsiTheme="minorHAnsi" w:cs="Calibri"/>
                <w:sz w:val="18"/>
                <w:szCs w:val="18"/>
              </w:rPr>
              <w:t>πρωτ</w:t>
            </w:r>
            <w:proofErr w:type="spellEnd"/>
            <w:r w:rsidRPr="00947E44">
              <w:rPr>
                <w:rFonts w:asciiTheme="minorHAnsi" w:hAnsiTheme="minorHAnsi" w:cs="Calibri"/>
                <w:sz w:val="18"/>
                <w:szCs w:val="18"/>
              </w:rPr>
              <w:t>. Απόφασης Πρόσληψης</w:t>
            </w:r>
          </w:p>
        </w:tc>
        <w:tc>
          <w:tcPr>
            <w:tcW w:w="216" w:type="pct"/>
            <w:shd w:val="clear" w:color="auto" w:fill="auto"/>
            <w:vAlign w:val="center"/>
          </w:tcPr>
          <w:p w14:paraId="09AFA289" w14:textId="05854C6A" w:rsidR="003C1240" w:rsidRPr="00DE2125" w:rsidRDefault="003C1240" w:rsidP="003C1240">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643" w:type="pct"/>
            <w:shd w:val="clear" w:color="auto" w:fill="auto"/>
            <w:vAlign w:val="center"/>
          </w:tcPr>
          <w:p w14:paraId="31FB0CA1" w14:textId="65D12B3D" w:rsidR="003C1240" w:rsidRPr="00DE2125" w:rsidRDefault="003C1240" w:rsidP="003C1240">
            <w:pPr>
              <w:rPr>
                <w:rFonts w:asciiTheme="minorHAnsi" w:hAnsiTheme="minorHAnsi"/>
                <w:sz w:val="18"/>
                <w:szCs w:val="18"/>
              </w:rPr>
            </w:pPr>
            <w:proofErr w:type="spellStart"/>
            <w:r>
              <w:rPr>
                <w:rFonts w:asciiTheme="minorHAnsi" w:hAnsiTheme="minorHAnsi"/>
                <w:sz w:val="18"/>
                <w:szCs w:val="18"/>
              </w:rPr>
              <w:t>Η</w:t>
            </w:r>
            <w:r w:rsidRPr="00DE2125">
              <w:rPr>
                <w:rFonts w:asciiTheme="minorHAnsi" w:hAnsiTheme="minorHAnsi"/>
                <w:sz w:val="18"/>
                <w:szCs w:val="18"/>
              </w:rPr>
              <w:t>μ</w:t>
            </w:r>
            <w:proofErr w:type="spellEnd"/>
            <w:r w:rsidRPr="00DE2125">
              <w:rPr>
                <w:rFonts w:asciiTheme="minorHAnsi" w:hAnsiTheme="minorHAnsi"/>
                <w:sz w:val="18"/>
                <w:szCs w:val="18"/>
              </w:rPr>
              <w:t>/</w:t>
            </w:r>
            <w:proofErr w:type="spellStart"/>
            <w:r w:rsidRPr="00DE2125">
              <w:rPr>
                <w:rFonts w:asciiTheme="minorHAnsi" w:hAnsiTheme="minorHAnsi"/>
                <w:sz w:val="18"/>
                <w:szCs w:val="18"/>
              </w:rPr>
              <w:t>νία</w:t>
            </w:r>
            <w:proofErr w:type="spellEnd"/>
            <w:r w:rsidRPr="00DE2125">
              <w:rPr>
                <w:rFonts w:asciiTheme="minorHAnsi" w:hAnsiTheme="minorHAnsi"/>
                <w:sz w:val="18"/>
                <w:szCs w:val="18"/>
              </w:rPr>
              <w:t xml:space="preserve"> λήξης είναι η 21η Ιουνίου για Πρωτοβάθμια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 xml:space="preserve">/ση και η 30η  Ιουνίου για Δευτεροβάθμια </w:t>
            </w:r>
            <w:proofErr w:type="spellStart"/>
            <w:r w:rsidRPr="00DE2125">
              <w:rPr>
                <w:rFonts w:asciiTheme="minorHAnsi" w:hAnsiTheme="minorHAnsi"/>
                <w:sz w:val="18"/>
                <w:szCs w:val="18"/>
              </w:rPr>
              <w:t>Εκπ</w:t>
            </w:r>
            <w:proofErr w:type="spellEnd"/>
            <w:r w:rsidRPr="00DE2125">
              <w:rPr>
                <w:rFonts w:asciiTheme="minorHAnsi" w:hAnsiTheme="minorHAnsi"/>
                <w:sz w:val="18"/>
                <w:szCs w:val="18"/>
              </w:rPr>
              <w:t>/ση</w:t>
            </w:r>
          </w:p>
        </w:tc>
      </w:tr>
      <w:tr w:rsidR="003C1240" w:rsidRPr="00053318" w14:paraId="6DE23FEB" w14:textId="77777777" w:rsidTr="00440EB7">
        <w:tc>
          <w:tcPr>
            <w:tcW w:w="199" w:type="pct"/>
            <w:shd w:val="clear" w:color="auto" w:fill="auto"/>
            <w:vAlign w:val="center"/>
          </w:tcPr>
          <w:p w14:paraId="28FC40C6" w14:textId="77777777" w:rsidR="003C1240" w:rsidRPr="00DE2125" w:rsidRDefault="003C1240" w:rsidP="003C1240">
            <w:pPr>
              <w:rPr>
                <w:rFonts w:asciiTheme="minorHAnsi" w:hAnsiTheme="minorHAnsi"/>
                <w:b/>
                <w:sz w:val="18"/>
                <w:szCs w:val="18"/>
              </w:rPr>
            </w:pPr>
            <w:r>
              <w:rPr>
                <w:rFonts w:asciiTheme="minorHAnsi" w:hAnsiTheme="minorHAnsi"/>
                <w:b/>
                <w:sz w:val="18"/>
                <w:szCs w:val="18"/>
              </w:rPr>
              <w:t>6</w:t>
            </w:r>
          </w:p>
        </w:tc>
        <w:tc>
          <w:tcPr>
            <w:tcW w:w="1942" w:type="pct"/>
            <w:shd w:val="clear" w:color="auto" w:fill="auto"/>
            <w:vAlign w:val="center"/>
          </w:tcPr>
          <w:p w14:paraId="704DB608" w14:textId="77777777" w:rsidR="003C1240" w:rsidRPr="0065437D" w:rsidRDefault="003C1240" w:rsidP="003C1240">
            <w:pPr>
              <w:rPr>
                <w:rFonts w:asciiTheme="minorHAnsi" w:hAnsiTheme="minorHAnsi" w:cs="Calibri"/>
                <w:sz w:val="18"/>
                <w:szCs w:val="18"/>
              </w:rPr>
            </w:pPr>
            <w:r w:rsidRPr="0065437D">
              <w:rPr>
                <w:rFonts w:asciiTheme="minorHAnsi" w:hAnsiTheme="minorHAnsi" w:cs="Calibri"/>
                <w:sz w:val="18"/>
                <w:szCs w:val="18"/>
              </w:rPr>
              <w:t>Περιοχή</w:t>
            </w:r>
          </w:p>
        </w:tc>
        <w:tc>
          <w:tcPr>
            <w:tcW w:w="216" w:type="pct"/>
            <w:shd w:val="clear" w:color="auto" w:fill="auto"/>
            <w:vAlign w:val="center"/>
          </w:tcPr>
          <w:p w14:paraId="704D4365" w14:textId="2474ADDC" w:rsidR="003C1240" w:rsidRPr="00DE2125" w:rsidRDefault="003C1240" w:rsidP="003C1240">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643" w:type="pct"/>
            <w:shd w:val="clear" w:color="auto" w:fill="auto"/>
            <w:vAlign w:val="center"/>
          </w:tcPr>
          <w:p w14:paraId="5F1F6882" w14:textId="2B3E9D93" w:rsidR="003C1240" w:rsidRPr="00DE2125" w:rsidRDefault="003C1240" w:rsidP="003C1240">
            <w:pPr>
              <w:rPr>
                <w:rFonts w:asciiTheme="minorHAnsi" w:hAnsiTheme="minorHAnsi"/>
                <w:sz w:val="18"/>
                <w:szCs w:val="18"/>
              </w:rPr>
            </w:pPr>
            <w:r w:rsidRPr="00DE2125">
              <w:rPr>
                <w:rFonts w:asciiTheme="minorHAnsi" w:hAnsiTheme="minorHAnsi"/>
                <w:sz w:val="18"/>
                <w:szCs w:val="18"/>
              </w:rPr>
              <w:t>Ποσό (</w:t>
            </w:r>
            <w:proofErr w:type="spellStart"/>
            <w:r w:rsidRPr="00DE2125">
              <w:rPr>
                <w:rFonts w:asciiTheme="minorHAnsi" w:hAnsiTheme="minorHAnsi"/>
                <w:sz w:val="18"/>
                <w:szCs w:val="18"/>
              </w:rPr>
              <w:t>αριθμ</w:t>
            </w:r>
            <w:proofErr w:type="spellEnd"/>
            <w:r w:rsidRPr="00DE2125">
              <w:rPr>
                <w:rFonts w:asciiTheme="minorHAnsi" w:hAnsiTheme="minorHAnsi"/>
                <w:sz w:val="18"/>
                <w:szCs w:val="18"/>
              </w:rPr>
              <w:t xml:space="preserve">.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 *</w:t>
            </w:r>
          </w:p>
        </w:tc>
      </w:tr>
      <w:tr w:rsidR="003C1240" w:rsidRPr="00053318" w14:paraId="348242C0" w14:textId="77777777" w:rsidTr="00440EB7">
        <w:tc>
          <w:tcPr>
            <w:tcW w:w="199" w:type="pct"/>
            <w:shd w:val="clear" w:color="auto" w:fill="auto"/>
            <w:vAlign w:val="center"/>
          </w:tcPr>
          <w:p w14:paraId="02063BAE" w14:textId="65E4E7FF" w:rsidR="003C1240" w:rsidRDefault="003C1240" w:rsidP="003C1240">
            <w:pPr>
              <w:rPr>
                <w:rFonts w:asciiTheme="minorHAnsi" w:hAnsiTheme="minorHAnsi"/>
                <w:b/>
                <w:sz w:val="18"/>
                <w:szCs w:val="18"/>
              </w:rPr>
            </w:pPr>
            <w:r>
              <w:rPr>
                <w:rFonts w:asciiTheme="minorHAnsi" w:hAnsiTheme="minorHAnsi"/>
                <w:b/>
                <w:sz w:val="18"/>
                <w:szCs w:val="18"/>
              </w:rPr>
              <w:t>7</w:t>
            </w:r>
          </w:p>
        </w:tc>
        <w:tc>
          <w:tcPr>
            <w:tcW w:w="1942" w:type="pct"/>
            <w:shd w:val="clear" w:color="auto" w:fill="auto"/>
            <w:vAlign w:val="center"/>
          </w:tcPr>
          <w:p w14:paraId="442C2773" w14:textId="52F2A61D" w:rsidR="003C1240" w:rsidRPr="0065437D" w:rsidRDefault="003C1240" w:rsidP="003C1240">
            <w:pPr>
              <w:rPr>
                <w:rFonts w:asciiTheme="minorHAnsi" w:hAnsiTheme="minorHAnsi" w:cs="Calibri"/>
                <w:sz w:val="18"/>
                <w:szCs w:val="18"/>
              </w:rPr>
            </w:pPr>
            <w:r w:rsidRPr="003A16E1">
              <w:rPr>
                <w:rFonts w:asciiTheme="minorHAnsi" w:hAnsiTheme="minorHAnsi"/>
                <w:sz w:val="18"/>
                <w:szCs w:val="18"/>
              </w:rPr>
              <w:t>Όνομα και επώνυμο Δ/</w:t>
            </w:r>
            <w:proofErr w:type="spellStart"/>
            <w:r w:rsidRPr="003A16E1">
              <w:rPr>
                <w:rFonts w:asciiTheme="minorHAnsi" w:hAnsiTheme="minorHAnsi"/>
                <w:sz w:val="18"/>
                <w:szCs w:val="18"/>
              </w:rPr>
              <w:t>ντη</w:t>
            </w:r>
            <w:proofErr w:type="spellEnd"/>
            <w:r w:rsidRPr="003A16E1">
              <w:rPr>
                <w:rFonts w:asciiTheme="minorHAnsi" w:hAnsiTheme="minorHAnsi"/>
                <w:sz w:val="18"/>
                <w:szCs w:val="18"/>
              </w:rPr>
              <w:t>/</w:t>
            </w:r>
            <w:proofErr w:type="spellStart"/>
            <w:r w:rsidRPr="003A16E1">
              <w:rPr>
                <w:rFonts w:asciiTheme="minorHAnsi" w:hAnsiTheme="minorHAnsi"/>
                <w:sz w:val="18"/>
                <w:szCs w:val="18"/>
              </w:rPr>
              <w:t>τριας</w:t>
            </w:r>
            <w:proofErr w:type="spellEnd"/>
            <w:r w:rsidRPr="003A16E1">
              <w:rPr>
                <w:rFonts w:asciiTheme="minorHAnsi" w:hAnsiTheme="minorHAnsi"/>
                <w:sz w:val="18"/>
                <w:szCs w:val="18"/>
              </w:rPr>
              <w:t xml:space="preserve"> </w:t>
            </w:r>
            <w:proofErr w:type="spellStart"/>
            <w:r w:rsidRPr="003A16E1">
              <w:rPr>
                <w:rFonts w:asciiTheme="minorHAnsi" w:hAnsiTheme="minorHAnsi"/>
                <w:sz w:val="18"/>
                <w:szCs w:val="18"/>
              </w:rPr>
              <w:t>Εκπ</w:t>
            </w:r>
            <w:proofErr w:type="spellEnd"/>
            <w:r w:rsidRPr="003A16E1">
              <w:rPr>
                <w:rFonts w:asciiTheme="minorHAnsi" w:hAnsiTheme="minorHAnsi"/>
                <w:sz w:val="18"/>
                <w:szCs w:val="18"/>
              </w:rPr>
              <w:t>/σης</w:t>
            </w:r>
          </w:p>
        </w:tc>
        <w:tc>
          <w:tcPr>
            <w:tcW w:w="216" w:type="pct"/>
            <w:shd w:val="clear" w:color="auto" w:fill="auto"/>
            <w:vAlign w:val="center"/>
          </w:tcPr>
          <w:p w14:paraId="6CF24B2E" w14:textId="77777777" w:rsidR="003C1240" w:rsidRPr="00DE2125" w:rsidRDefault="003C1240" w:rsidP="003C1240">
            <w:pPr>
              <w:rPr>
                <w:rFonts w:asciiTheme="minorHAnsi" w:hAnsiTheme="minorHAnsi"/>
                <w:b/>
                <w:sz w:val="18"/>
                <w:szCs w:val="18"/>
              </w:rPr>
            </w:pPr>
          </w:p>
        </w:tc>
        <w:tc>
          <w:tcPr>
            <w:tcW w:w="2643" w:type="pct"/>
            <w:shd w:val="clear" w:color="auto" w:fill="auto"/>
            <w:vAlign w:val="center"/>
          </w:tcPr>
          <w:p w14:paraId="263B23D7" w14:textId="77777777" w:rsidR="003C1240" w:rsidRPr="00DE2125" w:rsidRDefault="003C1240" w:rsidP="003C1240">
            <w:pPr>
              <w:rPr>
                <w:rFonts w:asciiTheme="minorHAnsi" w:hAnsiTheme="minorHAnsi"/>
                <w:sz w:val="18"/>
                <w:szCs w:val="18"/>
              </w:rPr>
            </w:pPr>
          </w:p>
        </w:tc>
      </w:tr>
      <w:tr w:rsidR="003C1240" w:rsidRPr="00053318" w14:paraId="58708F09" w14:textId="77777777" w:rsidTr="00440EB7">
        <w:tc>
          <w:tcPr>
            <w:tcW w:w="199" w:type="pct"/>
            <w:shd w:val="clear" w:color="auto" w:fill="auto"/>
            <w:vAlign w:val="center"/>
          </w:tcPr>
          <w:p w14:paraId="1262BC22" w14:textId="1FEF3E1B" w:rsidR="003C1240" w:rsidRDefault="003C1240" w:rsidP="003C1240">
            <w:pPr>
              <w:rPr>
                <w:rFonts w:asciiTheme="minorHAnsi" w:hAnsiTheme="minorHAnsi"/>
                <w:b/>
                <w:sz w:val="18"/>
                <w:szCs w:val="18"/>
              </w:rPr>
            </w:pPr>
            <w:r>
              <w:rPr>
                <w:rFonts w:asciiTheme="minorHAnsi" w:hAnsiTheme="minorHAnsi"/>
                <w:b/>
                <w:sz w:val="18"/>
                <w:szCs w:val="18"/>
              </w:rPr>
              <w:t>8</w:t>
            </w:r>
          </w:p>
        </w:tc>
        <w:tc>
          <w:tcPr>
            <w:tcW w:w="1942" w:type="pct"/>
            <w:shd w:val="clear" w:color="auto" w:fill="auto"/>
            <w:vAlign w:val="center"/>
          </w:tcPr>
          <w:p w14:paraId="70D812BB" w14:textId="449F3A97" w:rsidR="003C1240" w:rsidRPr="0065437D" w:rsidRDefault="003C1240" w:rsidP="003C1240">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w:t>
            </w:r>
          </w:p>
        </w:tc>
        <w:tc>
          <w:tcPr>
            <w:tcW w:w="216" w:type="pct"/>
            <w:shd w:val="clear" w:color="auto" w:fill="auto"/>
            <w:vAlign w:val="center"/>
          </w:tcPr>
          <w:p w14:paraId="2C537A7C" w14:textId="77777777" w:rsidR="003C1240" w:rsidRPr="00DE2125" w:rsidRDefault="003C1240" w:rsidP="003C1240">
            <w:pPr>
              <w:rPr>
                <w:rFonts w:asciiTheme="minorHAnsi" w:hAnsiTheme="minorHAnsi"/>
                <w:b/>
                <w:sz w:val="18"/>
                <w:szCs w:val="18"/>
              </w:rPr>
            </w:pPr>
          </w:p>
        </w:tc>
        <w:tc>
          <w:tcPr>
            <w:tcW w:w="2643" w:type="pct"/>
            <w:shd w:val="clear" w:color="auto" w:fill="auto"/>
            <w:vAlign w:val="center"/>
          </w:tcPr>
          <w:p w14:paraId="198EA5EA" w14:textId="77777777" w:rsidR="003C1240" w:rsidRPr="00DE2125" w:rsidRDefault="003C1240" w:rsidP="003C1240">
            <w:pPr>
              <w:rPr>
                <w:rFonts w:asciiTheme="minorHAnsi" w:hAnsiTheme="minorHAnsi"/>
                <w:sz w:val="18"/>
                <w:szCs w:val="18"/>
              </w:rPr>
            </w:pPr>
          </w:p>
        </w:tc>
      </w:tr>
    </w:tbl>
    <w:p w14:paraId="1BBB1841" w14:textId="77777777" w:rsidR="00405CD6" w:rsidRDefault="00405CD6" w:rsidP="00405CD6">
      <w:pPr>
        <w:rPr>
          <w:rFonts w:ascii="Calibri" w:hAnsi="Calibri" w:cs="Calibri"/>
          <w:sz w:val="18"/>
          <w:szCs w:val="18"/>
        </w:rPr>
      </w:pPr>
    </w:p>
    <w:p w14:paraId="739E2F15" w14:textId="77777777" w:rsidR="00405CD6" w:rsidRDefault="00405CD6" w:rsidP="00405CD6">
      <w:pPr>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Pr>
          <w:rFonts w:ascii="Calibri" w:hAnsi="Calibri" w:cs="Calibri"/>
          <w:sz w:val="18"/>
          <w:szCs w:val="18"/>
        </w:rPr>
        <w:br w:type="page"/>
      </w:r>
    </w:p>
    <w:p w14:paraId="16811EAF" w14:textId="77777777" w:rsidR="00405CD6" w:rsidRPr="00B43A47" w:rsidRDefault="00405CD6" w:rsidP="00405CD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6" w:name="_Toc48837322"/>
      <w:bookmarkStart w:id="27" w:name="_Toc80089045"/>
      <w:bookmarkStart w:id="28" w:name="_Toc13664405"/>
      <w:r>
        <w:rPr>
          <w:rFonts w:asciiTheme="minorHAnsi" w:hAnsiTheme="minorHAnsi" w:cs="Calibri"/>
          <w:sz w:val="22"/>
        </w:rPr>
        <w:lastRenderedPageBreak/>
        <w:t>ΥΠΟΔΕΙΓΜΑ 2.9</w:t>
      </w:r>
      <w:r w:rsidRPr="005701A2">
        <w:rPr>
          <w:rFonts w:asciiTheme="minorHAnsi" w:hAnsiTheme="minorHAnsi" w:cs="Calibri"/>
          <w:sz w:val="22"/>
        </w:rPr>
        <w:t>: ΣΧΕΔΙΟ ΠΕΡΙΛΗΨΗΣ ΣΥΜΒΑΣΗΣ ΑΝΑΠΛΗΡΩΤΗ ΕΙΔΙΚΟΥ ΒΟΗΘΗΤΙΚΟΥ ΠΡΟΣΩΠΙΚΟΥ (ΕΒΠ) ΠΛΗΡΟΥΣ ΩΡΑΡΙΟΥ</w:t>
      </w:r>
      <w:bookmarkEnd w:id="26"/>
      <w:bookmarkEnd w:id="27"/>
      <w:r w:rsidRPr="005701A2">
        <w:rPr>
          <w:rFonts w:asciiTheme="minorHAnsi" w:hAnsiTheme="minorHAnsi" w:cs="Calibri"/>
          <w:sz w:val="22"/>
        </w:rPr>
        <w:t xml:space="preserve"> </w:t>
      </w:r>
      <w:bookmarkEnd w:id="28"/>
    </w:p>
    <w:p w14:paraId="7282E255" w14:textId="77777777" w:rsidR="00405CD6" w:rsidRPr="00303904" w:rsidRDefault="00405CD6" w:rsidP="00405CD6">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345"/>
        <w:gridCol w:w="4794"/>
      </w:tblGrid>
      <w:tr w:rsidR="00405CD6" w:rsidRPr="00303904" w14:paraId="04E54A85" w14:textId="77777777" w:rsidTr="00AF67F4">
        <w:trPr>
          <w:trHeight w:val="599"/>
          <w:jc w:val="center"/>
        </w:trPr>
        <w:tc>
          <w:tcPr>
            <w:tcW w:w="2636" w:type="pct"/>
            <w:noWrap/>
            <w:vAlign w:val="center"/>
          </w:tcPr>
          <w:p w14:paraId="2231D104" w14:textId="77777777" w:rsidR="00405CD6" w:rsidRPr="00303904" w:rsidRDefault="00405CD6" w:rsidP="00AF67F4">
            <w:pPr>
              <w:tabs>
                <w:tab w:val="center" w:pos="4153"/>
                <w:tab w:val="right" w:pos="8306"/>
              </w:tabs>
              <w:rPr>
                <w:rFonts w:ascii="Calibri" w:hAnsi="Calibri" w:cs="Calibri"/>
                <w:b/>
                <w:noProof/>
                <w:sz w:val="22"/>
                <w:szCs w:val="22"/>
              </w:rPr>
            </w:pPr>
          </w:p>
          <w:p w14:paraId="6C2C3CEC"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03EB56D0" wp14:editId="50E9F5BC">
                  <wp:extent cx="387985" cy="379730"/>
                  <wp:effectExtent l="19050" t="0" r="0" b="0"/>
                  <wp:docPr id="17"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782A2BF5"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7456" behindDoc="0" locked="0" layoutInCell="1" allowOverlap="1" wp14:anchorId="7868854B" wp14:editId="3A85191F">
                  <wp:simplePos x="0" y="0"/>
                  <wp:positionH relativeFrom="column">
                    <wp:posOffset>1052830</wp:posOffset>
                  </wp:positionH>
                  <wp:positionV relativeFrom="paragraph">
                    <wp:posOffset>216535</wp:posOffset>
                  </wp:positionV>
                  <wp:extent cx="539750" cy="370840"/>
                  <wp:effectExtent l="19050" t="0" r="0" b="0"/>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05CD6" w:rsidRPr="00303904" w14:paraId="69AFDE07" w14:textId="77777777" w:rsidTr="00AF67F4">
        <w:trPr>
          <w:trHeight w:val="920"/>
          <w:jc w:val="center"/>
        </w:trPr>
        <w:tc>
          <w:tcPr>
            <w:tcW w:w="2636" w:type="pct"/>
            <w:noWrap/>
          </w:tcPr>
          <w:p w14:paraId="6B68952C" w14:textId="77777777" w:rsidR="00405CD6" w:rsidRPr="008115E9" w:rsidRDefault="00405CD6" w:rsidP="00AF67F4">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262FB66B" w14:textId="77777777" w:rsidR="00405CD6" w:rsidRPr="008115E9" w:rsidRDefault="00405CD6" w:rsidP="00AF67F4">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0F75DD0C" w14:textId="77777777" w:rsidR="00405CD6" w:rsidRPr="008115E9" w:rsidRDefault="00405CD6" w:rsidP="00AF67F4">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14:paraId="37ADD559"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p w14:paraId="22DE95D2"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50264EA3" w14:textId="77777777" w:rsidR="00405CD6" w:rsidRPr="00303904" w:rsidRDefault="00405CD6" w:rsidP="00AF67F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68A3A9A4" w14:textId="77777777" w:rsidR="00405CD6" w:rsidRPr="00303904" w:rsidRDefault="00405CD6" w:rsidP="00AF67F4">
            <w:pPr>
              <w:tabs>
                <w:tab w:val="center" w:pos="4153"/>
                <w:tab w:val="right" w:pos="8306"/>
              </w:tabs>
              <w:jc w:val="center"/>
              <w:rPr>
                <w:rFonts w:ascii="Calibri" w:hAnsi="Calibri" w:cs="Calibri"/>
                <w:b/>
                <w:sz w:val="22"/>
                <w:szCs w:val="22"/>
                <w:lang w:eastAsia="en-US"/>
              </w:rPr>
            </w:pPr>
          </w:p>
        </w:tc>
      </w:tr>
      <w:tr w:rsidR="00405CD6" w:rsidRPr="00303904" w14:paraId="62634686" w14:textId="77777777" w:rsidTr="00AF67F4">
        <w:trPr>
          <w:trHeight w:val="756"/>
          <w:jc w:val="center"/>
        </w:trPr>
        <w:tc>
          <w:tcPr>
            <w:tcW w:w="2636" w:type="pct"/>
            <w:noWrap/>
          </w:tcPr>
          <w:p w14:paraId="1AE5B080" w14:textId="77777777" w:rsidR="00405CD6" w:rsidRPr="00303904" w:rsidRDefault="00405CD6" w:rsidP="00AF67F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14:paraId="78B0DEEF" w14:textId="77777777" w:rsidR="00405CD6" w:rsidRPr="00303904" w:rsidRDefault="00405CD6" w:rsidP="00AF67F4">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14:paraId="34657F1F" w14:textId="77777777" w:rsidR="00405CD6" w:rsidRPr="00303904" w:rsidRDefault="00405CD6" w:rsidP="00AF67F4">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tc>
        <w:tc>
          <w:tcPr>
            <w:tcW w:w="2364" w:type="pct"/>
          </w:tcPr>
          <w:p w14:paraId="34CA8B53" w14:textId="77777777" w:rsidR="00405CD6" w:rsidRPr="00303904" w:rsidRDefault="00405CD6" w:rsidP="00AF67F4">
            <w:pPr>
              <w:keepNext/>
              <w:tabs>
                <w:tab w:val="center" w:pos="4153"/>
                <w:tab w:val="right" w:pos="8306"/>
              </w:tabs>
              <w:rPr>
                <w:rFonts w:ascii="Calibri" w:hAnsi="Calibri" w:cs="Calibri"/>
                <w:b/>
                <w:sz w:val="22"/>
                <w:szCs w:val="22"/>
                <w:lang w:eastAsia="en-US"/>
              </w:rPr>
            </w:pPr>
          </w:p>
          <w:p w14:paraId="594FB86E" w14:textId="77777777" w:rsidR="00405CD6" w:rsidRPr="00303904" w:rsidRDefault="00405CD6" w:rsidP="00AF67F4">
            <w:pPr>
              <w:tabs>
                <w:tab w:val="center" w:pos="4153"/>
                <w:tab w:val="right" w:pos="8306"/>
              </w:tabs>
              <w:jc w:val="center"/>
              <w:rPr>
                <w:rFonts w:ascii="Calibri" w:hAnsi="Calibri" w:cs="Calibri"/>
                <w:b/>
                <w:sz w:val="22"/>
                <w:szCs w:val="22"/>
                <w:lang w:val="en-US"/>
              </w:rPr>
            </w:pPr>
          </w:p>
        </w:tc>
      </w:tr>
    </w:tbl>
    <w:p w14:paraId="15957878" w14:textId="77777777" w:rsidR="00405CD6" w:rsidRPr="00303904" w:rsidRDefault="00405CD6" w:rsidP="00405CD6">
      <w:pPr>
        <w:tabs>
          <w:tab w:val="center" w:pos="4153"/>
          <w:tab w:val="right" w:pos="8306"/>
        </w:tabs>
        <w:rPr>
          <w:rFonts w:ascii="Calibri" w:hAnsi="Calibri" w:cs="Calibri"/>
          <w:b/>
          <w:bCs/>
          <w:sz w:val="22"/>
          <w:szCs w:val="22"/>
          <w:lang w:eastAsia="en-US"/>
        </w:rPr>
      </w:pPr>
    </w:p>
    <w:p w14:paraId="223B5BC0" w14:textId="77777777" w:rsidR="00405CD6" w:rsidRPr="00303904" w:rsidRDefault="00405CD6" w:rsidP="00405CD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 xml:space="preserve">ΕΙΔΙΚΟΥ </w:t>
      </w:r>
      <w:r>
        <w:rPr>
          <w:rFonts w:ascii="Calibri" w:hAnsi="Calibri" w:cs="Calibri"/>
          <w:b/>
          <w:sz w:val="22"/>
          <w:szCs w:val="22"/>
        </w:rPr>
        <w:t>ΒΟΗΘΗΤΙΚΟΥ</w:t>
      </w:r>
      <w:r w:rsidRPr="00303904">
        <w:rPr>
          <w:rFonts w:ascii="Calibri" w:hAnsi="Calibri" w:cs="Calibri"/>
          <w:b/>
          <w:sz w:val="22"/>
          <w:szCs w:val="22"/>
        </w:rPr>
        <w:t xml:space="preserve">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14:paraId="3E2FCDD5" w14:textId="16B11935" w:rsidR="00405CD6" w:rsidRPr="0065437D" w:rsidRDefault="00405CD6" w:rsidP="00405CD6">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υπ αρ. 104627/ΓΔ5/7-8-2020 ΥΑ (ΦΕΚ 3344/Β/2020)</w:t>
      </w:r>
      <w:r w:rsidR="00EC318C" w:rsidRPr="00043ED6">
        <w:rPr>
          <w:rFonts w:asciiTheme="minorHAnsi" w:hAnsiTheme="minorHAnsi" w:cs="Calibri"/>
          <w:sz w:val="22"/>
          <w:szCs w:val="22"/>
        </w:rPr>
        <w:t>, με την ΚΥΑ 100548/ΓΔ5 (ΦΕΚ 3785Β/13.08.2021)</w:t>
      </w:r>
      <w:r w:rsidRPr="00043ED6">
        <w:rPr>
          <w:rFonts w:asciiTheme="minorHAnsi" w:hAnsiTheme="minorHAnsi" w:cs="Calibri"/>
          <w:sz w:val="22"/>
          <w:szCs w:val="22"/>
        </w:rPr>
        <w:t xml:space="preserve"> και σε εφαρμογή της υπ’ αρ.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4AF826EA" w14:textId="77777777" w:rsidR="00405CD6" w:rsidRPr="00FC6FE1" w:rsidRDefault="00405CD6" w:rsidP="00405CD6">
      <w:pPr>
        <w:spacing w:after="120" w:line="276" w:lineRule="auto"/>
        <w:ind w:left="426" w:hanging="360"/>
        <w:jc w:val="both"/>
        <w:rPr>
          <w:rFonts w:asciiTheme="minorHAnsi" w:hAnsiTheme="minorHAnsi" w:cs="Calibri"/>
          <w:sz w:val="22"/>
          <w:szCs w:val="22"/>
        </w:rPr>
      </w:pPr>
      <w:r w:rsidRPr="008E0588">
        <w:rPr>
          <w:rFonts w:asciiTheme="minorHAnsi" w:hAnsiTheme="minorHAnsi" w:cs="Calibri"/>
          <w:sz w:val="22"/>
          <w:szCs w:val="22"/>
        </w:rPr>
        <w:t>α)</w:t>
      </w:r>
      <w:r w:rsidRPr="008E0588">
        <w:rPr>
          <w:rFonts w:asciiTheme="minorHAnsi" w:hAnsiTheme="minorHAnsi" w:cs="Calibri"/>
          <w:sz w:val="22"/>
          <w:szCs w:val="22"/>
        </w:rPr>
        <w:tab/>
        <w:t>του Υπουργείου Παιδείας και Θρησκευμάτων</w:t>
      </w:r>
      <w:r w:rsidRPr="00FC6FE1">
        <w:rPr>
          <w:rFonts w:asciiTheme="minorHAnsi" w:hAnsiTheme="minorHAnsi" w:cs="Calibri"/>
          <w:sz w:val="22"/>
          <w:szCs w:val="22"/>
        </w:rPr>
        <w:t xml:space="preserve">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18681F">
        <w:rPr>
          <w:rFonts w:asciiTheme="minorHAnsi" w:hAnsiTheme="minorHAnsi" w:cs="Calibri"/>
          <w:sz w:val="22"/>
          <w:szCs w:val="22"/>
        </w:rPr>
        <w:t xml:space="preserve">της </w:t>
      </w:r>
      <w:r>
        <w:rPr>
          <w:rFonts w:asciiTheme="minorHAnsi" w:hAnsiTheme="minorHAnsi" w:cs="Calibri"/>
          <w:sz w:val="22"/>
          <w:szCs w:val="22"/>
        </w:rPr>
        <w:t xml:space="preserve">Διεύθυνσης </w:t>
      </w:r>
      <w:r w:rsidRPr="00B22CD3">
        <w:rPr>
          <w:rFonts w:asciiTheme="minorHAnsi" w:hAnsiTheme="minorHAnsi" w:cs="Calibri"/>
          <w:sz w:val="22"/>
          <w:szCs w:val="22"/>
          <w:highlight w:val="yellow"/>
        </w:rPr>
        <w:t>Πρωτοβάθμιας/Δευτεροβάθμιας</w:t>
      </w:r>
      <w:r>
        <w:rPr>
          <w:rFonts w:asciiTheme="minorHAnsi" w:hAnsiTheme="minorHAnsi" w:cs="Calibri"/>
          <w:sz w:val="22"/>
          <w:szCs w:val="22"/>
        </w:rPr>
        <w:t xml:space="preserve"> </w:t>
      </w:r>
      <w:r w:rsidRPr="0018681F">
        <w:rPr>
          <w:rFonts w:asciiTheme="minorHAnsi" w:hAnsiTheme="minorHAns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14:paraId="2CF9C43D" w14:textId="43394FAC" w:rsidR="00405CD6" w:rsidRPr="00FC6FE1" w:rsidRDefault="00405CD6" w:rsidP="00405CD6">
      <w:pPr>
        <w:spacing w:after="120" w:line="276" w:lineRule="auto"/>
        <w:ind w:left="426" w:hanging="360"/>
        <w:jc w:val="both"/>
        <w:rPr>
          <w:rFonts w:asciiTheme="minorHAnsi" w:hAnsiTheme="minorHAnsi" w:cs="Calibri"/>
          <w:sz w:val="22"/>
          <w:szCs w:val="22"/>
        </w:rPr>
      </w:pPr>
      <w:r w:rsidRPr="00043ED6">
        <w:rPr>
          <w:rFonts w:asciiTheme="minorHAnsi" w:hAnsiTheme="minorHAnsi" w:cs="Calibri"/>
          <w:sz w:val="22"/>
          <w:szCs w:val="22"/>
        </w:rPr>
        <w:t>β)</w:t>
      </w:r>
      <w:r w:rsidRPr="00043ED6">
        <w:rPr>
          <w:rFonts w:asciiTheme="minorHAnsi" w:hAnsiTheme="minorHAnsi" w:cs="Calibri"/>
          <w:sz w:val="22"/>
          <w:szCs w:val="22"/>
        </w:rPr>
        <w:tab/>
        <w:t>του/της …………………………………………………………</w:t>
      </w:r>
      <w:r w:rsidRPr="00043ED6">
        <w:rPr>
          <w:rFonts w:asciiTheme="minorHAnsi" w:hAnsiTheme="minorHAnsi" w:cs="Calibri"/>
          <w:b/>
          <w:bCs/>
          <w:sz w:val="22"/>
          <w:szCs w:val="22"/>
          <w:vertAlign w:val="superscript"/>
        </w:rPr>
        <w:t>8</w:t>
      </w:r>
      <w:r w:rsidRPr="00043ED6">
        <w:rPr>
          <w:rFonts w:asciiTheme="minorHAnsi" w:hAnsiTheme="minorHAnsi" w:cs="Calibri"/>
          <w:sz w:val="22"/>
          <w:szCs w:val="22"/>
        </w:rPr>
        <w:t xml:space="preserve"> του ……………………………</w:t>
      </w:r>
      <w:r w:rsidRPr="00043ED6">
        <w:rPr>
          <w:rFonts w:asciiTheme="minorHAnsi" w:hAnsiTheme="minorHAnsi" w:cs="Calibri"/>
          <w:b/>
          <w:bCs/>
          <w:sz w:val="22"/>
          <w:szCs w:val="22"/>
          <w:vertAlign w:val="superscript"/>
        </w:rPr>
        <w:t>9</w:t>
      </w:r>
      <w:r w:rsidRPr="00043ED6">
        <w:rPr>
          <w:rFonts w:asciiTheme="minorHAnsi" w:hAnsiTheme="minorHAnsi" w:cs="Calibri"/>
          <w:sz w:val="22"/>
          <w:szCs w:val="22"/>
        </w:rPr>
        <w:t xml:space="preserve"> </w:t>
      </w:r>
      <w:r w:rsidR="00440EB7" w:rsidRPr="00043ED6">
        <w:rPr>
          <w:rFonts w:ascii="Calibri" w:hAnsi="Calibri" w:cs="Calibri"/>
          <w:sz w:val="22"/>
          <w:szCs w:val="22"/>
        </w:rPr>
        <w:t>ειδικότητας ΔΕ01 - ΕΙΔΙΚΟ ΒΟΗΘΗΤΙΚΟ ΠΡΟΣΩΠΙΚΟ</w:t>
      </w:r>
    </w:p>
    <w:p w14:paraId="04EA1ADA" w14:textId="77777777" w:rsidR="00405CD6" w:rsidRPr="00303904" w:rsidRDefault="00405CD6" w:rsidP="00405CD6">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A52016"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00A52016" w:rsidRPr="0065437D">
        <w:rPr>
          <w:rFonts w:asciiTheme="minorHAnsi" w:hAnsiTheme="minorHAnsi" w:cs="Calibri"/>
          <w:b/>
          <w:sz w:val="22"/>
          <w:szCs w:val="22"/>
        </w:rPr>
        <w:t>,</w:t>
      </w:r>
      <w:r w:rsidRPr="0018681F">
        <w:rPr>
          <w:rFonts w:asciiTheme="minorHAnsi" w:hAnsiTheme="minorHAnsi" w:cs="Calibri"/>
          <w:b/>
          <w:sz w:val="22"/>
          <w:szCs w:val="22"/>
        </w:rPr>
        <w:t>,</w:t>
      </w:r>
      <w:r w:rsidRPr="0018681F">
        <w:rPr>
          <w:rFonts w:asciiTheme="minorHAnsi" w:hAnsiTheme="minorHAnsi" w:cs="Calibri"/>
          <w:sz w:val="22"/>
          <w:szCs w:val="22"/>
        </w:rPr>
        <w:t xml:space="preserve"> </w:t>
      </w:r>
      <w:r w:rsidRPr="0018681F">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14:paraId="2414C3A3" w14:textId="60DB797B" w:rsidR="00405CD6" w:rsidRPr="00303904" w:rsidRDefault="00405CD6" w:rsidP="00405CD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0</w:t>
      </w:r>
      <w:r w:rsidRPr="0018681F">
        <w:rPr>
          <w:rFonts w:asciiTheme="minorHAnsi" w:hAnsiTheme="minorHAnsi" w:cs="Calibri"/>
          <w:sz w:val="22"/>
          <w:szCs w:val="22"/>
        </w:rPr>
        <w:t xml:space="preserve">…………… </w:t>
      </w:r>
      <w:r w:rsidRPr="00CB7995">
        <w:rPr>
          <w:rFonts w:ascii="Calibri" w:hAnsi="Calibri" w:cs="Calibri"/>
          <w:sz w:val="22"/>
          <w:szCs w:val="22"/>
        </w:rPr>
        <w:t>έως την λήξη του διδακτικού έτους</w:t>
      </w:r>
      <w:r w:rsidRPr="00CB7995">
        <w:rPr>
          <w:rFonts w:asciiTheme="minorHAnsi" w:hAnsiTheme="minorHAnsi" w:cs="Calibri"/>
          <w:sz w:val="22"/>
          <w:szCs w:val="22"/>
        </w:rPr>
        <w:t xml:space="preserve"> ……</w:t>
      </w:r>
      <w:r w:rsidRPr="00CB7995">
        <w:rPr>
          <w:rFonts w:asciiTheme="minorHAnsi" w:hAnsiTheme="minorHAnsi" w:cs="Calibri"/>
          <w:sz w:val="22"/>
          <w:szCs w:val="22"/>
          <w:vertAlign w:val="superscript"/>
        </w:rPr>
        <w:t>.11</w:t>
      </w:r>
      <w:r w:rsidRPr="00CB7995">
        <w:rPr>
          <w:rFonts w:asciiTheme="minorHAnsi" w:hAnsiTheme="minorHAnsi" w:cs="Calibri"/>
          <w:sz w:val="22"/>
          <w:szCs w:val="22"/>
        </w:rPr>
        <w:t xml:space="preserve"> </w:t>
      </w:r>
      <w:r w:rsidRPr="00D77633">
        <w:rPr>
          <w:rFonts w:asciiTheme="minorHAnsi" w:hAnsiTheme="minorHAnsi" w:cs="Calibri"/>
          <w:sz w:val="22"/>
          <w:szCs w:val="22"/>
        </w:rPr>
        <w:t>Ιουνίου 202</w:t>
      </w:r>
      <w:r w:rsidR="00FE1A41" w:rsidRPr="00D77633">
        <w:rPr>
          <w:rFonts w:asciiTheme="minorHAnsi" w:hAnsiTheme="minorHAnsi" w:cs="Calibri"/>
          <w:sz w:val="22"/>
          <w:szCs w:val="22"/>
        </w:rPr>
        <w:t>2</w:t>
      </w:r>
      <w:r w:rsidRPr="00CB7995">
        <w:rPr>
          <w:rFonts w:ascii="Calibri" w:eastAsia="Calibri" w:hAnsi="Calibri" w:cs="Calibri"/>
          <w:sz w:val="22"/>
          <w:szCs w:val="22"/>
          <w:lang w:eastAsia="en-US"/>
        </w:rPr>
        <w:t xml:space="preserve"> </w:t>
      </w:r>
      <w:r w:rsidRPr="00CB7995">
        <w:rPr>
          <w:rFonts w:asciiTheme="minorHAnsi" w:hAnsiTheme="minorHAnsi" w:cs="Calibri"/>
          <w:sz w:val="22"/>
          <w:szCs w:val="22"/>
        </w:rPr>
        <w:t>ή όπως ισχύει κάθε φορά.</w:t>
      </w:r>
      <w:r w:rsidRPr="00CB7995">
        <w:rPr>
          <w:rFonts w:ascii="Calibri" w:eastAsia="Calibri" w:hAnsi="Calibri" w:cs="Calibri"/>
          <w:sz w:val="22"/>
          <w:szCs w:val="22"/>
          <w:lang w:eastAsia="en-US"/>
        </w:rPr>
        <w:t xml:space="preserve"> Αντικείμενο της σύμβασης είναι η παροχή υποστηρικτικού έργου </w:t>
      </w:r>
      <w:r w:rsidR="00440EB7" w:rsidRPr="00043ED6">
        <w:rPr>
          <w:rFonts w:ascii="Calibri" w:hAnsi="Calibri" w:cs="Calibri"/>
          <w:sz w:val="22"/>
          <w:szCs w:val="22"/>
        </w:rPr>
        <w:t>ειδικότητας ΔΕ01 - ΕΙΔΙΚΟ ΒΟΗΘΗΤΙΚΟ ΠΡΟΣΩΠΙΚΟ,</w:t>
      </w:r>
      <w:r w:rsidR="00440EB7" w:rsidRPr="00043ED6">
        <w:rPr>
          <w:rFonts w:ascii="Calibri" w:eastAsia="Calibri" w:hAnsi="Calibri" w:cs="Calibri"/>
          <w:sz w:val="22"/>
          <w:szCs w:val="22"/>
          <w:lang w:eastAsia="en-US"/>
        </w:rPr>
        <w:t xml:space="preserve"> </w:t>
      </w:r>
      <w:r w:rsidRPr="00043ED6">
        <w:rPr>
          <w:rFonts w:ascii="Calibri" w:eastAsia="Calibri" w:hAnsi="Calibri" w:cs="Calibri"/>
          <w:sz w:val="22"/>
          <w:szCs w:val="22"/>
          <w:lang w:eastAsia="en-US"/>
        </w:rPr>
        <w:t>σε σχολεία αρμοδιότητας της Δ/νσης Εκπαίδευσης που</w:t>
      </w:r>
      <w:r w:rsidRPr="00CB7995">
        <w:rPr>
          <w:rFonts w:ascii="Calibri" w:eastAsia="Calibri" w:hAnsi="Calibri" w:cs="Calibri"/>
          <w:sz w:val="22"/>
          <w:szCs w:val="22"/>
          <w:lang w:eastAsia="en-US"/>
        </w:rPr>
        <w:t xml:space="preserve"> </w:t>
      </w:r>
      <w:r w:rsidRPr="00043ED6">
        <w:rPr>
          <w:rFonts w:ascii="Calibri" w:eastAsia="Calibri" w:hAnsi="Calibri" w:cs="Calibri"/>
          <w:sz w:val="22"/>
          <w:szCs w:val="22"/>
          <w:lang w:eastAsia="en-US"/>
        </w:rPr>
        <w:t>τοποθετείται ή διατίθεται,</w:t>
      </w:r>
      <w:r w:rsidRPr="00043ED6">
        <w:rPr>
          <w:rFonts w:asciiTheme="minorHAnsi" w:hAnsiTheme="minorHAnsi" w:cs="Calibri"/>
          <w:sz w:val="22"/>
          <w:szCs w:val="22"/>
        </w:rPr>
        <w:t xml:space="preserve"> </w:t>
      </w:r>
      <w:r w:rsidRPr="00043ED6">
        <w:rPr>
          <w:rFonts w:ascii="Calibri" w:eastAsia="Calibri" w:hAnsi="Calibri" w:cs="Calibri"/>
          <w:sz w:val="22"/>
          <w:szCs w:val="22"/>
          <w:lang w:eastAsia="en-US"/>
        </w:rPr>
        <w:t>κατ’ εφαρμογή των κείμενων διατάξεων, με απόφαση ή αποφάσεις του</w:t>
      </w:r>
      <w:r w:rsidRPr="00684F45">
        <w:rPr>
          <w:rFonts w:ascii="Calibri" w:eastAsia="Calibri" w:hAnsi="Calibri" w:cs="Calibri"/>
          <w:sz w:val="22"/>
          <w:szCs w:val="22"/>
          <w:lang w:eastAsia="en-US"/>
        </w:rPr>
        <w:t xml:space="preserve"> Διευθυντή Πρωτοβάθμιας &amp; Δευτεροβάθμιας Εκπαίδευσης.</w:t>
      </w:r>
    </w:p>
    <w:p w14:paraId="4BA1FEA9" w14:textId="77777777" w:rsidR="00405CD6" w:rsidRDefault="00405CD6" w:rsidP="00405CD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2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405CD6" w:rsidRPr="00E72ACC" w14:paraId="5945FA84" w14:textId="77777777" w:rsidTr="00AF67F4">
        <w:tc>
          <w:tcPr>
            <w:tcW w:w="3794" w:type="dxa"/>
          </w:tcPr>
          <w:p w14:paraId="20B366F3" w14:textId="77777777" w:rsidR="00405CD6" w:rsidRPr="00E72ACC" w:rsidRDefault="00405CD6" w:rsidP="00AF67F4">
            <w:pPr>
              <w:jc w:val="center"/>
              <w:rPr>
                <w:rFonts w:asciiTheme="minorHAnsi" w:hAnsiTheme="minorHAnsi" w:cs="Calibri"/>
                <w:sz w:val="22"/>
                <w:szCs w:val="22"/>
              </w:rPr>
            </w:pPr>
          </w:p>
        </w:tc>
        <w:tc>
          <w:tcPr>
            <w:tcW w:w="5492" w:type="dxa"/>
          </w:tcPr>
          <w:p w14:paraId="1D812BAE" w14:textId="77777777" w:rsidR="00405CD6" w:rsidRPr="005D7A0A" w:rsidRDefault="00405CD6" w:rsidP="00AF67F4">
            <w:pPr>
              <w:jc w:val="center"/>
              <w:rPr>
                <w:rFonts w:asciiTheme="minorHAnsi" w:hAnsiTheme="minorHAnsi" w:cs="Calibri"/>
                <w:sz w:val="22"/>
                <w:szCs w:val="22"/>
              </w:rPr>
            </w:pPr>
            <w:r w:rsidRPr="005D7A0A">
              <w:rPr>
                <w:rFonts w:asciiTheme="minorHAnsi" w:hAnsiTheme="minorHAnsi" w:cs="Calibri"/>
                <w:sz w:val="22"/>
                <w:szCs w:val="22"/>
              </w:rPr>
              <w:t>(Ονοματεπ</w:t>
            </w:r>
            <w:r w:rsidR="00FE1A41">
              <w:rPr>
                <w:rFonts w:asciiTheme="minorHAnsi" w:hAnsiTheme="minorHAnsi" w:cs="Calibri"/>
                <w:sz w:val="22"/>
                <w:szCs w:val="22"/>
              </w:rPr>
              <w:t>ώνυμο, Υπογραφή και Σ</w:t>
            </w:r>
            <w:r w:rsidRPr="005D7A0A">
              <w:rPr>
                <w:rFonts w:asciiTheme="minorHAnsi" w:hAnsiTheme="minorHAnsi" w:cs="Calibri"/>
                <w:sz w:val="22"/>
                <w:szCs w:val="22"/>
              </w:rPr>
              <w:t>φραγίδα</w:t>
            </w:r>
          </w:p>
          <w:p w14:paraId="7F757CE9" w14:textId="77777777" w:rsidR="00405CD6" w:rsidRPr="00E72ACC" w:rsidRDefault="00405CD6" w:rsidP="00AF67F4">
            <w:pPr>
              <w:jc w:val="center"/>
              <w:rPr>
                <w:rFonts w:asciiTheme="minorHAnsi" w:hAnsiTheme="minorHAnsi" w:cs="Calibri"/>
                <w:sz w:val="22"/>
                <w:szCs w:val="22"/>
              </w:rPr>
            </w:pPr>
            <w:r w:rsidRPr="0018681F">
              <w:rPr>
                <w:rFonts w:asciiTheme="minorHAnsi" w:hAnsiTheme="minorHAnsi" w:cs="Calibri"/>
                <w:sz w:val="22"/>
                <w:szCs w:val="22"/>
              </w:rPr>
              <w:t xml:space="preserve">του Διευθυντή της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r w:rsidRPr="0024364D">
              <w:rPr>
                <w:rFonts w:asciiTheme="minorHAnsi" w:hAnsiTheme="minorHAnsi" w:cs="Calibri"/>
                <w:b/>
                <w:sz w:val="22"/>
                <w:szCs w:val="22"/>
              </w:rPr>
              <w:t>)</w:t>
            </w:r>
          </w:p>
        </w:tc>
      </w:tr>
    </w:tbl>
    <w:p w14:paraId="6CA88E2A" w14:textId="77777777" w:rsidR="00405CD6" w:rsidRDefault="00405CD6" w:rsidP="00405CD6">
      <w:pPr>
        <w:spacing w:after="120" w:line="276" w:lineRule="auto"/>
        <w:jc w:val="center"/>
        <w:rPr>
          <w:rFonts w:asciiTheme="minorHAnsi" w:hAnsiTheme="minorHAnsi" w:cs="Calibri"/>
        </w:rPr>
      </w:pPr>
    </w:p>
    <w:p w14:paraId="1962D6E6" w14:textId="77777777" w:rsidR="00405CD6" w:rsidRPr="000D2C18" w:rsidRDefault="00405CD6" w:rsidP="00405CD6">
      <w:pPr>
        <w:pBdr>
          <w:top w:val="single" w:sz="4" w:space="1" w:color="auto"/>
        </w:pBdr>
        <w:rPr>
          <w:rFonts w:asciiTheme="minorHAnsi" w:hAnsiTheme="minorHAnsi"/>
          <w:b/>
          <w:sz w:val="18"/>
          <w:szCs w:val="18"/>
        </w:rPr>
      </w:pPr>
      <w:r w:rsidRPr="00043ED6">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32"/>
        <w:gridCol w:w="558"/>
        <w:gridCol w:w="5359"/>
      </w:tblGrid>
      <w:tr w:rsidR="00405CD6" w:rsidRPr="00B43A47" w14:paraId="3929001C" w14:textId="77777777" w:rsidTr="00AF67F4">
        <w:tc>
          <w:tcPr>
            <w:tcW w:w="340" w:type="pct"/>
            <w:vAlign w:val="center"/>
          </w:tcPr>
          <w:p w14:paraId="7FDAEFEC"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14:paraId="0D331DAF" w14:textId="77777777" w:rsidR="00405CD6" w:rsidRPr="00B43A47" w:rsidRDefault="00405CD6" w:rsidP="00AF67F4">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14:paraId="7D067A3E" w14:textId="77777777" w:rsidR="00405CD6" w:rsidRDefault="00405CD6" w:rsidP="00AF67F4">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14:paraId="7C8C9B26" w14:textId="77777777" w:rsidR="00405CD6" w:rsidRPr="00B43A47" w:rsidRDefault="00405CD6" w:rsidP="00AF67F4">
            <w:pPr>
              <w:rPr>
                <w:rFonts w:asciiTheme="minorHAnsi" w:hAnsiTheme="minorHAnsi" w:cs="Calibri"/>
                <w:sz w:val="18"/>
                <w:szCs w:val="18"/>
              </w:rPr>
            </w:pPr>
            <w:r w:rsidRPr="006B36C4">
              <w:rPr>
                <w:rFonts w:asciiTheme="minorHAnsi" w:hAnsiTheme="minorHAnsi" w:cs="Calibri"/>
                <w:sz w:val="18"/>
                <w:szCs w:val="18"/>
              </w:rPr>
              <w:t>Πατρώνυμο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405CD6" w:rsidRPr="00B43A47" w14:paraId="08373464" w14:textId="77777777" w:rsidTr="00AF67F4">
        <w:tc>
          <w:tcPr>
            <w:tcW w:w="340" w:type="pct"/>
            <w:vAlign w:val="center"/>
          </w:tcPr>
          <w:p w14:paraId="74F5FD06" w14:textId="77777777" w:rsidR="00405CD6" w:rsidRPr="00043ED6" w:rsidRDefault="00405CD6" w:rsidP="00AF67F4">
            <w:pPr>
              <w:rPr>
                <w:rFonts w:asciiTheme="minorHAnsi" w:hAnsiTheme="minorHAnsi" w:cs="Calibri"/>
                <w:b/>
                <w:bCs/>
                <w:sz w:val="18"/>
                <w:szCs w:val="18"/>
              </w:rPr>
            </w:pPr>
            <w:r w:rsidRPr="00043ED6">
              <w:rPr>
                <w:rFonts w:asciiTheme="minorHAnsi" w:hAnsiTheme="minorHAnsi" w:cs="Calibri"/>
                <w:b/>
                <w:bCs/>
                <w:sz w:val="18"/>
                <w:szCs w:val="18"/>
              </w:rPr>
              <w:t>2</w:t>
            </w:r>
          </w:p>
        </w:tc>
        <w:tc>
          <w:tcPr>
            <w:tcW w:w="1742" w:type="pct"/>
            <w:vAlign w:val="center"/>
          </w:tcPr>
          <w:p w14:paraId="4F3DE6D9" w14:textId="74558594" w:rsidR="00405CD6" w:rsidRPr="00043ED6" w:rsidRDefault="00440EB7" w:rsidP="00AF67F4">
            <w:pPr>
              <w:rPr>
                <w:rFonts w:asciiTheme="minorHAnsi" w:hAnsiTheme="minorHAnsi" w:cs="Calibri"/>
                <w:sz w:val="18"/>
                <w:szCs w:val="18"/>
              </w:rPr>
            </w:pPr>
            <w:r w:rsidRPr="00043ED6">
              <w:rPr>
                <w:rFonts w:asciiTheme="minorHAnsi" w:hAnsiTheme="minorHAnsi" w:cs="Calibri"/>
                <w:sz w:val="18"/>
                <w:szCs w:val="18"/>
              </w:rPr>
              <w:t>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75" w:type="pct"/>
            <w:vAlign w:val="center"/>
          </w:tcPr>
          <w:p w14:paraId="14CDE422" w14:textId="77777777" w:rsidR="00405CD6" w:rsidRPr="00043ED6" w:rsidRDefault="00405CD6" w:rsidP="00AF67F4">
            <w:pPr>
              <w:rPr>
                <w:rFonts w:asciiTheme="minorHAnsi" w:hAnsiTheme="minorHAnsi" w:cs="Calibri"/>
                <w:b/>
                <w:bCs/>
                <w:sz w:val="18"/>
                <w:szCs w:val="18"/>
              </w:rPr>
            </w:pPr>
            <w:r w:rsidRPr="00043ED6">
              <w:rPr>
                <w:rFonts w:asciiTheme="minorHAnsi" w:hAnsiTheme="minorHAnsi" w:cs="Calibri"/>
                <w:b/>
                <w:bCs/>
                <w:sz w:val="18"/>
                <w:szCs w:val="18"/>
              </w:rPr>
              <w:t>10</w:t>
            </w:r>
          </w:p>
        </w:tc>
        <w:tc>
          <w:tcPr>
            <w:tcW w:w="2643" w:type="pct"/>
            <w:vAlign w:val="center"/>
          </w:tcPr>
          <w:p w14:paraId="39B5A2E6" w14:textId="77777777" w:rsidR="00405CD6" w:rsidRPr="00B43A47" w:rsidRDefault="00405CD6" w:rsidP="00AF67F4">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αναπληρωτή ΕΒΠ</w:t>
            </w:r>
          </w:p>
        </w:tc>
      </w:tr>
      <w:tr w:rsidR="00405CD6" w:rsidRPr="00B43A47" w14:paraId="0FE2AA49" w14:textId="77777777" w:rsidTr="00AF67F4">
        <w:tc>
          <w:tcPr>
            <w:tcW w:w="340" w:type="pct"/>
            <w:vAlign w:val="center"/>
          </w:tcPr>
          <w:p w14:paraId="48E183D8"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14:paraId="0E8BD30F" w14:textId="77777777" w:rsidR="00405CD6" w:rsidRPr="0065437D" w:rsidRDefault="00405CD6" w:rsidP="00AF67F4">
            <w:pPr>
              <w:rPr>
                <w:rFonts w:asciiTheme="minorHAnsi" w:hAnsiTheme="minorHAnsi" w:cs="Calibri"/>
                <w:sz w:val="18"/>
                <w:szCs w:val="18"/>
              </w:rPr>
            </w:pPr>
            <w:r w:rsidRPr="00D707F2">
              <w:rPr>
                <w:rFonts w:asciiTheme="minorHAnsi" w:hAnsiTheme="minorHAnsi" w:cs="Calibri"/>
                <w:sz w:val="18"/>
                <w:szCs w:val="18"/>
              </w:rPr>
              <w:t>Νομός που αντιστοιχεί στην Δ/</w:t>
            </w:r>
            <w:proofErr w:type="spellStart"/>
            <w:r w:rsidRPr="00D707F2">
              <w:rPr>
                <w:rFonts w:asciiTheme="minorHAnsi" w:hAnsiTheme="minorHAnsi" w:cs="Calibri"/>
                <w:sz w:val="18"/>
                <w:szCs w:val="18"/>
              </w:rPr>
              <w:t>νση</w:t>
            </w:r>
            <w:proofErr w:type="spellEnd"/>
            <w:r w:rsidRPr="00D707F2">
              <w:rPr>
                <w:rFonts w:asciiTheme="minorHAnsi" w:hAnsiTheme="minorHAnsi" w:cs="Calibri"/>
                <w:sz w:val="18"/>
                <w:szCs w:val="18"/>
              </w:rPr>
              <w:t xml:space="preserve"> Εκπαίδευσης</w:t>
            </w:r>
          </w:p>
        </w:tc>
        <w:tc>
          <w:tcPr>
            <w:tcW w:w="275" w:type="pct"/>
            <w:vAlign w:val="center"/>
          </w:tcPr>
          <w:p w14:paraId="252C94E8"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14:paraId="3A59536F" w14:textId="77777777" w:rsidR="00405CD6" w:rsidRPr="00B43A47" w:rsidRDefault="00405CD6" w:rsidP="00AF67F4">
            <w:pPr>
              <w:rPr>
                <w:rFonts w:asciiTheme="minorHAnsi" w:hAnsiTheme="minorHAnsi" w:cs="Calibri"/>
                <w:sz w:val="18"/>
                <w:szCs w:val="18"/>
              </w:rPr>
            </w:pPr>
            <w:proofErr w:type="spellStart"/>
            <w:r w:rsidRPr="006B36C4">
              <w:rPr>
                <w:rFonts w:asciiTheme="minorHAnsi" w:hAnsiTheme="minorHAnsi" w:cs="Calibri"/>
                <w:sz w:val="18"/>
                <w:szCs w:val="18"/>
              </w:rPr>
              <w:t>Ημ</w:t>
            </w:r>
            <w:proofErr w:type="spellEnd"/>
            <w:r w:rsidRPr="006B36C4">
              <w:rPr>
                <w:rFonts w:asciiTheme="minorHAnsi" w:hAnsiTheme="minorHAnsi" w:cs="Calibri"/>
                <w:sz w:val="18"/>
                <w:szCs w:val="18"/>
              </w:rPr>
              <w:t>/</w:t>
            </w:r>
            <w:proofErr w:type="spellStart"/>
            <w:r w:rsidRPr="006B36C4">
              <w:rPr>
                <w:rFonts w:asciiTheme="minorHAnsi" w:hAnsiTheme="minorHAnsi" w:cs="Calibri"/>
                <w:sz w:val="18"/>
                <w:szCs w:val="18"/>
              </w:rPr>
              <w:t>νία</w:t>
            </w:r>
            <w:proofErr w:type="spellEnd"/>
            <w:r w:rsidRPr="006B36C4">
              <w:rPr>
                <w:rFonts w:asciiTheme="minorHAnsi" w:hAnsiTheme="minorHAnsi" w:cs="Calibri"/>
                <w:sz w:val="18"/>
                <w:szCs w:val="18"/>
              </w:rPr>
              <w:t xml:space="preserve"> λήξης είναι η 21η Ιουνίου για Πρωτοβάθμια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 xml:space="preserve">/ση και η 30η  Ιουνίου για Δευτεροβάθμια </w:t>
            </w:r>
            <w:proofErr w:type="spellStart"/>
            <w:r w:rsidRPr="006B36C4">
              <w:rPr>
                <w:rFonts w:asciiTheme="minorHAnsi" w:hAnsiTheme="minorHAnsi" w:cs="Calibri"/>
                <w:sz w:val="18"/>
                <w:szCs w:val="18"/>
              </w:rPr>
              <w:t>Εκπ</w:t>
            </w:r>
            <w:proofErr w:type="spellEnd"/>
            <w:r w:rsidRPr="006B36C4">
              <w:rPr>
                <w:rFonts w:asciiTheme="minorHAnsi" w:hAnsiTheme="minorHAnsi" w:cs="Calibri"/>
                <w:sz w:val="18"/>
                <w:szCs w:val="18"/>
              </w:rPr>
              <w:t>/ση</w:t>
            </w:r>
          </w:p>
        </w:tc>
      </w:tr>
      <w:tr w:rsidR="00405CD6" w:rsidRPr="00B43A47" w14:paraId="707EAEFF" w14:textId="77777777" w:rsidTr="00AF67F4">
        <w:tc>
          <w:tcPr>
            <w:tcW w:w="340" w:type="pct"/>
            <w:vAlign w:val="center"/>
          </w:tcPr>
          <w:p w14:paraId="05AB67A6"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14:paraId="1BB3F677" w14:textId="77777777" w:rsidR="00405CD6" w:rsidRPr="00B43A47" w:rsidRDefault="00405CD6" w:rsidP="00AF67F4">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14:paraId="6202FEAE"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14:paraId="27F1560B" w14:textId="77777777" w:rsidR="00405CD6" w:rsidRPr="00B43A47" w:rsidRDefault="00405CD6" w:rsidP="00AF67F4">
            <w:pPr>
              <w:rPr>
                <w:rFonts w:asciiTheme="minorHAnsi" w:hAnsiTheme="minorHAnsi" w:cs="Calibri"/>
                <w:sz w:val="18"/>
                <w:szCs w:val="18"/>
              </w:rPr>
            </w:pPr>
            <w:r w:rsidRPr="006B36C4">
              <w:rPr>
                <w:rFonts w:asciiTheme="minorHAnsi" w:hAnsiTheme="minorHAnsi" w:cs="Calibri"/>
                <w:sz w:val="18"/>
                <w:szCs w:val="18"/>
              </w:rPr>
              <w:t>Ποσό (</w:t>
            </w:r>
            <w:proofErr w:type="spellStart"/>
            <w:r w:rsidRPr="006B36C4">
              <w:rPr>
                <w:rFonts w:asciiTheme="minorHAnsi" w:hAnsiTheme="minorHAnsi" w:cs="Calibri"/>
                <w:sz w:val="18"/>
                <w:szCs w:val="18"/>
              </w:rPr>
              <w:t>αριθμ</w:t>
            </w:r>
            <w:proofErr w:type="spellEnd"/>
            <w:r w:rsidRPr="006B36C4">
              <w:rPr>
                <w:rFonts w:asciiTheme="minorHAnsi" w:hAnsiTheme="minorHAnsi" w:cs="Calibri"/>
                <w:sz w:val="18"/>
                <w:szCs w:val="18"/>
              </w:rPr>
              <w:t>. και ολογράφως), σύμφωνα με την προϋπηρεσία και τα επιδόματα του αναπληρωτή Ε</w:t>
            </w:r>
            <w:r>
              <w:rPr>
                <w:rFonts w:asciiTheme="minorHAnsi" w:hAnsiTheme="minorHAnsi" w:cs="Calibri"/>
                <w:sz w:val="18"/>
                <w:szCs w:val="18"/>
              </w:rPr>
              <w:t>Β</w:t>
            </w:r>
            <w:r w:rsidRPr="006B36C4">
              <w:rPr>
                <w:rFonts w:asciiTheme="minorHAnsi" w:hAnsiTheme="minorHAnsi" w:cs="Calibri"/>
                <w:sz w:val="18"/>
                <w:szCs w:val="18"/>
              </w:rPr>
              <w:t>Π *</w:t>
            </w:r>
          </w:p>
        </w:tc>
      </w:tr>
      <w:tr w:rsidR="00405CD6" w:rsidRPr="00B43A47" w14:paraId="74771CB8" w14:textId="77777777" w:rsidTr="00AF67F4">
        <w:tc>
          <w:tcPr>
            <w:tcW w:w="340" w:type="pct"/>
            <w:vAlign w:val="center"/>
          </w:tcPr>
          <w:p w14:paraId="470C6605" w14:textId="77777777" w:rsidR="00405CD6" w:rsidRDefault="00405CD6" w:rsidP="00AF67F4">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14:paraId="41B2B18C" w14:textId="77777777" w:rsidR="00405CD6" w:rsidRPr="00043AC8" w:rsidRDefault="00405CD6" w:rsidP="00AF67F4">
            <w:pPr>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w:t>
            </w:r>
            <w:proofErr w:type="spellStart"/>
            <w:r w:rsidRPr="00043AC8">
              <w:rPr>
                <w:rFonts w:asciiTheme="minorHAnsi" w:hAnsiTheme="minorHAnsi" w:cstheme="minorHAnsi"/>
                <w:sz w:val="18"/>
                <w:szCs w:val="18"/>
              </w:rPr>
              <w:t>πρωτ</w:t>
            </w:r>
            <w:proofErr w:type="spellEnd"/>
            <w:r w:rsidRPr="00043AC8">
              <w:rPr>
                <w:rFonts w:asciiTheme="minorHAnsi" w:hAnsiTheme="minorHAnsi" w:cstheme="minorHAnsi"/>
                <w:sz w:val="18"/>
                <w:szCs w:val="18"/>
              </w:rPr>
              <w:t xml:space="preserve">. </w:t>
            </w:r>
            <w:r>
              <w:rPr>
                <w:rFonts w:asciiTheme="minorHAnsi" w:hAnsiTheme="minorHAnsi" w:cstheme="minorHAnsi"/>
                <w:sz w:val="18"/>
                <w:szCs w:val="18"/>
              </w:rPr>
              <w:t xml:space="preserve">και ΑΔΑ </w:t>
            </w:r>
            <w:r w:rsidRPr="00043AC8">
              <w:rPr>
                <w:rFonts w:asciiTheme="minorHAnsi" w:hAnsiTheme="minorHAnsi" w:cstheme="minorHAnsi"/>
                <w:sz w:val="18"/>
                <w:szCs w:val="18"/>
              </w:rPr>
              <w:t>Απόφασης Πρόσληψης</w:t>
            </w:r>
          </w:p>
        </w:tc>
        <w:tc>
          <w:tcPr>
            <w:tcW w:w="275" w:type="pct"/>
            <w:vAlign w:val="center"/>
          </w:tcPr>
          <w:p w14:paraId="7F5218A1" w14:textId="77777777" w:rsidR="00405CD6" w:rsidRDefault="00405CD6" w:rsidP="00AF67F4">
            <w:pPr>
              <w:rPr>
                <w:rFonts w:asciiTheme="minorHAnsi" w:hAnsiTheme="minorHAnsi" w:cs="Calibri"/>
                <w:b/>
                <w:bCs/>
                <w:sz w:val="18"/>
                <w:szCs w:val="18"/>
              </w:rPr>
            </w:pPr>
          </w:p>
        </w:tc>
        <w:tc>
          <w:tcPr>
            <w:tcW w:w="2643" w:type="pct"/>
            <w:vAlign w:val="center"/>
          </w:tcPr>
          <w:p w14:paraId="0B87D15A" w14:textId="77777777" w:rsidR="00405CD6" w:rsidRPr="00B43A47" w:rsidRDefault="00405CD6" w:rsidP="00AF67F4">
            <w:pPr>
              <w:rPr>
                <w:rFonts w:asciiTheme="minorHAnsi" w:hAnsiTheme="minorHAnsi" w:cs="Calibri"/>
                <w:sz w:val="18"/>
                <w:szCs w:val="18"/>
              </w:rPr>
            </w:pPr>
          </w:p>
        </w:tc>
      </w:tr>
      <w:tr w:rsidR="00405CD6" w:rsidRPr="00B43A47" w14:paraId="7690B54C" w14:textId="77777777" w:rsidTr="00AF67F4">
        <w:tc>
          <w:tcPr>
            <w:tcW w:w="340" w:type="pct"/>
            <w:vAlign w:val="center"/>
          </w:tcPr>
          <w:p w14:paraId="1895B36F"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14:paraId="42117514" w14:textId="77777777" w:rsidR="00405CD6" w:rsidRPr="00B43A47" w:rsidRDefault="00405CD6" w:rsidP="00AF67F4">
            <w:pPr>
              <w:rPr>
                <w:rFonts w:asciiTheme="minorHAnsi" w:hAnsiTheme="minorHAnsi" w:cs="Calibri"/>
                <w:sz w:val="18"/>
                <w:szCs w:val="18"/>
              </w:rPr>
            </w:pPr>
            <w:r w:rsidRPr="00B43A47">
              <w:rPr>
                <w:rFonts w:asciiTheme="minorHAnsi" w:hAnsiTheme="minorHAnsi" w:cs="Calibri"/>
                <w:sz w:val="18"/>
                <w:szCs w:val="18"/>
              </w:rPr>
              <w:t>Π</w:t>
            </w:r>
            <w:r>
              <w:rPr>
                <w:rFonts w:asciiTheme="minorHAnsi" w:hAnsiTheme="minorHAnsi" w:cs="Calibri"/>
                <w:sz w:val="18"/>
                <w:szCs w:val="18"/>
              </w:rPr>
              <w:t>εριοχή</w:t>
            </w:r>
          </w:p>
        </w:tc>
        <w:tc>
          <w:tcPr>
            <w:tcW w:w="275" w:type="pct"/>
            <w:vAlign w:val="center"/>
          </w:tcPr>
          <w:p w14:paraId="32C54C3E" w14:textId="77777777" w:rsidR="00405CD6" w:rsidRPr="00B43A47" w:rsidRDefault="00405CD6" w:rsidP="00AF67F4">
            <w:pPr>
              <w:rPr>
                <w:rFonts w:asciiTheme="minorHAnsi" w:hAnsiTheme="minorHAnsi" w:cs="Calibri"/>
                <w:b/>
                <w:bCs/>
                <w:sz w:val="18"/>
                <w:szCs w:val="18"/>
              </w:rPr>
            </w:pPr>
          </w:p>
        </w:tc>
        <w:tc>
          <w:tcPr>
            <w:tcW w:w="2643" w:type="pct"/>
            <w:vAlign w:val="center"/>
          </w:tcPr>
          <w:p w14:paraId="560AC768" w14:textId="77777777" w:rsidR="00405CD6" w:rsidRPr="00B43A47" w:rsidRDefault="00405CD6" w:rsidP="00AF67F4">
            <w:pPr>
              <w:rPr>
                <w:rFonts w:asciiTheme="minorHAnsi" w:hAnsiTheme="minorHAnsi" w:cs="Calibri"/>
                <w:sz w:val="18"/>
                <w:szCs w:val="18"/>
              </w:rPr>
            </w:pPr>
          </w:p>
        </w:tc>
      </w:tr>
      <w:tr w:rsidR="00405CD6" w:rsidRPr="00B43A47" w14:paraId="1067400D" w14:textId="77777777" w:rsidTr="00AF67F4">
        <w:tc>
          <w:tcPr>
            <w:tcW w:w="340" w:type="pct"/>
            <w:vAlign w:val="center"/>
          </w:tcPr>
          <w:p w14:paraId="2888209E"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14:paraId="0958188E" w14:textId="77777777" w:rsidR="00405CD6" w:rsidRPr="00B43A47" w:rsidRDefault="00405CD6" w:rsidP="00AF67F4">
            <w:pPr>
              <w:rPr>
                <w:rFonts w:asciiTheme="minorHAnsi" w:hAnsiTheme="minorHAnsi" w:cs="Calibri"/>
                <w:sz w:val="18"/>
                <w:szCs w:val="18"/>
              </w:rPr>
            </w:pPr>
            <w:r w:rsidRPr="003A16E1">
              <w:rPr>
                <w:rFonts w:asciiTheme="minorHAnsi" w:hAnsiTheme="minorHAnsi" w:cs="Calibri"/>
                <w:sz w:val="18"/>
                <w:szCs w:val="18"/>
              </w:rPr>
              <w:t>Όνομα και επώνυμο Δ/</w:t>
            </w:r>
            <w:proofErr w:type="spellStart"/>
            <w:r w:rsidRPr="003A16E1">
              <w:rPr>
                <w:rFonts w:asciiTheme="minorHAnsi" w:hAnsiTheme="minorHAnsi" w:cs="Calibri"/>
                <w:sz w:val="18"/>
                <w:szCs w:val="18"/>
              </w:rPr>
              <w:t>ντη</w:t>
            </w:r>
            <w:proofErr w:type="spellEnd"/>
            <w:r w:rsidRPr="003A16E1">
              <w:rPr>
                <w:rFonts w:asciiTheme="minorHAnsi" w:hAnsiTheme="minorHAnsi" w:cs="Calibri"/>
                <w:sz w:val="18"/>
                <w:szCs w:val="18"/>
              </w:rPr>
              <w:t>/</w:t>
            </w:r>
            <w:proofErr w:type="spellStart"/>
            <w:r w:rsidRPr="003A16E1">
              <w:rPr>
                <w:rFonts w:asciiTheme="minorHAnsi" w:hAnsiTheme="minorHAnsi" w:cs="Calibri"/>
                <w:sz w:val="18"/>
                <w:szCs w:val="18"/>
              </w:rPr>
              <w:t>τριας</w:t>
            </w:r>
            <w:proofErr w:type="spellEnd"/>
            <w:r w:rsidRPr="003A16E1">
              <w:rPr>
                <w:rFonts w:asciiTheme="minorHAnsi" w:hAnsiTheme="minorHAnsi" w:cs="Calibri"/>
                <w:sz w:val="18"/>
                <w:szCs w:val="18"/>
              </w:rPr>
              <w:t xml:space="preserve"> </w:t>
            </w:r>
            <w:proofErr w:type="spellStart"/>
            <w:r w:rsidRPr="003A16E1">
              <w:rPr>
                <w:rFonts w:asciiTheme="minorHAnsi" w:hAnsiTheme="minorHAnsi" w:cs="Calibri"/>
                <w:sz w:val="18"/>
                <w:szCs w:val="18"/>
              </w:rPr>
              <w:t>Εκπ</w:t>
            </w:r>
            <w:proofErr w:type="spellEnd"/>
            <w:r w:rsidRPr="003A16E1">
              <w:rPr>
                <w:rFonts w:asciiTheme="minorHAnsi" w:hAnsiTheme="minorHAnsi" w:cs="Calibri"/>
                <w:sz w:val="18"/>
                <w:szCs w:val="18"/>
              </w:rPr>
              <w:t>/σης</w:t>
            </w:r>
          </w:p>
        </w:tc>
        <w:tc>
          <w:tcPr>
            <w:tcW w:w="275" w:type="pct"/>
            <w:vAlign w:val="center"/>
          </w:tcPr>
          <w:p w14:paraId="13B2BA2F" w14:textId="77777777" w:rsidR="00405CD6" w:rsidRPr="00B43A47" w:rsidRDefault="00405CD6" w:rsidP="00AF67F4">
            <w:pPr>
              <w:rPr>
                <w:rFonts w:asciiTheme="minorHAnsi" w:hAnsiTheme="minorHAnsi" w:cs="Calibri"/>
                <w:b/>
                <w:bCs/>
                <w:sz w:val="18"/>
                <w:szCs w:val="18"/>
              </w:rPr>
            </w:pPr>
          </w:p>
        </w:tc>
        <w:tc>
          <w:tcPr>
            <w:tcW w:w="2643" w:type="pct"/>
            <w:vAlign w:val="center"/>
          </w:tcPr>
          <w:p w14:paraId="4A9D5233" w14:textId="77777777" w:rsidR="00405CD6" w:rsidRPr="00B43A47" w:rsidRDefault="00405CD6" w:rsidP="00AF67F4">
            <w:pPr>
              <w:rPr>
                <w:rFonts w:asciiTheme="minorHAnsi" w:hAnsiTheme="minorHAnsi" w:cs="Calibri"/>
                <w:sz w:val="18"/>
                <w:szCs w:val="18"/>
              </w:rPr>
            </w:pPr>
          </w:p>
        </w:tc>
      </w:tr>
      <w:tr w:rsidR="00405CD6" w:rsidRPr="00B43A47" w14:paraId="0FAED95D" w14:textId="77777777" w:rsidTr="00AF67F4">
        <w:tc>
          <w:tcPr>
            <w:tcW w:w="340" w:type="pct"/>
            <w:vAlign w:val="center"/>
          </w:tcPr>
          <w:p w14:paraId="6410FE2C" w14:textId="77777777" w:rsidR="00405CD6" w:rsidRPr="00B43A47" w:rsidRDefault="00405CD6" w:rsidP="00AF67F4">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14:paraId="7AF3DAD0" w14:textId="77777777" w:rsidR="00405CD6" w:rsidRPr="00B43A47" w:rsidRDefault="00405CD6" w:rsidP="00AF67F4">
            <w:pPr>
              <w:rPr>
                <w:rFonts w:asciiTheme="minorHAnsi" w:hAnsiTheme="minorHAnsi" w:cs="Calibri"/>
                <w:sz w:val="18"/>
                <w:szCs w:val="18"/>
              </w:rPr>
            </w:pPr>
            <w:r>
              <w:rPr>
                <w:rFonts w:asciiTheme="minorHAnsi" w:hAnsiTheme="minorHAnsi" w:cs="Calibri"/>
                <w:sz w:val="18"/>
                <w:szCs w:val="18"/>
              </w:rPr>
              <w:t>Όνομα και επώνυμο αναπληρωτή ΕΒ</w:t>
            </w:r>
            <w:r w:rsidRPr="00B43A47">
              <w:rPr>
                <w:rFonts w:asciiTheme="minorHAnsi" w:hAnsiTheme="minorHAnsi" w:cs="Calibri"/>
                <w:sz w:val="18"/>
                <w:szCs w:val="18"/>
              </w:rPr>
              <w:t>Π</w:t>
            </w:r>
          </w:p>
        </w:tc>
        <w:tc>
          <w:tcPr>
            <w:tcW w:w="275" w:type="pct"/>
            <w:vAlign w:val="center"/>
          </w:tcPr>
          <w:p w14:paraId="781E4EED" w14:textId="77777777" w:rsidR="00405CD6" w:rsidRPr="00B43A47" w:rsidRDefault="00405CD6" w:rsidP="00AF67F4">
            <w:pPr>
              <w:rPr>
                <w:rFonts w:asciiTheme="minorHAnsi" w:hAnsiTheme="minorHAnsi" w:cs="Calibri"/>
                <w:b/>
                <w:bCs/>
                <w:sz w:val="18"/>
                <w:szCs w:val="18"/>
              </w:rPr>
            </w:pPr>
          </w:p>
        </w:tc>
        <w:tc>
          <w:tcPr>
            <w:tcW w:w="2643" w:type="pct"/>
            <w:vAlign w:val="center"/>
          </w:tcPr>
          <w:p w14:paraId="3DC6D38F" w14:textId="77777777" w:rsidR="00405CD6" w:rsidRPr="00B43A47" w:rsidRDefault="00405CD6" w:rsidP="00AF67F4">
            <w:pPr>
              <w:rPr>
                <w:rFonts w:asciiTheme="minorHAnsi" w:hAnsiTheme="minorHAnsi" w:cs="Calibri"/>
                <w:sz w:val="18"/>
                <w:szCs w:val="18"/>
              </w:rPr>
            </w:pPr>
          </w:p>
        </w:tc>
      </w:tr>
    </w:tbl>
    <w:p w14:paraId="41D5720B" w14:textId="77777777" w:rsidR="00405CD6" w:rsidRPr="000D2C18" w:rsidRDefault="00405CD6" w:rsidP="00405CD6">
      <w:pPr>
        <w:jc w:val="both"/>
        <w:rPr>
          <w:rFonts w:ascii="Calibri" w:hAnsi="Calibri" w:cs="Calibri"/>
          <w:b/>
          <w:sz w:val="18"/>
          <w:szCs w:val="18"/>
        </w:rPr>
      </w:pPr>
    </w:p>
    <w:p w14:paraId="3484DEBF" w14:textId="77777777" w:rsidR="00405CD6" w:rsidRPr="00303904" w:rsidRDefault="00405CD6" w:rsidP="00405CD6">
      <w:pPr>
        <w:jc w:val="both"/>
        <w:rPr>
          <w:rFonts w:ascii="Calibri" w:hAnsi="Calibri" w:cs="Calibri"/>
          <w:sz w:val="18"/>
          <w:szCs w:val="18"/>
        </w:rPr>
      </w:pPr>
    </w:p>
    <w:p w14:paraId="68621B8D" w14:textId="77777777" w:rsidR="00405CD6" w:rsidRDefault="00405CD6" w:rsidP="00405CD6">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16C7EC15" w14:textId="77777777" w:rsidR="0016283B" w:rsidRPr="00235075" w:rsidRDefault="0016283B" w:rsidP="0016283B">
      <w:pPr>
        <w:rPr>
          <w:rFonts w:asciiTheme="minorHAnsi" w:hAnsiTheme="minorHAnsi"/>
          <w:sz w:val="16"/>
          <w:szCs w:val="16"/>
        </w:rPr>
      </w:pPr>
    </w:p>
    <w:p w14:paraId="0EB89EC6" w14:textId="77777777" w:rsidR="00405CD6" w:rsidRPr="00235075" w:rsidRDefault="00405CD6" w:rsidP="0016283B">
      <w:pPr>
        <w:rPr>
          <w:rFonts w:asciiTheme="minorHAnsi" w:hAnsiTheme="minorHAnsi"/>
          <w:sz w:val="16"/>
          <w:szCs w:val="16"/>
        </w:rPr>
      </w:pPr>
    </w:p>
    <w:p w14:paraId="5BAFCDCC" w14:textId="77777777" w:rsidR="00405CD6" w:rsidRPr="00235075" w:rsidRDefault="00405CD6" w:rsidP="0016283B">
      <w:pPr>
        <w:rPr>
          <w:rFonts w:asciiTheme="minorHAnsi" w:hAnsiTheme="minorHAnsi"/>
          <w:sz w:val="16"/>
          <w:szCs w:val="16"/>
        </w:rPr>
      </w:pPr>
    </w:p>
    <w:p w14:paraId="0276E9F9" w14:textId="77777777" w:rsidR="00405CD6" w:rsidRPr="00235075" w:rsidRDefault="00405CD6" w:rsidP="0016283B">
      <w:pPr>
        <w:rPr>
          <w:rFonts w:asciiTheme="minorHAnsi" w:hAnsiTheme="minorHAnsi"/>
          <w:sz w:val="16"/>
          <w:szCs w:val="16"/>
        </w:rPr>
      </w:pPr>
    </w:p>
    <w:p w14:paraId="26FAA749" w14:textId="77777777" w:rsidR="00405CD6" w:rsidRPr="00235075" w:rsidRDefault="00405CD6" w:rsidP="0016283B">
      <w:pPr>
        <w:rPr>
          <w:rFonts w:asciiTheme="minorHAnsi" w:hAnsiTheme="minorHAnsi"/>
          <w:sz w:val="16"/>
          <w:szCs w:val="16"/>
        </w:rPr>
      </w:pPr>
    </w:p>
    <w:p w14:paraId="13A21023" w14:textId="77777777" w:rsidR="00405CD6" w:rsidRPr="00235075" w:rsidRDefault="00405CD6" w:rsidP="0016283B">
      <w:pPr>
        <w:rPr>
          <w:rFonts w:asciiTheme="minorHAnsi" w:hAnsiTheme="minorHAnsi"/>
          <w:sz w:val="16"/>
          <w:szCs w:val="16"/>
        </w:rPr>
      </w:pPr>
    </w:p>
    <w:p w14:paraId="4B51BE4B" w14:textId="77777777" w:rsidR="00405CD6" w:rsidRPr="00235075" w:rsidRDefault="00405CD6" w:rsidP="0016283B">
      <w:pPr>
        <w:rPr>
          <w:rFonts w:asciiTheme="minorHAnsi" w:hAnsiTheme="minorHAnsi"/>
          <w:sz w:val="16"/>
          <w:szCs w:val="16"/>
        </w:rPr>
      </w:pPr>
    </w:p>
    <w:p w14:paraId="19FE2A33" w14:textId="77777777" w:rsidR="00405CD6" w:rsidRPr="00235075" w:rsidRDefault="00405CD6" w:rsidP="0016283B">
      <w:pPr>
        <w:rPr>
          <w:rFonts w:asciiTheme="minorHAnsi" w:hAnsiTheme="minorHAnsi"/>
          <w:sz w:val="16"/>
          <w:szCs w:val="16"/>
        </w:rPr>
      </w:pPr>
    </w:p>
    <w:p w14:paraId="46A5B008" w14:textId="77777777" w:rsidR="00405CD6" w:rsidRPr="00235075" w:rsidRDefault="00405CD6" w:rsidP="0016283B">
      <w:pPr>
        <w:rPr>
          <w:rFonts w:asciiTheme="minorHAnsi" w:hAnsiTheme="minorHAnsi"/>
          <w:sz w:val="16"/>
          <w:szCs w:val="16"/>
        </w:rPr>
      </w:pPr>
    </w:p>
    <w:p w14:paraId="5D5F0403" w14:textId="77777777" w:rsidR="00405CD6" w:rsidRPr="00235075" w:rsidRDefault="00405CD6" w:rsidP="0016283B">
      <w:pPr>
        <w:rPr>
          <w:rFonts w:asciiTheme="minorHAnsi" w:hAnsiTheme="minorHAnsi"/>
          <w:sz w:val="16"/>
          <w:szCs w:val="16"/>
        </w:rPr>
      </w:pPr>
    </w:p>
    <w:p w14:paraId="2129D084" w14:textId="77777777" w:rsidR="00405CD6" w:rsidRPr="00235075" w:rsidRDefault="00405CD6" w:rsidP="0016283B">
      <w:pPr>
        <w:rPr>
          <w:rFonts w:asciiTheme="minorHAnsi" w:hAnsiTheme="minorHAnsi"/>
          <w:sz w:val="16"/>
          <w:szCs w:val="16"/>
        </w:rPr>
      </w:pPr>
    </w:p>
    <w:p w14:paraId="5C31213B" w14:textId="77777777" w:rsidR="00405CD6" w:rsidRPr="00235075" w:rsidRDefault="00405CD6" w:rsidP="0016283B">
      <w:pPr>
        <w:rPr>
          <w:rFonts w:asciiTheme="minorHAnsi" w:hAnsiTheme="minorHAnsi"/>
          <w:sz w:val="16"/>
          <w:szCs w:val="16"/>
        </w:rPr>
      </w:pPr>
    </w:p>
    <w:p w14:paraId="4B9F0F64" w14:textId="53486059" w:rsidR="00440EB7" w:rsidRDefault="00440EB7">
      <w:pPr>
        <w:rPr>
          <w:rFonts w:asciiTheme="minorHAnsi" w:hAnsiTheme="minorHAnsi" w:cs="Arial"/>
          <w:b/>
          <w:bCs/>
          <w:sz w:val="22"/>
          <w:szCs w:val="22"/>
        </w:rPr>
      </w:pPr>
      <w:bookmarkStart w:id="29" w:name="_Toc77330287"/>
      <w:bookmarkStart w:id="30" w:name="_Toc73605722"/>
      <w:bookmarkStart w:id="31" w:name="_Toc13664407"/>
      <w:bookmarkEnd w:id="2"/>
      <w:bookmarkEnd w:id="3"/>
      <w:bookmarkEnd w:id="4"/>
      <w:bookmarkEnd w:id="5"/>
      <w:bookmarkEnd w:id="6"/>
      <w:bookmarkEnd w:id="7"/>
      <w:bookmarkEnd w:id="29"/>
      <w:bookmarkEnd w:id="30"/>
      <w:bookmarkEnd w:id="31"/>
    </w:p>
    <w:sectPr w:rsidR="00440EB7" w:rsidSect="00CC249B">
      <w:footerReference w:type="even" r:id="rId11"/>
      <w:footerReference w:type="default" r:id="rId12"/>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557B" w14:textId="77777777" w:rsidR="00F358E3" w:rsidRDefault="00F358E3">
      <w:r>
        <w:separator/>
      </w:r>
    </w:p>
  </w:endnote>
  <w:endnote w:type="continuationSeparator" w:id="0">
    <w:p w14:paraId="65CD87E0" w14:textId="77777777" w:rsidR="00F358E3" w:rsidRDefault="00F3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A23F" w14:textId="77777777" w:rsidR="00E455E8" w:rsidRDefault="00E455E8"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E455E8" w:rsidRDefault="00E455E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2203" w14:textId="38AE9E5E" w:rsidR="00CC249B" w:rsidRDefault="00CC249B">
    <w:pPr>
      <w:pStyle w:val="a5"/>
    </w:pPr>
    <w:r w:rsidRPr="0009031B">
      <w:rPr>
        <w:rFonts w:ascii="Calibri" w:hAnsi="Calibri"/>
        <w:bCs/>
        <w:noProof/>
      </w:rPr>
      <w:drawing>
        <wp:inline distT="0" distB="0" distL="0" distR="0" wp14:anchorId="1DFE41FC" wp14:editId="3E361F1D">
          <wp:extent cx="5369356" cy="680737"/>
          <wp:effectExtent l="0" t="0" r="317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3EE7" w14:textId="77777777" w:rsidR="00F358E3" w:rsidRDefault="00F358E3">
      <w:r>
        <w:separator/>
      </w:r>
    </w:p>
  </w:footnote>
  <w:footnote w:type="continuationSeparator" w:id="0">
    <w:p w14:paraId="33F3BFB3" w14:textId="77777777" w:rsidR="00F358E3" w:rsidRDefault="00F35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2">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4">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7">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4">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8">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5"/>
  </w:num>
  <w:num w:numId="3">
    <w:abstractNumId w:val="14"/>
  </w:num>
  <w:num w:numId="4">
    <w:abstractNumId w:val="43"/>
  </w:num>
  <w:num w:numId="5">
    <w:abstractNumId w:val="15"/>
  </w:num>
  <w:num w:numId="6">
    <w:abstractNumId w:val="62"/>
  </w:num>
  <w:num w:numId="7">
    <w:abstractNumId w:val="33"/>
  </w:num>
  <w:num w:numId="8">
    <w:abstractNumId w:val="61"/>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0"/>
  </w:num>
  <w:num w:numId="18">
    <w:abstractNumId w:val="4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2"/>
  </w:num>
  <w:num w:numId="24">
    <w:abstractNumId w:val="17"/>
  </w:num>
  <w:num w:numId="25">
    <w:abstractNumId w:val="11"/>
  </w:num>
  <w:num w:numId="26">
    <w:abstractNumId w:val="59"/>
  </w:num>
  <w:num w:numId="27">
    <w:abstractNumId w:val="24"/>
  </w:num>
  <w:num w:numId="28">
    <w:abstractNumId w:val="39"/>
  </w:num>
  <w:num w:numId="29">
    <w:abstractNumId w:val="35"/>
  </w:num>
  <w:num w:numId="30">
    <w:abstractNumId w:val="47"/>
  </w:num>
  <w:num w:numId="31">
    <w:abstractNumId w:val="34"/>
  </w:num>
  <w:num w:numId="32">
    <w:abstractNumId w:val="52"/>
  </w:num>
  <w:num w:numId="33">
    <w:abstractNumId w:val="1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7"/>
  </w:num>
  <w:num w:numId="38">
    <w:abstractNumId w:val="30"/>
  </w:num>
  <w:num w:numId="39">
    <w:abstractNumId w:val="8"/>
  </w:num>
  <w:num w:numId="40">
    <w:abstractNumId w:val="54"/>
  </w:num>
  <w:num w:numId="41">
    <w:abstractNumId w:val="45"/>
  </w:num>
  <w:num w:numId="42">
    <w:abstractNumId w:val="32"/>
  </w:num>
  <w:num w:numId="43">
    <w:abstractNumId w:val="13"/>
  </w:num>
  <w:num w:numId="44">
    <w:abstractNumId w:val="9"/>
  </w:num>
  <w:num w:numId="45">
    <w:abstractNumId w:val="56"/>
  </w:num>
  <w:num w:numId="46">
    <w:abstractNumId w:val="40"/>
  </w:num>
  <w:num w:numId="47">
    <w:abstractNumId w:val="60"/>
  </w:num>
  <w:num w:numId="48">
    <w:abstractNumId w:val="41"/>
  </w:num>
  <w:num w:numId="49">
    <w:abstractNumId w:val="44"/>
  </w:num>
  <w:num w:numId="50">
    <w:abstractNumId w:val="58"/>
  </w:num>
  <w:num w:numId="51">
    <w:abstractNumId w:val="48"/>
  </w:num>
  <w:num w:numId="52">
    <w:abstractNumId w:val="51"/>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49"/>
  </w:num>
  <w:num w:numId="59">
    <w:abstractNumId w:val="26"/>
  </w:num>
  <w:num w:numId="6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987"/>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49B"/>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8E3"/>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0B4BB0-A3DF-4C5C-9832-284FDA22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5165</Words>
  <Characters>27894</Characters>
  <Application>Microsoft Office Word</Application>
  <DocSecurity>0</DocSecurity>
  <Lines>232</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32994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Ιωάννα Νιαχοπέτρου</cp:lastModifiedBy>
  <cp:revision>7</cp:revision>
  <cp:lastPrinted>2021-08-02T11:49:00Z</cp:lastPrinted>
  <dcterms:created xsi:type="dcterms:W3CDTF">2021-07-19T10:11:00Z</dcterms:created>
  <dcterms:modified xsi:type="dcterms:W3CDTF">2021-08-20T12:02:00Z</dcterms:modified>
</cp:coreProperties>
</file>