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E6" w:rsidRDefault="003C08E6" w:rsidP="00713680">
      <w:pPr>
        <w:pStyle w:val="ae"/>
        <w:pBdr>
          <w:top w:val="single" w:sz="18" w:space="1" w:color="808080" w:shadow="1"/>
          <w:left w:val="single" w:sz="18" w:space="4" w:color="808080" w:shadow="1"/>
          <w:bottom w:val="single" w:sz="18" w:space="3"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0" w:name="_Toc172445051"/>
      <w:bookmarkStart w:id="1" w:name="_Toc307221362"/>
      <w:bookmarkStart w:id="2" w:name="_Toc409441291"/>
      <w:bookmarkStart w:id="3" w:name="_Toc409517674"/>
      <w:bookmarkStart w:id="4" w:name="_Toc487537343"/>
      <w:bookmarkStart w:id="5" w:name="_Toc48810976"/>
      <w:r w:rsidRPr="00CE56BD">
        <w:rPr>
          <w:rFonts w:ascii="Calibri" w:hAnsi="Calibri"/>
          <w:sz w:val="24"/>
          <w:szCs w:val="24"/>
        </w:rPr>
        <w:t>ΥΠΟΔΕΙΓΜΑΤΑ</w:t>
      </w:r>
      <w:bookmarkEnd w:id="1"/>
      <w:bookmarkEnd w:id="2"/>
      <w:bookmarkEnd w:id="3"/>
      <w:bookmarkEnd w:id="4"/>
      <w:r w:rsidR="00713680">
        <w:rPr>
          <w:rFonts w:ascii="Calibri" w:hAnsi="Calibri"/>
          <w:sz w:val="24"/>
          <w:szCs w:val="24"/>
        </w:rPr>
        <w:t xml:space="preserve"> ΤΗΣ ΠΡΑΞΗΣ</w:t>
      </w:r>
      <w:bookmarkEnd w:id="5"/>
    </w:p>
    <w:p w:rsidR="00713680" w:rsidRPr="00713680" w:rsidRDefault="00713680" w:rsidP="00713680">
      <w:pPr>
        <w:pStyle w:val="af"/>
      </w:pPr>
    </w:p>
    <w:p w:rsidR="003C08E6" w:rsidRPr="0063672B" w:rsidRDefault="003C08E6" w:rsidP="003C08E6">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tbl>
      <w:tblPr>
        <w:tblW w:w="9644" w:type="dxa"/>
        <w:jc w:val="center"/>
        <w:tblInd w:w="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1917"/>
        <w:gridCol w:w="7727"/>
      </w:tblGrid>
      <w:tr w:rsidR="003C08E6" w:rsidRPr="001B45A7" w:rsidTr="00B652A9">
        <w:trPr>
          <w:trHeight w:val="317"/>
          <w:jc w:val="center"/>
        </w:trPr>
        <w:tc>
          <w:tcPr>
            <w:tcW w:w="1917" w:type="dxa"/>
            <w:shd w:val="clear" w:color="auto" w:fill="F3F3F3"/>
            <w:noWrap/>
            <w:vAlign w:val="center"/>
          </w:tcPr>
          <w:p w:rsidR="003C08E6" w:rsidRPr="001B45A7" w:rsidRDefault="00682A27" w:rsidP="00B652A9">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1</w:t>
            </w:r>
            <w:r w:rsidR="003C08E6" w:rsidRPr="001B45A7">
              <w:rPr>
                <w:rFonts w:ascii="Calibri" w:hAnsi="Calibri"/>
                <w:color w:val="000000"/>
                <w:sz w:val="22"/>
                <w:szCs w:val="22"/>
              </w:rPr>
              <w:t>:</w:t>
            </w:r>
          </w:p>
        </w:tc>
        <w:tc>
          <w:tcPr>
            <w:tcW w:w="7727" w:type="dxa"/>
            <w:shd w:val="clear" w:color="auto" w:fill="F3F3F3"/>
            <w:noWrap/>
            <w:vAlign w:val="center"/>
          </w:tcPr>
          <w:p w:rsidR="003C08E6" w:rsidRPr="001B45A7" w:rsidRDefault="00682A27" w:rsidP="002C4D2A">
            <w:pPr>
              <w:spacing w:before="120"/>
              <w:ind w:left="164"/>
              <w:jc w:val="both"/>
              <w:rPr>
                <w:rFonts w:ascii="Calibri" w:hAnsi="Calibri"/>
                <w:color w:val="000000"/>
                <w:sz w:val="22"/>
                <w:szCs w:val="22"/>
              </w:rPr>
            </w:pPr>
            <w:r w:rsidRPr="001B45A7">
              <w:rPr>
                <w:rFonts w:asciiTheme="minorHAnsi" w:hAnsiTheme="minorHAnsi"/>
                <w:sz w:val="22"/>
              </w:rPr>
              <w:t>ΑΠΟΦΑΣΗ ΟΡΙΣΜΟΥ ΚΑΤΑΧΩΡΙΣΤΗ ΣΕ ΔΠΕ ή ΔΔΕ</w:t>
            </w:r>
          </w:p>
        </w:tc>
      </w:tr>
      <w:tr w:rsidR="001644CB" w:rsidRPr="001B45A7" w:rsidTr="00B652A9">
        <w:trPr>
          <w:trHeight w:val="600"/>
          <w:jc w:val="center"/>
        </w:trPr>
        <w:tc>
          <w:tcPr>
            <w:tcW w:w="1917" w:type="dxa"/>
            <w:shd w:val="clear" w:color="auto" w:fill="F3F3F3"/>
            <w:noWrap/>
            <w:vAlign w:val="center"/>
            <w:hideMark/>
          </w:tcPr>
          <w:p w:rsidR="001644CB" w:rsidRPr="001B45A7" w:rsidRDefault="005F56E6"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1644CB" w:rsidRPr="001B45A7">
              <w:rPr>
                <w:rFonts w:ascii="Calibri" w:hAnsi="Calibri"/>
                <w:color w:val="000000"/>
                <w:sz w:val="22"/>
                <w:szCs w:val="22"/>
              </w:rPr>
              <w:t>.1:</w:t>
            </w:r>
          </w:p>
        </w:tc>
        <w:tc>
          <w:tcPr>
            <w:tcW w:w="7727" w:type="dxa"/>
            <w:shd w:val="clear" w:color="auto" w:fill="F3F3F3"/>
            <w:noWrap/>
            <w:vAlign w:val="center"/>
            <w:hideMark/>
          </w:tcPr>
          <w:p w:rsidR="001644CB" w:rsidRPr="001B45A7" w:rsidRDefault="00517C39" w:rsidP="002C4D2A">
            <w:pPr>
              <w:spacing w:before="120"/>
              <w:ind w:left="164"/>
              <w:jc w:val="both"/>
              <w:rPr>
                <w:rFonts w:asciiTheme="minorHAnsi" w:hAnsiTheme="minorHAnsi"/>
                <w:sz w:val="22"/>
              </w:rPr>
            </w:pPr>
            <w:r w:rsidRPr="001B45A7">
              <w:rPr>
                <w:rFonts w:asciiTheme="minorHAnsi" w:hAnsiTheme="minorHAnsi"/>
                <w:sz w:val="22"/>
              </w:rPr>
              <w:t>ΣΧΕΔΙΟ ΣΥΜΒΑΣΗΣ ΑΝΑΠΛΗΡΩΤΗ ΕΚΠΑΙΔΕΥΤΙΚΟΥ ΠΡΩΤΟΒΑΘΜΙΑΣ / ΔΕΥΤΕΡΟΒΑΘΜΙΑΣ ΕΚΠΑΙΔΕΥΣΗΣ ΠΛΗΡΟΥΣ ΩΡΑΡΙΟΥ</w:t>
            </w:r>
          </w:p>
        </w:tc>
      </w:tr>
      <w:tr w:rsidR="001644CB" w:rsidRPr="001B45A7" w:rsidTr="00B652A9">
        <w:trPr>
          <w:trHeight w:val="600"/>
          <w:jc w:val="center"/>
        </w:trPr>
        <w:tc>
          <w:tcPr>
            <w:tcW w:w="1917" w:type="dxa"/>
            <w:shd w:val="clear" w:color="auto" w:fill="F3F3F3"/>
            <w:noWrap/>
            <w:vAlign w:val="center"/>
            <w:hideMark/>
          </w:tcPr>
          <w:p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334B80" w:rsidRPr="001B45A7">
              <w:rPr>
                <w:rFonts w:ascii="Calibri" w:hAnsi="Calibri"/>
                <w:color w:val="000000"/>
                <w:sz w:val="22"/>
                <w:szCs w:val="22"/>
                <w:lang w:val="en-US"/>
              </w:rPr>
              <w:t>2</w:t>
            </w:r>
            <w:r w:rsidRPr="001B45A7">
              <w:rPr>
                <w:rFonts w:ascii="Calibri" w:hAnsi="Calibri"/>
                <w:color w:val="000000"/>
                <w:sz w:val="22"/>
                <w:szCs w:val="22"/>
              </w:rPr>
              <w:t>.2:</w:t>
            </w:r>
          </w:p>
        </w:tc>
        <w:tc>
          <w:tcPr>
            <w:tcW w:w="7727" w:type="dxa"/>
            <w:shd w:val="clear" w:color="auto" w:fill="F3F3F3"/>
            <w:noWrap/>
            <w:vAlign w:val="center"/>
            <w:hideMark/>
          </w:tcPr>
          <w:p w:rsidR="001644CB" w:rsidRPr="001B45A7" w:rsidRDefault="002C765F" w:rsidP="002C4D2A">
            <w:pPr>
              <w:spacing w:before="120"/>
              <w:ind w:left="164"/>
              <w:jc w:val="both"/>
              <w:rPr>
                <w:rFonts w:asciiTheme="minorHAnsi" w:hAnsiTheme="minorHAnsi"/>
                <w:sz w:val="22"/>
              </w:rPr>
            </w:pPr>
            <w:r w:rsidRPr="001B45A7">
              <w:rPr>
                <w:rFonts w:asciiTheme="minorHAnsi" w:hAnsiTheme="minorHAnsi"/>
                <w:sz w:val="22"/>
              </w:rPr>
              <w:t>ΣΧΕΔΙΟ ΠΕΡΙΛΗΨΗΣ ΣΥΜΒΑΣΗΣ ΑΝΑΠΛΗΡΩΤΗ ΕΚΠΑΙΔΕΥΤΙΚΟΥ ΠΛΗΡΟΥΣ ΩΡΑΡΙΟΥ ΠΡΩΤΟΒΑΘΜΙΑΣ / ΔΕΥΤΕΡΟΒΑΘΜΙΑΣ ΕΚΠΑΙΔΕΥΣΗΣ</w:t>
            </w:r>
          </w:p>
        </w:tc>
      </w:tr>
      <w:tr w:rsidR="001644CB" w:rsidRPr="001B45A7" w:rsidTr="00B652A9">
        <w:trPr>
          <w:trHeight w:val="600"/>
          <w:jc w:val="center"/>
        </w:trPr>
        <w:tc>
          <w:tcPr>
            <w:tcW w:w="1917" w:type="dxa"/>
            <w:shd w:val="clear" w:color="auto" w:fill="F3F3F3"/>
            <w:noWrap/>
            <w:vAlign w:val="center"/>
            <w:hideMark/>
          </w:tcPr>
          <w:p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914080" w:rsidRPr="001B45A7">
              <w:rPr>
                <w:rFonts w:ascii="Calibri" w:hAnsi="Calibri"/>
                <w:color w:val="000000"/>
                <w:sz w:val="22"/>
                <w:szCs w:val="22"/>
                <w:lang w:val="en-US"/>
              </w:rPr>
              <w:t>2</w:t>
            </w:r>
            <w:r w:rsidRPr="001B45A7">
              <w:rPr>
                <w:rFonts w:ascii="Calibri" w:hAnsi="Calibri"/>
                <w:color w:val="000000"/>
                <w:sz w:val="22"/>
                <w:szCs w:val="22"/>
              </w:rPr>
              <w:t>.3:</w:t>
            </w:r>
          </w:p>
        </w:tc>
        <w:tc>
          <w:tcPr>
            <w:tcW w:w="7727" w:type="dxa"/>
            <w:shd w:val="clear" w:color="auto" w:fill="F3F3F3"/>
            <w:noWrap/>
            <w:vAlign w:val="center"/>
            <w:hideMark/>
          </w:tcPr>
          <w:p w:rsidR="001644CB" w:rsidRPr="001B45A7" w:rsidRDefault="00C1313F" w:rsidP="002C4D2A">
            <w:pPr>
              <w:spacing w:before="120"/>
              <w:ind w:left="164"/>
              <w:jc w:val="both"/>
              <w:rPr>
                <w:rFonts w:asciiTheme="minorHAnsi" w:hAnsiTheme="minorHAnsi"/>
                <w:sz w:val="22"/>
              </w:rPr>
            </w:pPr>
            <w:r w:rsidRPr="001B45A7">
              <w:rPr>
                <w:rFonts w:asciiTheme="minorHAnsi" w:hAnsiTheme="minorHAnsi"/>
                <w:sz w:val="22"/>
              </w:rPr>
              <w:t>ΣΧΕΔΙΟ ΣΥΜΒΑΣΗΣ ΑΝΑΠΛΗΡΩΤΗ ΕΚΠΑΙΔΕΥΤΙΚΟΥ ΠΡΩΤΟΒΑΘΜΙΑΣ / ΔΕΥΤΕΡΟΒΑΘΜΙΑΣ ΕΚΠΑΙΔΕΥΣΗΣ ΜΕΙΩΜΕΝΟΥ ΩΡΑΡΙΟΥ</w:t>
            </w:r>
          </w:p>
        </w:tc>
      </w:tr>
      <w:tr w:rsidR="001644CB" w:rsidRPr="001B45A7" w:rsidTr="00B652A9">
        <w:trPr>
          <w:trHeight w:val="600"/>
          <w:jc w:val="center"/>
        </w:trPr>
        <w:tc>
          <w:tcPr>
            <w:tcW w:w="1917" w:type="dxa"/>
            <w:shd w:val="clear" w:color="auto" w:fill="F3F3F3"/>
            <w:noWrap/>
            <w:vAlign w:val="center"/>
            <w:hideMark/>
          </w:tcPr>
          <w:p w:rsidR="001644CB" w:rsidRPr="001B45A7" w:rsidRDefault="001644CB"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914080" w:rsidRPr="001B45A7">
              <w:rPr>
                <w:rFonts w:ascii="Calibri" w:hAnsi="Calibri"/>
                <w:color w:val="000000"/>
                <w:sz w:val="22"/>
                <w:szCs w:val="22"/>
                <w:lang w:val="en-US"/>
              </w:rPr>
              <w:t>2</w:t>
            </w:r>
            <w:r w:rsidRPr="001B45A7">
              <w:rPr>
                <w:rFonts w:ascii="Calibri" w:hAnsi="Calibri"/>
                <w:color w:val="000000"/>
                <w:sz w:val="22"/>
                <w:szCs w:val="22"/>
              </w:rPr>
              <w:t>.4:</w:t>
            </w:r>
          </w:p>
        </w:tc>
        <w:tc>
          <w:tcPr>
            <w:tcW w:w="7727" w:type="dxa"/>
            <w:shd w:val="clear" w:color="auto" w:fill="F3F3F3"/>
            <w:noWrap/>
            <w:vAlign w:val="center"/>
            <w:hideMark/>
          </w:tcPr>
          <w:p w:rsidR="001644CB" w:rsidRPr="001B45A7" w:rsidRDefault="00D93EA3" w:rsidP="002C4D2A">
            <w:pPr>
              <w:spacing w:before="120"/>
              <w:ind w:left="164"/>
              <w:jc w:val="both"/>
              <w:rPr>
                <w:rFonts w:asciiTheme="minorHAnsi" w:hAnsiTheme="minorHAnsi"/>
                <w:sz w:val="22"/>
              </w:rPr>
            </w:pPr>
            <w:r w:rsidRPr="001B45A7">
              <w:rPr>
                <w:rFonts w:asciiTheme="minorHAnsi" w:hAnsiTheme="minorHAnsi"/>
                <w:sz w:val="22"/>
              </w:rPr>
              <w:t>ΣΧΕΔΙΟ ΠΕΡΙΛΗΨΗΣ ΣΥΜΒΑΣΗΣ ΑΝΑΠΛΗΡΩΤΗ ΕΚΠΑΙΔΕΥΤΙΚΟΥ ΠΡΩΤΟΒΑΘΜΙΑΣ / ΔΕΥΤΕΡΟΒΑΘΜΙΑΣ ΕΚΠΑΙΔΕΥΣΗΣ ΜΕΙΩΜΕΝΟΥ ΩΡΑΡΙΟΥ</w:t>
            </w:r>
          </w:p>
        </w:tc>
      </w:tr>
      <w:tr w:rsidR="00D125DA" w:rsidRPr="001B45A7" w:rsidTr="00B652A9">
        <w:trPr>
          <w:trHeight w:val="600"/>
          <w:jc w:val="center"/>
        </w:trPr>
        <w:tc>
          <w:tcPr>
            <w:tcW w:w="1917" w:type="dxa"/>
            <w:shd w:val="clear" w:color="auto" w:fill="F3F3F3"/>
            <w:noWrap/>
            <w:vAlign w:val="center"/>
            <w:hideMark/>
          </w:tcPr>
          <w:p w:rsidR="00D125DA" w:rsidRPr="001B45A7" w:rsidRDefault="00D125D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00C872E0" w:rsidRPr="001B45A7">
              <w:rPr>
                <w:rFonts w:ascii="Calibri" w:hAnsi="Calibri"/>
                <w:color w:val="000000"/>
                <w:sz w:val="22"/>
                <w:szCs w:val="22"/>
                <w:lang w:val="en-US"/>
              </w:rPr>
              <w:t>2</w:t>
            </w:r>
            <w:r w:rsidRPr="001B45A7">
              <w:rPr>
                <w:rFonts w:ascii="Calibri" w:hAnsi="Calibri"/>
                <w:color w:val="000000"/>
                <w:sz w:val="22"/>
                <w:szCs w:val="22"/>
              </w:rPr>
              <w:t>.5:</w:t>
            </w:r>
          </w:p>
        </w:tc>
        <w:tc>
          <w:tcPr>
            <w:tcW w:w="7727" w:type="dxa"/>
            <w:shd w:val="clear" w:color="auto" w:fill="F3F3F3"/>
            <w:noWrap/>
            <w:vAlign w:val="center"/>
            <w:hideMark/>
          </w:tcPr>
          <w:p w:rsidR="00D125DA" w:rsidRPr="001B45A7" w:rsidRDefault="000C064E" w:rsidP="002C4D2A">
            <w:pPr>
              <w:spacing w:before="120"/>
              <w:ind w:left="164"/>
              <w:jc w:val="both"/>
              <w:rPr>
                <w:rFonts w:asciiTheme="minorHAnsi" w:hAnsiTheme="minorHAnsi" w:cs="Calibri"/>
                <w:sz w:val="22"/>
              </w:rPr>
            </w:pPr>
            <w:r w:rsidRPr="001B45A7">
              <w:rPr>
                <w:rFonts w:ascii="Calibri" w:eastAsia="Calibri" w:hAnsi="Calibri" w:cs="Calibri"/>
                <w:sz w:val="22"/>
                <w:lang w:eastAsia="en-US"/>
              </w:rPr>
              <w:t>ΣΧΕΔΙΟ ΤΡΟΠΟΠΟΙΗΣΗΣ/ΜΕΤΑΤΡΟΠΗΣ ΣΥΜΒΑΣΗΣ ΑΝΑΠΛΗΡΩΤΗ ΕΚΠΑΙΔΕΥΤΙΚΟΥ ΜΕΙΩΜΕΝΟΥ ΩΡΑΡΙΟΥ ΣΕ ΠΛΗΡΟΥΣ ΩΡΑΡΙΟΥ</w:t>
            </w:r>
          </w:p>
        </w:tc>
      </w:tr>
      <w:tr w:rsidR="002C4D2A" w:rsidRPr="001B45A7" w:rsidTr="00B652A9">
        <w:trPr>
          <w:trHeight w:val="600"/>
          <w:jc w:val="center"/>
        </w:trPr>
        <w:tc>
          <w:tcPr>
            <w:tcW w:w="1917" w:type="dxa"/>
            <w:shd w:val="clear" w:color="auto" w:fill="F3F3F3"/>
            <w:noWrap/>
            <w:vAlign w:val="center"/>
          </w:tcPr>
          <w:p w:rsidR="002C4D2A" w:rsidRPr="001B45A7" w:rsidRDefault="002C4D2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413F49">
              <w:rPr>
                <w:rFonts w:ascii="Calibri" w:hAnsi="Calibri"/>
                <w:color w:val="000000"/>
                <w:sz w:val="22"/>
                <w:szCs w:val="22"/>
              </w:rPr>
              <w:t>.6</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2C4D2A">
            <w:pPr>
              <w:spacing w:before="120"/>
              <w:ind w:left="164"/>
              <w:jc w:val="both"/>
              <w:rPr>
                <w:rFonts w:asciiTheme="minorHAnsi" w:hAnsiTheme="minorHAnsi" w:cs="Calibri"/>
                <w:sz w:val="22"/>
              </w:rPr>
            </w:pPr>
            <w:r w:rsidRPr="001B45A7">
              <w:rPr>
                <w:rFonts w:asciiTheme="minorHAnsi" w:hAnsiTheme="minorHAnsi" w:cs="Calibri"/>
                <w:sz w:val="22"/>
              </w:rPr>
              <w:t>ΣΧΕΔΙΟ ΣΥΜΒΑΣΗΣ ΑΝΑΠΛΗΡΩΤΗ ΕΙΔΙΚΟΥ ΕΚΠΑΙΔΕΥΤΙΚΟΥ ΠΡΟΣΩΠΙΚΟΥ (ΕΕΠ) ΠΛΗΡΟΥΣ ΩΡΑΡΙΟΥ</w:t>
            </w:r>
          </w:p>
        </w:tc>
      </w:tr>
      <w:tr w:rsidR="002C4D2A" w:rsidRPr="001B45A7" w:rsidTr="00B652A9">
        <w:trPr>
          <w:trHeight w:val="600"/>
          <w:jc w:val="center"/>
        </w:trPr>
        <w:tc>
          <w:tcPr>
            <w:tcW w:w="1917" w:type="dxa"/>
            <w:shd w:val="clear" w:color="auto" w:fill="F3F3F3"/>
            <w:noWrap/>
            <w:vAlign w:val="center"/>
          </w:tcPr>
          <w:p w:rsidR="002C4D2A" w:rsidRPr="001B45A7" w:rsidRDefault="002C4D2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413F49">
              <w:rPr>
                <w:rFonts w:ascii="Calibri" w:hAnsi="Calibri"/>
                <w:color w:val="000000"/>
                <w:sz w:val="22"/>
                <w:szCs w:val="22"/>
              </w:rPr>
              <w:t>.7</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413F49">
            <w:pPr>
              <w:spacing w:before="120"/>
              <w:ind w:left="164"/>
              <w:jc w:val="both"/>
              <w:rPr>
                <w:rFonts w:asciiTheme="minorHAnsi" w:hAnsiTheme="minorHAnsi" w:cs="Calibri"/>
                <w:sz w:val="22"/>
              </w:rPr>
            </w:pPr>
            <w:r w:rsidRPr="001B45A7">
              <w:rPr>
                <w:rFonts w:asciiTheme="minorHAnsi" w:hAnsiTheme="minorHAnsi" w:cs="Calibri"/>
                <w:sz w:val="22"/>
              </w:rPr>
              <w:t>ΣΧΕΔΙΟ ΠΕΡΙΛΗΨΗΣ ΣΥΜΒΑΣΗΣ ΑΝΑΠΛΗΡΩΤΗ ΕΙΔΙΚΟΥ ΕΚΠΑΙΔΕΥΤΙΚΟΥ ΠΡΟΣΩΠΙΚΟΥ (ΕΕΠ) ΠΛΗΡΟΥΣ ΩΡΑΡΙΟΥ</w:t>
            </w:r>
          </w:p>
        </w:tc>
      </w:tr>
      <w:tr w:rsidR="002C4D2A" w:rsidRPr="001B45A7" w:rsidTr="00B652A9">
        <w:trPr>
          <w:trHeight w:val="652"/>
          <w:jc w:val="center"/>
        </w:trPr>
        <w:tc>
          <w:tcPr>
            <w:tcW w:w="1917" w:type="dxa"/>
            <w:shd w:val="clear" w:color="auto" w:fill="F3F3F3"/>
            <w:noWrap/>
            <w:vAlign w:val="center"/>
          </w:tcPr>
          <w:p w:rsidR="002C4D2A" w:rsidRPr="001B45A7" w:rsidRDefault="002C4D2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413F49">
              <w:rPr>
                <w:rFonts w:ascii="Calibri" w:hAnsi="Calibri"/>
                <w:color w:val="000000"/>
                <w:sz w:val="22"/>
                <w:szCs w:val="22"/>
              </w:rPr>
              <w:t>.8</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3C5F6E">
            <w:pPr>
              <w:spacing w:before="120"/>
              <w:ind w:left="164"/>
              <w:jc w:val="both"/>
              <w:rPr>
                <w:rFonts w:ascii="Calibri" w:hAnsi="Calibri"/>
                <w:color w:val="000000"/>
                <w:sz w:val="22"/>
                <w:szCs w:val="22"/>
              </w:rPr>
            </w:pPr>
            <w:r w:rsidRPr="001B45A7">
              <w:rPr>
                <w:rFonts w:asciiTheme="minorHAnsi" w:hAnsiTheme="minorHAnsi" w:cs="Calibri"/>
                <w:sz w:val="22"/>
              </w:rPr>
              <w:t xml:space="preserve">ΣΧΕΔΙΟ ΣΥΜΒΑΣΗΣ ΑΝΑΠΛΗΡΩΤΗ ΕΙΔΙΚΟΥ ΒΟΗΘΗΤΙΚΟΥ ΠΡΟΣΩΠΙΚΟΥ (ΕΒΠ) ΠΛΗΡΟΥΣ ΩΡΑΡΙΟΥ </w:t>
            </w:r>
          </w:p>
        </w:tc>
      </w:tr>
      <w:tr w:rsidR="002C4D2A" w:rsidRPr="001B45A7" w:rsidTr="00B652A9">
        <w:trPr>
          <w:trHeight w:val="594"/>
          <w:jc w:val="center"/>
        </w:trPr>
        <w:tc>
          <w:tcPr>
            <w:tcW w:w="1917" w:type="dxa"/>
            <w:shd w:val="clear" w:color="auto" w:fill="F3F3F3"/>
            <w:noWrap/>
            <w:vAlign w:val="center"/>
          </w:tcPr>
          <w:p w:rsidR="002C4D2A" w:rsidRPr="001B45A7" w:rsidRDefault="002C4D2A" w:rsidP="00B652A9">
            <w:pPr>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2</w:t>
            </w:r>
            <w:r w:rsidR="00413F49">
              <w:rPr>
                <w:rFonts w:ascii="Calibri" w:hAnsi="Calibri"/>
                <w:color w:val="000000"/>
                <w:sz w:val="22"/>
                <w:szCs w:val="22"/>
              </w:rPr>
              <w:t>.9</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3C5F6E">
            <w:pPr>
              <w:spacing w:before="120"/>
              <w:ind w:left="164"/>
              <w:jc w:val="both"/>
              <w:rPr>
                <w:rFonts w:ascii="Calibri" w:hAnsi="Calibri"/>
                <w:color w:val="000000"/>
                <w:sz w:val="22"/>
                <w:szCs w:val="22"/>
              </w:rPr>
            </w:pPr>
            <w:r w:rsidRPr="001B45A7">
              <w:rPr>
                <w:rFonts w:asciiTheme="minorHAnsi" w:hAnsiTheme="minorHAnsi" w:cs="Calibri"/>
                <w:sz w:val="22"/>
              </w:rPr>
              <w:t xml:space="preserve">ΣΧΕΔΙΟ ΠΕΡΙΛΗΨΗΣ ΣΥΜΒΑΣΗΣ ΑΝΑΠΛΗΡΩΤΗ ΕΙΔΙΚΟΥ ΒΟΗΘΗΤΙΚΟΥ ΠΡΟΣΩΠΙΚΟΥ (ΕΒΠ) ΠΛΗΡΟΥΣ ΩΡΑΡΙΟΥ </w:t>
            </w:r>
          </w:p>
        </w:tc>
      </w:tr>
      <w:tr w:rsidR="002C4D2A" w:rsidRPr="001B45A7" w:rsidTr="00B652A9">
        <w:trPr>
          <w:trHeight w:val="300"/>
          <w:jc w:val="center"/>
        </w:trPr>
        <w:tc>
          <w:tcPr>
            <w:tcW w:w="1917" w:type="dxa"/>
            <w:shd w:val="clear" w:color="auto" w:fill="F3F3F3"/>
            <w:noWrap/>
            <w:vAlign w:val="center"/>
          </w:tcPr>
          <w:p w:rsidR="002C4D2A" w:rsidRPr="001B45A7" w:rsidRDefault="002C4D2A" w:rsidP="00B652A9">
            <w:pPr>
              <w:spacing w:before="120"/>
              <w:ind w:firstLine="111"/>
              <w:rPr>
                <w:rFonts w:ascii="Calibri" w:hAnsi="Calibri"/>
                <w:color w:val="000000"/>
                <w:sz w:val="22"/>
                <w:szCs w:val="22"/>
              </w:rPr>
            </w:pPr>
            <w:r w:rsidRPr="001B45A7">
              <w:rPr>
                <w:rFonts w:ascii="Calibri" w:hAnsi="Calibri"/>
                <w:color w:val="000000"/>
                <w:sz w:val="22"/>
                <w:szCs w:val="22"/>
              </w:rPr>
              <w:t xml:space="preserve">ΥΠΟΔΕΙΓΜΑ </w:t>
            </w:r>
            <w:r w:rsidRPr="001B45A7">
              <w:rPr>
                <w:rFonts w:ascii="Calibri" w:hAnsi="Calibri"/>
                <w:color w:val="000000"/>
                <w:sz w:val="22"/>
                <w:szCs w:val="22"/>
                <w:lang w:val="en-US"/>
              </w:rPr>
              <w:t>3</w:t>
            </w:r>
            <w:r w:rsidRPr="001B45A7">
              <w:rPr>
                <w:rFonts w:ascii="Calibri" w:hAnsi="Calibri"/>
                <w:color w:val="000000"/>
                <w:sz w:val="22"/>
                <w:szCs w:val="22"/>
              </w:rPr>
              <w:t>:</w:t>
            </w:r>
          </w:p>
        </w:tc>
        <w:tc>
          <w:tcPr>
            <w:tcW w:w="7727" w:type="dxa"/>
            <w:shd w:val="clear" w:color="auto" w:fill="F3F3F3"/>
            <w:noWrap/>
            <w:vAlign w:val="center"/>
          </w:tcPr>
          <w:p w:rsidR="002C4D2A" w:rsidRPr="001B45A7" w:rsidRDefault="002C4D2A" w:rsidP="002C4D2A">
            <w:pPr>
              <w:spacing w:before="120"/>
              <w:ind w:left="164"/>
              <w:jc w:val="both"/>
              <w:rPr>
                <w:rFonts w:asciiTheme="minorHAnsi" w:hAnsiTheme="minorHAnsi"/>
                <w:sz w:val="22"/>
              </w:rPr>
            </w:pPr>
            <w:r w:rsidRPr="001B45A7">
              <w:rPr>
                <w:rFonts w:asciiTheme="minorHAnsi" w:hAnsiTheme="minorHAnsi"/>
                <w:sz w:val="22"/>
              </w:rPr>
              <w:t>ΑΤΟΜΙΚΑ ΣΤΟΙΧΕΙΑ ΑΝΑΠΛΗΡΩΤΗ ΕΚΠΑΙΔΕΥΤΙΚΟΥ/ΕΕΠ/ΕΒΠ</w:t>
            </w:r>
          </w:p>
        </w:tc>
      </w:tr>
      <w:tr w:rsidR="002C4D2A" w:rsidRPr="001B45A7" w:rsidTr="00B652A9">
        <w:trPr>
          <w:trHeight w:val="300"/>
          <w:jc w:val="center"/>
        </w:trPr>
        <w:tc>
          <w:tcPr>
            <w:tcW w:w="1917" w:type="dxa"/>
            <w:shd w:val="clear" w:color="auto" w:fill="F3F3F3"/>
            <w:noWrap/>
            <w:vAlign w:val="center"/>
          </w:tcPr>
          <w:p w:rsidR="002C4D2A" w:rsidRPr="001B45A7" w:rsidRDefault="00960653" w:rsidP="00B652A9">
            <w:pPr>
              <w:spacing w:before="120"/>
              <w:ind w:firstLine="111"/>
              <w:rPr>
                <w:rFonts w:ascii="Calibri" w:hAnsi="Calibri"/>
                <w:color w:val="000000"/>
                <w:sz w:val="22"/>
                <w:szCs w:val="22"/>
              </w:rPr>
            </w:pPr>
            <w:r>
              <w:rPr>
                <w:rFonts w:ascii="Calibri" w:hAnsi="Calibri"/>
                <w:color w:val="000000"/>
                <w:sz w:val="22"/>
                <w:szCs w:val="22"/>
              </w:rPr>
              <w:t>ΥΠΟΔΕΙΓΜΑ 4</w:t>
            </w:r>
            <w:r w:rsidR="002C4D2A" w:rsidRPr="001B45A7">
              <w:rPr>
                <w:rFonts w:ascii="Calibri" w:hAnsi="Calibri"/>
                <w:color w:val="000000"/>
                <w:sz w:val="22"/>
                <w:szCs w:val="22"/>
              </w:rPr>
              <w:t xml:space="preserve">: </w:t>
            </w:r>
          </w:p>
        </w:tc>
        <w:tc>
          <w:tcPr>
            <w:tcW w:w="7727" w:type="dxa"/>
            <w:shd w:val="clear" w:color="auto" w:fill="F3F3F3"/>
            <w:noWrap/>
            <w:vAlign w:val="center"/>
          </w:tcPr>
          <w:p w:rsidR="002C4D2A" w:rsidRPr="001B45A7" w:rsidRDefault="002C4D2A" w:rsidP="00B12539">
            <w:pPr>
              <w:ind w:left="164"/>
              <w:jc w:val="both"/>
              <w:rPr>
                <w:rFonts w:ascii="Calibri" w:hAnsi="Calibri"/>
                <w:color w:val="000000"/>
                <w:sz w:val="22"/>
                <w:szCs w:val="22"/>
              </w:rPr>
            </w:pPr>
            <w:r w:rsidRPr="00B12539">
              <w:rPr>
                <w:rFonts w:asciiTheme="minorHAnsi" w:hAnsiTheme="minorHAnsi" w:cs="Calibri"/>
                <w:sz w:val="22"/>
              </w:rPr>
              <w:t>ΣΧΕΔΙΟ ΑΠΟΦΑΣΗΣ ΤΟΠΟΘΕΤΗΣΗΣ - ΔΙΑΘΕΣΗΣ ΑΝΑΠΛΗΡΩΤΗ  ΕΚΠΑΙΔΕΥΤΙΚΟΥ ΣΕ ΣΧΟΛΙΚΕΣ ΜΟΝΑΔΕΣ</w:t>
            </w:r>
          </w:p>
        </w:tc>
      </w:tr>
      <w:tr w:rsidR="00DF4B54" w:rsidRPr="006879EF" w:rsidTr="00B652A9">
        <w:trPr>
          <w:trHeight w:val="300"/>
          <w:jc w:val="center"/>
        </w:trPr>
        <w:tc>
          <w:tcPr>
            <w:tcW w:w="1917" w:type="dxa"/>
            <w:shd w:val="clear" w:color="auto" w:fill="F3F3F3"/>
            <w:noWrap/>
            <w:vAlign w:val="center"/>
          </w:tcPr>
          <w:p w:rsidR="00DF4B54" w:rsidRPr="006879EF" w:rsidRDefault="00DF4B54" w:rsidP="00B652A9">
            <w:pPr>
              <w:spacing w:before="120"/>
              <w:ind w:firstLine="111"/>
              <w:rPr>
                <w:rFonts w:ascii="Calibri" w:hAnsi="Calibri"/>
                <w:color w:val="000000"/>
                <w:sz w:val="22"/>
                <w:szCs w:val="22"/>
                <w:lang w:val="en-US"/>
              </w:rPr>
            </w:pPr>
            <w:r w:rsidRPr="006879EF">
              <w:rPr>
                <w:rFonts w:ascii="Calibri" w:hAnsi="Calibri"/>
                <w:color w:val="000000"/>
                <w:sz w:val="22"/>
                <w:szCs w:val="22"/>
              </w:rPr>
              <w:t>ΥΠΟΔΕΙΓΜΑ 5.1</w:t>
            </w:r>
            <w:r w:rsidRPr="006879EF">
              <w:rPr>
                <w:rFonts w:ascii="Calibri" w:hAnsi="Calibri"/>
                <w:color w:val="000000"/>
                <w:sz w:val="22"/>
                <w:szCs w:val="22"/>
                <w:lang w:val="en-US"/>
              </w:rPr>
              <w:t>:</w:t>
            </w:r>
          </w:p>
        </w:tc>
        <w:tc>
          <w:tcPr>
            <w:tcW w:w="7727" w:type="dxa"/>
            <w:shd w:val="clear" w:color="auto" w:fill="F3F3F3"/>
            <w:noWrap/>
            <w:vAlign w:val="center"/>
          </w:tcPr>
          <w:p w:rsidR="00DF4B54" w:rsidRPr="006879EF" w:rsidRDefault="00DF4B54" w:rsidP="002C4D2A">
            <w:pPr>
              <w:spacing w:before="120"/>
              <w:ind w:left="164"/>
              <w:jc w:val="both"/>
              <w:rPr>
                <w:rFonts w:asciiTheme="minorHAnsi" w:hAnsiTheme="minorHAnsi"/>
                <w:sz w:val="22"/>
              </w:rPr>
            </w:pPr>
            <w:r w:rsidRPr="006879EF">
              <w:rPr>
                <w:rFonts w:asciiTheme="minorHAnsi" w:hAnsiTheme="minorHAnsi"/>
                <w:sz w:val="22"/>
              </w:rPr>
              <w:t>ΠΡΑΞΗ ΑΝΑΛΗΨΗΣ ΓΙΑ ΤΗΝ ΠΡΩΤΟΒΑΘΜΙΑ ΕΚΠΑΙΔΕΥΣΗ</w:t>
            </w:r>
          </w:p>
        </w:tc>
      </w:tr>
      <w:tr w:rsidR="00DF4B54" w:rsidRPr="006879EF" w:rsidTr="00B652A9">
        <w:trPr>
          <w:trHeight w:val="300"/>
          <w:jc w:val="center"/>
        </w:trPr>
        <w:tc>
          <w:tcPr>
            <w:tcW w:w="1917" w:type="dxa"/>
            <w:shd w:val="clear" w:color="auto" w:fill="F3F3F3"/>
            <w:noWrap/>
            <w:vAlign w:val="center"/>
          </w:tcPr>
          <w:p w:rsidR="00DF4B54" w:rsidRPr="006879EF" w:rsidRDefault="00DF4B54"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5.2:</w:t>
            </w:r>
          </w:p>
        </w:tc>
        <w:tc>
          <w:tcPr>
            <w:tcW w:w="7727" w:type="dxa"/>
            <w:shd w:val="clear" w:color="auto" w:fill="F3F3F3"/>
            <w:noWrap/>
            <w:vAlign w:val="center"/>
          </w:tcPr>
          <w:p w:rsidR="00DF4B54" w:rsidRPr="006879EF" w:rsidRDefault="00577FB3" w:rsidP="00DF4B54">
            <w:pPr>
              <w:spacing w:before="120"/>
              <w:ind w:left="164"/>
              <w:jc w:val="both"/>
              <w:rPr>
                <w:rFonts w:asciiTheme="minorHAnsi" w:hAnsiTheme="minorHAnsi"/>
                <w:sz w:val="22"/>
              </w:rPr>
            </w:pPr>
            <w:r w:rsidRPr="006879EF">
              <w:rPr>
                <w:rFonts w:asciiTheme="minorHAnsi" w:hAnsiTheme="minorHAnsi"/>
                <w:sz w:val="22"/>
              </w:rPr>
              <w:t xml:space="preserve">ΒΕΒΑΙΩΣΗ </w:t>
            </w:r>
            <w:r w:rsidR="00DF4B54" w:rsidRPr="006879EF">
              <w:rPr>
                <w:rFonts w:asciiTheme="minorHAnsi" w:hAnsiTheme="minorHAnsi"/>
                <w:sz w:val="22"/>
              </w:rPr>
              <w:t>ΠΡΑΞΗ</w:t>
            </w:r>
            <w:r w:rsidRPr="006879EF">
              <w:rPr>
                <w:rFonts w:asciiTheme="minorHAnsi" w:hAnsiTheme="minorHAnsi"/>
                <w:sz w:val="22"/>
              </w:rPr>
              <w:t>Σ</w:t>
            </w:r>
            <w:r w:rsidR="00DF4B54" w:rsidRPr="006879EF">
              <w:rPr>
                <w:rFonts w:asciiTheme="minorHAnsi" w:hAnsiTheme="minorHAnsi"/>
                <w:sz w:val="22"/>
              </w:rPr>
              <w:t xml:space="preserve"> ΑΝΑΛΗΨΗΣ ΓΙΑ ΤΗΝ ΔΕΥΤΕΡΟΒΑΘΜΙΑ ΕΚΠΑΙΔΕΥΣΗ</w:t>
            </w:r>
          </w:p>
        </w:tc>
      </w:tr>
      <w:tr w:rsidR="00E1700D" w:rsidRPr="006879EF" w:rsidTr="00B652A9">
        <w:trPr>
          <w:trHeight w:val="300"/>
          <w:jc w:val="center"/>
        </w:trPr>
        <w:tc>
          <w:tcPr>
            <w:tcW w:w="1917" w:type="dxa"/>
            <w:shd w:val="clear" w:color="auto" w:fill="F3F3F3"/>
            <w:noWrap/>
            <w:vAlign w:val="center"/>
          </w:tcPr>
          <w:p w:rsidR="00E1700D" w:rsidRPr="006879EF" w:rsidRDefault="00E1700D" w:rsidP="0052528C">
            <w:pPr>
              <w:spacing w:before="120"/>
              <w:ind w:firstLine="111"/>
              <w:rPr>
                <w:rFonts w:ascii="Calibri" w:hAnsi="Calibri"/>
                <w:color w:val="000000"/>
                <w:sz w:val="22"/>
                <w:szCs w:val="22"/>
              </w:rPr>
            </w:pPr>
            <w:r w:rsidRPr="006879EF">
              <w:rPr>
                <w:rFonts w:ascii="Calibri" w:hAnsi="Calibri"/>
                <w:color w:val="000000"/>
                <w:sz w:val="22"/>
                <w:szCs w:val="22"/>
              </w:rPr>
              <w:t>ΥΠΟΔΕΙΓΜΑ 6</w:t>
            </w:r>
            <w:r>
              <w:rPr>
                <w:rFonts w:ascii="Calibri" w:hAnsi="Calibri"/>
                <w:color w:val="000000"/>
                <w:sz w:val="22"/>
                <w:szCs w:val="22"/>
              </w:rPr>
              <w:t>.1</w:t>
            </w:r>
            <w:r w:rsidRPr="006879EF">
              <w:rPr>
                <w:rFonts w:ascii="Calibri" w:hAnsi="Calibri"/>
                <w:color w:val="000000"/>
                <w:sz w:val="22"/>
                <w:szCs w:val="22"/>
              </w:rPr>
              <w:t xml:space="preserve">: </w:t>
            </w:r>
          </w:p>
        </w:tc>
        <w:tc>
          <w:tcPr>
            <w:tcW w:w="7727" w:type="dxa"/>
            <w:shd w:val="clear" w:color="auto" w:fill="F3F3F3"/>
            <w:noWrap/>
            <w:vAlign w:val="center"/>
          </w:tcPr>
          <w:p w:rsidR="00E1700D" w:rsidRPr="006879EF" w:rsidRDefault="00E1700D" w:rsidP="0052528C">
            <w:pPr>
              <w:spacing w:before="120"/>
              <w:ind w:left="164"/>
              <w:jc w:val="both"/>
              <w:rPr>
                <w:rFonts w:ascii="Calibri" w:hAnsi="Calibri"/>
                <w:color w:val="000000"/>
                <w:sz w:val="22"/>
                <w:szCs w:val="22"/>
              </w:rPr>
            </w:pPr>
            <w:r w:rsidRPr="006879EF">
              <w:rPr>
                <w:rFonts w:asciiTheme="minorHAnsi" w:hAnsiTheme="minorHAnsi"/>
                <w:sz w:val="22"/>
              </w:rPr>
              <w:t>ΗΜΕΡΗΣΙΟ ΑΤΟΜΙΚΟ ΑΠΟΥΣΙΟΛΟΓΙΟ ΑΝΑΠΛΗΡΩΤΗ/ΤΡΙΑΣ ΕΚΠΑΙΔΕΥΤΙΚΟΥ</w:t>
            </w:r>
          </w:p>
        </w:tc>
      </w:tr>
      <w:tr w:rsidR="00E1700D" w:rsidRPr="006879EF" w:rsidTr="00B652A9">
        <w:trPr>
          <w:trHeight w:val="300"/>
          <w:jc w:val="center"/>
        </w:trPr>
        <w:tc>
          <w:tcPr>
            <w:tcW w:w="1917" w:type="dxa"/>
            <w:shd w:val="clear" w:color="auto" w:fill="F3F3F3"/>
            <w:noWrap/>
            <w:vAlign w:val="center"/>
          </w:tcPr>
          <w:p w:rsidR="00E1700D" w:rsidRPr="006879EF" w:rsidRDefault="00E1700D"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6: </w:t>
            </w:r>
          </w:p>
        </w:tc>
        <w:tc>
          <w:tcPr>
            <w:tcW w:w="7727" w:type="dxa"/>
            <w:shd w:val="clear" w:color="auto" w:fill="F3F3F3"/>
            <w:noWrap/>
            <w:vAlign w:val="center"/>
          </w:tcPr>
          <w:p w:rsidR="00E1700D" w:rsidRPr="006879EF" w:rsidRDefault="00E1700D" w:rsidP="002C4D2A">
            <w:pPr>
              <w:spacing w:before="120"/>
              <w:ind w:left="164"/>
              <w:jc w:val="both"/>
              <w:rPr>
                <w:rFonts w:ascii="Calibri" w:hAnsi="Calibri"/>
                <w:color w:val="000000"/>
                <w:sz w:val="22"/>
                <w:szCs w:val="22"/>
              </w:rPr>
            </w:pPr>
            <w:r w:rsidRPr="006879EF">
              <w:rPr>
                <w:rFonts w:asciiTheme="minorHAnsi" w:hAnsiTheme="minorHAnsi"/>
                <w:sz w:val="22"/>
              </w:rPr>
              <w:t>ΗΜΕΡΗΣΙΟ ΑΤΟΜΙΚΟ ΑΠΟΥΣΙΟΛΟΓΙΟ</w:t>
            </w:r>
            <w:r>
              <w:rPr>
                <w:rFonts w:asciiTheme="minorHAnsi" w:hAnsiTheme="minorHAnsi"/>
                <w:sz w:val="22"/>
              </w:rPr>
              <w:t xml:space="preserve"> ΑΝΑΠΛΗΡΩΤΗ/ΤΡΙΑΣ </w:t>
            </w:r>
            <w:r w:rsidRPr="006879EF">
              <w:rPr>
                <w:rFonts w:asciiTheme="minorHAnsi" w:hAnsiTheme="minorHAnsi"/>
                <w:sz w:val="22"/>
              </w:rPr>
              <w:t xml:space="preserve">ΕΕΠ/ΕΒΠ </w:t>
            </w:r>
          </w:p>
        </w:tc>
      </w:tr>
      <w:tr w:rsidR="00E1700D" w:rsidRPr="006879EF" w:rsidTr="00B652A9">
        <w:trPr>
          <w:trHeight w:val="600"/>
          <w:jc w:val="center"/>
        </w:trPr>
        <w:tc>
          <w:tcPr>
            <w:tcW w:w="1917" w:type="dxa"/>
            <w:shd w:val="clear" w:color="auto" w:fill="F3F3F3"/>
            <w:noWrap/>
            <w:vAlign w:val="center"/>
          </w:tcPr>
          <w:p w:rsidR="00E1700D" w:rsidRPr="006879EF" w:rsidRDefault="00E1700D" w:rsidP="00B652A9">
            <w:pPr>
              <w:spacing w:before="120"/>
              <w:ind w:firstLine="111"/>
              <w:rPr>
                <w:rFonts w:ascii="Calibri" w:hAnsi="Calibri"/>
                <w:color w:val="000000"/>
                <w:sz w:val="22"/>
                <w:szCs w:val="22"/>
              </w:rPr>
            </w:pPr>
            <w:r w:rsidRPr="006879EF">
              <w:rPr>
                <w:rFonts w:ascii="Calibri" w:hAnsi="Calibri"/>
                <w:color w:val="000000"/>
                <w:sz w:val="22"/>
                <w:szCs w:val="22"/>
              </w:rPr>
              <w:t>ΥΠΟΔΕΙΓΜΑ 8.1:</w:t>
            </w:r>
          </w:p>
        </w:tc>
        <w:tc>
          <w:tcPr>
            <w:tcW w:w="7727" w:type="dxa"/>
            <w:shd w:val="clear" w:color="auto" w:fill="F3F3F3"/>
            <w:noWrap/>
            <w:vAlign w:val="center"/>
          </w:tcPr>
          <w:p w:rsidR="00E1700D" w:rsidRPr="006879EF" w:rsidRDefault="00E1700D" w:rsidP="002C4D2A">
            <w:pPr>
              <w:spacing w:before="120"/>
              <w:ind w:left="164"/>
              <w:jc w:val="both"/>
            </w:pPr>
            <w:r w:rsidRPr="006879EF">
              <w:rPr>
                <w:rFonts w:ascii="Calibri" w:hAnsi="Calibri"/>
                <w:color w:val="000000"/>
                <w:sz w:val="22"/>
                <w:szCs w:val="22"/>
              </w:rPr>
              <w:t>ΒΕΒΑΙΩΣΗ ΑΝΑΡΤΗΣΗΣ ΑΦΙΣΑΣ ΑΠΟ ΤΙΣ ΔΙΕΥΘΥΝΣΕΙΣ ΕΚΠΑΙΔΕΥΣΗΣ</w:t>
            </w:r>
          </w:p>
        </w:tc>
      </w:tr>
      <w:tr w:rsidR="00E1700D" w:rsidRPr="00EE324B" w:rsidTr="00B652A9">
        <w:trPr>
          <w:trHeight w:val="600"/>
          <w:jc w:val="center"/>
        </w:trPr>
        <w:tc>
          <w:tcPr>
            <w:tcW w:w="1917" w:type="dxa"/>
            <w:shd w:val="clear" w:color="auto" w:fill="F3F3F3"/>
            <w:noWrap/>
            <w:vAlign w:val="center"/>
          </w:tcPr>
          <w:p w:rsidR="00E1700D" w:rsidRPr="006879EF" w:rsidRDefault="00E1700D" w:rsidP="00B652A9">
            <w:pPr>
              <w:spacing w:before="120"/>
              <w:ind w:firstLine="111"/>
              <w:rPr>
                <w:rFonts w:ascii="Calibri" w:hAnsi="Calibri"/>
                <w:color w:val="000000"/>
                <w:sz w:val="22"/>
                <w:szCs w:val="22"/>
              </w:rPr>
            </w:pPr>
            <w:r w:rsidRPr="006879EF">
              <w:rPr>
                <w:rFonts w:ascii="Calibri" w:hAnsi="Calibri"/>
                <w:color w:val="000000"/>
                <w:sz w:val="22"/>
                <w:szCs w:val="22"/>
              </w:rPr>
              <w:t xml:space="preserve">ΥΠΟΔΕΙΓΜΑ 8.2: </w:t>
            </w:r>
          </w:p>
        </w:tc>
        <w:tc>
          <w:tcPr>
            <w:tcW w:w="7727" w:type="dxa"/>
            <w:shd w:val="clear" w:color="auto" w:fill="F3F3F3"/>
            <w:noWrap/>
          </w:tcPr>
          <w:p w:rsidR="00E1700D" w:rsidRPr="00934194" w:rsidRDefault="00E1700D" w:rsidP="001B45A7">
            <w:pPr>
              <w:spacing w:before="120"/>
              <w:ind w:left="164"/>
              <w:jc w:val="both"/>
              <w:rPr>
                <w:rFonts w:ascii="Calibri" w:hAnsi="Calibri"/>
                <w:color w:val="000000"/>
                <w:sz w:val="22"/>
                <w:szCs w:val="22"/>
              </w:rPr>
            </w:pPr>
            <w:r w:rsidRPr="006879EF">
              <w:rPr>
                <w:rFonts w:ascii="Calibri" w:hAnsi="Calibri"/>
                <w:color w:val="000000"/>
                <w:sz w:val="22"/>
                <w:szCs w:val="22"/>
              </w:rPr>
              <w:t>ΒΕΒΑΙΩΣΗ ΑΝΑΡΤΗΣΗΣ ΑΦΙΣΑΣ ΑΠΟ ΤΙΣ ΣΧΟΛΙΚΕΣ ΜΟΝΑΔΕΣ ΓΕΝΙΚΗΣ ΠΑΙΔΕΙΑΣ</w:t>
            </w:r>
          </w:p>
        </w:tc>
      </w:tr>
    </w:tbl>
    <w:p w:rsidR="00B652A9" w:rsidRPr="00804E70" w:rsidRDefault="00B652A9">
      <w:pPr>
        <w:rPr>
          <w:rFonts w:asciiTheme="minorHAnsi" w:hAnsiTheme="minorHAnsi"/>
          <w:sz w:val="22"/>
          <w:szCs w:val="22"/>
        </w:rPr>
      </w:pPr>
      <w:r w:rsidRPr="00804E70">
        <w:rPr>
          <w:rFonts w:asciiTheme="minorHAnsi" w:hAnsiTheme="minorHAnsi"/>
          <w:sz w:val="22"/>
          <w:szCs w:val="22"/>
        </w:rPr>
        <w:br w:type="page"/>
      </w:r>
      <w:bookmarkStart w:id="6" w:name="_GoBack"/>
      <w:bookmarkEnd w:id="6"/>
    </w:p>
    <w:p w:rsidR="005D4A17" w:rsidRPr="008115E9" w:rsidRDefault="00563436" w:rsidP="0073280D">
      <w:pPr>
        <w:pStyle w:val="af0"/>
        <w:pBdr>
          <w:top w:val="single" w:sz="4" w:space="1" w:color="auto"/>
          <w:left w:val="single" w:sz="4" w:space="0" w:color="auto"/>
          <w:bottom w:val="single" w:sz="4" w:space="1" w:color="auto"/>
          <w:right w:val="single" w:sz="4" w:space="4" w:color="auto"/>
        </w:pBdr>
        <w:shd w:val="clear" w:color="auto" w:fill="E0E0E0"/>
        <w:rPr>
          <w:rFonts w:ascii="Calibri" w:hAnsi="Calibri"/>
          <w:sz w:val="22"/>
        </w:rPr>
      </w:pPr>
      <w:bookmarkStart w:id="7" w:name="_Toc48810977"/>
      <w:bookmarkStart w:id="8" w:name="_Toc277578982"/>
      <w:bookmarkStart w:id="9" w:name="_Toc307221368"/>
      <w:bookmarkStart w:id="10" w:name="_Toc409441301"/>
      <w:bookmarkStart w:id="11" w:name="_Toc409517684"/>
      <w:bookmarkStart w:id="12" w:name="_Toc429551415"/>
      <w:r>
        <w:rPr>
          <w:rFonts w:ascii="Calibri" w:hAnsi="Calibri"/>
          <w:sz w:val="22"/>
        </w:rPr>
        <w:lastRenderedPageBreak/>
        <w:t xml:space="preserve">ΥΠΟΔΕΙΓΜΑ </w:t>
      </w:r>
      <w:r w:rsidRPr="00563436">
        <w:rPr>
          <w:rFonts w:ascii="Calibri" w:hAnsi="Calibri"/>
          <w:sz w:val="22"/>
        </w:rPr>
        <w:t>1</w:t>
      </w:r>
      <w:r w:rsidR="005D4A17" w:rsidRPr="008115E9">
        <w:rPr>
          <w:rFonts w:ascii="Calibri" w:hAnsi="Calibri"/>
          <w:sz w:val="22"/>
        </w:rPr>
        <w:t>: ΑΠΟΦΑΣΗ ΟΡΙΣΜΟΥ ΚΑΤΑΧΩΡΙΣΤΗ ΣΕ ΔΠΕ ή ΔΔΕ</w:t>
      </w:r>
      <w:bookmarkEnd w:id="7"/>
    </w:p>
    <w:p w:rsidR="005D4A17" w:rsidRPr="008115E9" w:rsidRDefault="00051500" w:rsidP="00051500">
      <w:pPr>
        <w:tabs>
          <w:tab w:val="center" w:pos="4153"/>
          <w:tab w:val="right" w:pos="8306"/>
        </w:tabs>
        <w:jc w:val="center"/>
        <w:rPr>
          <w:rFonts w:ascii="Calibri" w:hAnsi="Calibri"/>
          <w:b/>
          <w:sz w:val="22"/>
          <w:szCs w:val="22"/>
        </w:rPr>
      </w:pPr>
      <w:r>
        <w:rPr>
          <w:rFonts w:ascii="Calibri" w:eastAsia="Calibri" w:hAnsi="Calibri" w:cs="Calibri"/>
          <w:b/>
          <w:sz w:val="22"/>
          <w:szCs w:val="22"/>
          <w:lang w:eastAsia="en-US"/>
        </w:rPr>
        <w:tab/>
        <w:t xml:space="preserve">                                                                     </w:t>
      </w:r>
      <w:r w:rsidR="00077B87" w:rsidRPr="008115E9">
        <w:rPr>
          <w:rFonts w:ascii="Calibri" w:eastAsia="Calibri" w:hAnsi="Calibri" w:cs="Calibri"/>
          <w:b/>
          <w:sz w:val="22"/>
          <w:szCs w:val="22"/>
          <w:lang w:eastAsia="en-US"/>
        </w:rPr>
        <w:t>ΑΝΑΡΤΗΤΕΑ</w:t>
      </w:r>
      <w:r w:rsidR="00077B87">
        <w:rPr>
          <w:rFonts w:ascii="Calibri" w:eastAsia="Calibri" w:hAnsi="Calibri" w:cs="Calibri"/>
          <w:b/>
          <w:sz w:val="22"/>
          <w:szCs w:val="22"/>
          <w:lang w:eastAsia="en-US"/>
        </w:rPr>
        <w:t xml:space="preserve"> </w:t>
      </w:r>
      <w:r w:rsidR="00077B87" w:rsidRPr="008115E9">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5D4A17" w:rsidRPr="001E5E24" w:rsidTr="00326C85">
        <w:trPr>
          <w:jc w:val="center"/>
        </w:trPr>
        <w:tc>
          <w:tcPr>
            <w:tcW w:w="2501" w:type="pct"/>
            <w:gridSpan w:val="3"/>
            <w:noWrap/>
            <w:vAlign w:val="center"/>
          </w:tcPr>
          <w:p w:rsidR="005D4A17" w:rsidRPr="008115E9" w:rsidRDefault="005D4A17" w:rsidP="004D05E9">
            <w:pPr>
              <w:tabs>
                <w:tab w:val="center" w:pos="4153"/>
                <w:tab w:val="right" w:pos="8306"/>
              </w:tabs>
              <w:jc w:val="center"/>
              <w:rPr>
                <w:rFonts w:ascii="Calibri" w:eastAsia="Calibri" w:hAnsi="Calibri" w:cs="Calibri"/>
                <w:sz w:val="22"/>
                <w:szCs w:val="22"/>
                <w:lang w:eastAsia="en-US"/>
              </w:rPr>
            </w:pPr>
            <w:r>
              <w:rPr>
                <w:rFonts w:ascii="Calibri" w:eastAsia="Calibri" w:hAnsi="Calibri" w:cs="Calibri"/>
                <w:noProof/>
                <w:sz w:val="22"/>
                <w:szCs w:val="22"/>
              </w:rPr>
              <w:drawing>
                <wp:inline distT="0" distB="0" distL="0" distR="0" wp14:anchorId="6A472C00" wp14:editId="476FEEB7">
                  <wp:extent cx="389890" cy="381635"/>
                  <wp:effectExtent l="0" t="0" r="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381635"/>
                          </a:xfrm>
                          <a:prstGeom prst="rect">
                            <a:avLst/>
                          </a:prstGeom>
                          <a:noFill/>
                          <a:ln>
                            <a:noFill/>
                          </a:ln>
                        </pic:spPr>
                      </pic:pic>
                    </a:graphicData>
                  </a:graphic>
                </wp:inline>
              </w:drawing>
            </w:r>
          </w:p>
        </w:tc>
        <w:tc>
          <w:tcPr>
            <w:tcW w:w="2499" w:type="pct"/>
          </w:tcPr>
          <w:p w:rsidR="005D4A17" w:rsidRPr="008115E9" w:rsidRDefault="005D4A17" w:rsidP="004D05E9">
            <w:pPr>
              <w:tabs>
                <w:tab w:val="center" w:pos="4153"/>
                <w:tab w:val="right" w:pos="8306"/>
              </w:tabs>
              <w:jc w:val="center"/>
              <w:rPr>
                <w:rFonts w:ascii="Calibri" w:eastAsia="Calibri" w:hAnsi="Calibri" w:cs="Calibri"/>
                <w:sz w:val="22"/>
                <w:szCs w:val="22"/>
                <w:lang w:eastAsia="en-US"/>
              </w:rPr>
            </w:pPr>
            <w:r>
              <w:rPr>
                <w:noProof/>
              </w:rPr>
              <w:drawing>
                <wp:anchor distT="0" distB="0" distL="114300" distR="114300" simplePos="0" relativeHeight="251716096" behindDoc="0" locked="0" layoutInCell="1" allowOverlap="1" wp14:anchorId="2C25BFD8" wp14:editId="3F3D8162">
                  <wp:simplePos x="0" y="0"/>
                  <wp:positionH relativeFrom="column">
                    <wp:posOffset>1181735</wp:posOffset>
                  </wp:positionH>
                  <wp:positionV relativeFrom="paragraph">
                    <wp:posOffset>3810</wp:posOffset>
                  </wp:positionV>
                  <wp:extent cx="539750" cy="370840"/>
                  <wp:effectExtent l="0" t="0" r="0" b="0"/>
                  <wp:wrapSquare wrapText="bothSides"/>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D4A17" w:rsidRPr="001E5E24" w:rsidTr="00326C85">
        <w:trPr>
          <w:jc w:val="center"/>
        </w:trPr>
        <w:tc>
          <w:tcPr>
            <w:tcW w:w="2501" w:type="pct"/>
            <w:gridSpan w:val="3"/>
            <w:noWrap/>
          </w:tcPr>
          <w:p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5D4A17" w:rsidRPr="008115E9" w:rsidRDefault="00077B87" w:rsidP="004D05E9">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005D4A17" w:rsidRPr="008115E9">
              <w:rPr>
                <w:rFonts w:ascii="Calibri" w:eastAsia="Calibri" w:hAnsi="Calibri" w:cs="Calibri"/>
                <w:b/>
                <w:sz w:val="22"/>
                <w:szCs w:val="22"/>
                <w:lang w:eastAsia="en-US"/>
              </w:rPr>
              <w:t xml:space="preserve"> ΘΡΗΣΚΕΥΜΑΤΩΝ</w:t>
            </w:r>
          </w:p>
          <w:p w:rsidR="005D4A17" w:rsidRPr="008115E9" w:rsidRDefault="005D4A17" w:rsidP="004D05E9">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ΕΥΡΩΠΑΪΚΗ ΕΝΩΣΗ</w:t>
            </w:r>
          </w:p>
          <w:p w:rsidR="005D4A17" w:rsidRPr="008115E9" w:rsidRDefault="005D4A17" w:rsidP="004D05E9">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ΕΥΡΩΠΑΪΚΟ ΚΟΙΝΩΝΙΚΟ ΤΑΜΕΙΟ (ΕΚΤ)</w:t>
            </w:r>
          </w:p>
          <w:p w:rsidR="005D4A17" w:rsidRPr="008115E9" w:rsidRDefault="005D4A17" w:rsidP="004D05E9">
            <w:pPr>
              <w:tabs>
                <w:tab w:val="center" w:pos="4153"/>
                <w:tab w:val="right" w:pos="8306"/>
              </w:tabs>
              <w:jc w:val="center"/>
              <w:rPr>
                <w:rFonts w:ascii="Calibri" w:eastAsia="Calibri" w:hAnsi="Calibri" w:cs="Calibri"/>
                <w:sz w:val="22"/>
                <w:szCs w:val="22"/>
                <w:lang w:eastAsia="en-US"/>
              </w:rPr>
            </w:pPr>
          </w:p>
        </w:tc>
      </w:tr>
      <w:tr w:rsidR="005D4A17" w:rsidRPr="001E5E24" w:rsidTr="00326C85">
        <w:trPr>
          <w:trHeight w:val="814"/>
          <w:jc w:val="center"/>
        </w:trPr>
        <w:tc>
          <w:tcPr>
            <w:tcW w:w="2501" w:type="pct"/>
            <w:gridSpan w:val="3"/>
            <w:noWrap/>
          </w:tcPr>
          <w:p w:rsidR="005D4A17" w:rsidRPr="008115E9" w:rsidRDefault="005D4A17" w:rsidP="004D05E9">
            <w:pPr>
              <w:keepNext/>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 xml:space="preserve">ΔΙΕΥΘΥΝΣΗ </w:t>
            </w:r>
          </w:p>
          <w:p w:rsidR="005D4A17" w:rsidRPr="008115E9" w:rsidRDefault="005D4A17" w:rsidP="004D05E9">
            <w:pPr>
              <w:keepNext/>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highlight w:val="yellow"/>
                <w:lang w:eastAsia="en-US"/>
              </w:rPr>
              <w:t>ΠΡΩΤΟΒΑΘΜΙΑΣ ή ΔΕΥΤΕΡΟΒΑΘΜΙΑΣ</w:t>
            </w:r>
            <w:r w:rsidRPr="008115E9">
              <w:rPr>
                <w:rFonts w:ascii="Calibri" w:eastAsia="Calibri" w:hAnsi="Calibri" w:cs="Calibri"/>
                <w:b/>
                <w:sz w:val="22"/>
                <w:szCs w:val="22"/>
                <w:lang w:eastAsia="en-US"/>
              </w:rPr>
              <w:t xml:space="preserve"> ΕΚΠΑΙΔΕΥΣΗΣ </w:t>
            </w:r>
          </w:p>
          <w:p w:rsidR="005D4A17" w:rsidRPr="008115E9" w:rsidRDefault="005D4A17" w:rsidP="004D05E9">
            <w:pPr>
              <w:keepNext/>
              <w:tabs>
                <w:tab w:val="center" w:pos="4153"/>
                <w:tab w:val="right" w:pos="8306"/>
              </w:tabs>
              <w:spacing w:before="120"/>
              <w:jc w:val="center"/>
              <w:rPr>
                <w:rFonts w:ascii="Calibri" w:eastAsia="Calibri" w:hAnsi="Calibri" w:cs="Calibri"/>
                <w:sz w:val="22"/>
                <w:szCs w:val="22"/>
                <w:lang w:eastAsia="en-US"/>
              </w:rPr>
            </w:pPr>
            <w:r w:rsidRPr="008115E9">
              <w:rPr>
                <w:rFonts w:ascii="Calibri" w:eastAsia="Calibri" w:hAnsi="Calibri" w:cs="Calibri"/>
                <w:sz w:val="22"/>
                <w:szCs w:val="22"/>
                <w:lang w:eastAsia="en-US"/>
              </w:rPr>
              <w:t>…………………………………………</w:t>
            </w:r>
          </w:p>
          <w:p w:rsidR="005D4A17" w:rsidRPr="008115E9" w:rsidRDefault="005D4A17" w:rsidP="004D05E9">
            <w:pPr>
              <w:keepNext/>
              <w:tabs>
                <w:tab w:val="center" w:pos="4153"/>
                <w:tab w:val="right" w:pos="8306"/>
              </w:tabs>
              <w:jc w:val="center"/>
              <w:rPr>
                <w:rFonts w:ascii="Calibri" w:eastAsia="Calibri" w:hAnsi="Calibri" w:cs="Calibri"/>
                <w:sz w:val="22"/>
                <w:szCs w:val="22"/>
                <w:lang w:eastAsia="en-US"/>
              </w:rPr>
            </w:pPr>
            <w:r w:rsidRPr="008115E9">
              <w:rPr>
                <w:rFonts w:ascii="Calibri" w:eastAsia="Calibri" w:hAnsi="Calibri" w:cs="Calibri"/>
                <w:sz w:val="22"/>
                <w:szCs w:val="22"/>
                <w:lang w:eastAsia="en-US"/>
              </w:rPr>
              <w:t>---</w:t>
            </w:r>
          </w:p>
        </w:tc>
        <w:tc>
          <w:tcPr>
            <w:tcW w:w="2499" w:type="pct"/>
          </w:tcPr>
          <w:p w:rsidR="005D4A17" w:rsidRPr="008115E9" w:rsidRDefault="005D4A17" w:rsidP="004D05E9">
            <w:pPr>
              <w:keepNext/>
              <w:tabs>
                <w:tab w:val="center" w:pos="4153"/>
                <w:tab w:val="right" w:pos="8306"/>
              </w:tabs>
              <w:rPr>
                <w:rFonts w:ascii="Calibri" w:eastAsia="Calibri" w:hAnsi="Calibri" w:cs="Calibri"/>
                <w:sz w:val="22"/>
                <w:szCs w:val="22"/>
                <w:lang w:eastAsia="en-US"/>
              </w:rPr>
            </w:pPr>
          </w:p>
          <w:p w:rsidR="005D4A17" w:rsidRPr="008115E9" w:rsidRDefault="005D4A17" w:rsidP="004D05E9">
            <w:pPr>
              <w:keepNext/>
              <w:tabs>
                <w:tab w:val="center" w:pos="4153"/>
                <w:tab w:val="right" w:pos="8306"/>
              </w:tabs>
              <w:rPr>
                <w:rFonts w:ascii="Calibri" w:eastAsia="Calibri" w:hAnsi="Calibri" w:cs="Calibri"/>
                <w:sz w:val="22"/>
                <w:szCs w:val="22"/>
                <w:lang w:eastAsia="en-US"/>
              </w:rPr>
            </w:pPr>
            <w:r w:rsidRPr="008115E9">
              <w:rPr>
                <w:rFonts w:ascii="Calibri" w:eastAsia="Calibri" w:hAnsi="Calibri" w:cs="Calibri"/>
                <w:sz w:val="22"/>
                <w:szCs w:val="22"/>
                <w:lang w:eastAsia="en-US"/>
              </w:rPr>
              <w:t>Ημερομηνία: ………………..</w:t>
            </w:r>
          </w:p>
          <w:p w:rsidR="005D4A17" w:rsidRPr="008115E9" w:rsidRDefault="005D4A17" w:rsidP="004D05E9">
            <w:pPr>
              <w:keepNext/>
              <w:tabs>
                <w:tab w:val="center" w:pos="4153"/>
                <w:tab w:val="right" w:pos="8306"/>
              </w:tabs>
              <w:rPr>
                <w:rFonts w:ascii="Calibri" w:eastAsia="Calibri" w:hAnsi="Calibri" w:cs="Calibri"/>
                <w:sz w:val="22"/>
                <w:szCs w:val="22"/>
                <w:lang w:eastAsia="en-US"/>
              </w:rPr>
            </w:pPr>
            <w:r w:rsidRPr="008115E9">
              <w:rPr>
                <w:rFonts w:ascii="Calibri" w:eastAsia="Calibri" w:hAnsi="Calibri" w:cs="Calibri"/>
                <w:sz w:val="22"/>
                <w:szCs w:val="22"/>
                <w:lang w:eastAsia="en-US"/>
              </w:rPr>
              <w:t>Αριθ. Πρωτ:  ……..</w:t>
            </w:r>
          </w:p>
          <w:p w:rsidR="005D4A17" w:rsidRPr="008115E9" w:rsidRDefault="005D4A17" w:rsidP="004D05E9">
            <w:pPr>
              <w:tabs>
                <w:tab w:val="center" w:pos="4153"/>
                <w:tab w:val="right" w:pos="8306"/>
              </w:tabs>
              <w:rPr>
                <w:rFonts w:ascii="Calibri" w:hAnsi="Calibri" w:cs="Calibri"/>
                <w:sz w:val="22"/>
                <w:szCs w:val="22"/>
                <w:lang w:val="en-US"/>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Ταχ. Δ/νση</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val="restart"/>
          </w:tcPr>
          <w:p w:rsidR="005D4A17" w:rsidRPr="008115E9" w:rsidRDefault="005D4A17" w:rsidP="004D05E9">
            <w:pPr>
              <w:tabs>
                <w:tab w:val="center" w:pos="4153"/>
                <w:tab w:val="right" w:pos="8306"/>
              </w:tabs>
              <w:rPr>
                <w:rFonts w:ascii="Calibri" w:hAnsi="Calibri" w:cs="Calibri"/>
                <w:sz w:val="22"/>
                <w:szCs w:val="22"/>
              </w:rPr>
            </w:pPr>
          </w:p>
          <w:p w:rsidR="005D4A17" w:rsidRPr="008115E9" w:rsidRDefault="005D4A17" w:rsidP="004D05E9">
            <w:pPr>
              <w:tabs>
                <w:tab w:val="center" w:pos="4153"/>
                <w:tab w:val="right" w:pos="8306"/>
              </w:tabs>
              <w:autoSpaceDE w:val="0"/>
              <w:autoSpaceDN w:val="0"/>
              <w:adjustRightInd w:val="0"/>
              <w:rPr>
                <w:rFonts w:ascii="Calibri" w:hAnsi="Calibri" w:cs="Calibri"/>
                <w:sz w:val="22"/>
                <w:szCs w:val="22"/>
              </w:rPr>
            </w:pPr>
          </w:p>
          <w:p w:rsidR="005D4A17" w:rsidRPr="008115E9" w:rsidRDefault="005D4A17" w:rsidP="004D05E9">
            <w:pPr>
              <w:tabs>
                <w:tab w:val="center" w:pos="4153"/>
                <w:tab w:val="right" w:pos="8306"/>
              </w:tabs>
              <w:autoSpaceDE w:val="0"/>
              <w:autoSpaceDN w:val="0"/>
              <w:adjustRightInd w:val="0"/>
              <w:jc w:val="center"/>
              <w:rPr>
                <w:rFonts w:ascii="Calibri" w:hAnsi="Calibri" w:cs="Calibri"/>
                <w:b/>
                <w:sz w:val="22"/>
                <w:szCs w:val="22"/>
              </w:rPr>
            </w:pPr>
            <w:r w:rsidRPr="008115E9">
              <w:rPr>
                <w:rFonts w:ascii="Calibri" w:hAnsi="Calibri" w:cs="Calibri"/>
                <w:b/>
                <w:sz w:val="22"/>
                <w:szCs w:val="22"/>
              </w:rPr>
              <w:t>ΑΠΟΦΑΣΗ</w:t>
            </w:r>
          </w:p>
          <w:p w:rsidR="005D4A17" w:rsidRPr="008115E9" w:rsidRDefault="005D4A17" w:rsidP="00077B87">
            <w:pPr>
              <w:tabs>
                <w:tab w:val="center" w:pos="4153"/>
                <w:tab w:val="right" w:pos="8306"/>
              </w:tabs>
              <w:jc w:val="center"/>
              <w:rPr>
                <w:rFonts w:ascii="Calibri" w:hAnsi="Calibri" w:cs="Calibri"/>
                <w:sz w:val="22"/>
                <w:szCs w:val="22"/>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Τ.Κ. - Πόλη</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Ιστοσελίδα</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Πληροφορίες</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Τηλέφωνο</w:t>
            </w:r>
          </w:p>
        </w:tc>
        <w:tc>
          <w:tcPr>
            <w:tcW w:w="209" w:type="pct"/>
            <w:noWrap/>
          </w:tcPr>
          <w:p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r w:rsidR="005D4A17" w:rsidRPr="001E5E24" w:rsidTr="00326C85">
        <w:trPr>
          <w:jc w:val="center"/>
        </w:trPr>
        <w:tc>
          <w:tcPr>
            <w:tcW w:w="1112" w:type="pct"/>
            <w:noWrap/>
          </w:tcPr>
          <w:p w:rsidR="005D4A17" w:rsidRPr="008115E9" w:rsidRDefault="005D4A17" w:rsidP="004D05E9">
            <w:pPr>
              <w:tabs>
                <w:tab w:val="center" w:pos="4153"/>
                <w:tab w:val="right" w:pos="8306"/>
              </w:tabs>
              <w:rPr>
                <w:rFonts w:ascii="Calibri" w:hAnsi="Calibri" w:cs="Calibri"/>
                <w:sz w:val="22"/>
                <w:szCs w:val="22"/>
                <w:lang w:val="en-US"/>
              </w:rPr>
            </w:pPr>
            <w:r w:rsidRPr="008115E9">
              <w:rPr>
                <w:rFonts w:ascii="Calibri" w:hAnsi="Calibri" w:cs="Calibri"/>
                <w:sz w:val="22"/>
                <w:szCs w:val="22"/>
                <w:lang w:val="en-US"/>
              </w:rPr>
              <w:t>Fax</w:t>
            </w:r>
          </w:p>
        </w:tc>
        <w:tc>
          <w:tcPr>
            <w:tcW w:w="209" w:type="pct"/>
            <w:noWrap/>
          </w:tcPr>
          <w:p w:rsidR="005D4A17" w:rsidRPr="008115E9" w:rsidRDefault="005D4A17" w:rsidP="004D05E9">
            <w:pPr>
              <w:tabs>
                <w:tab w:val="center" w:pos="4153"/>
                <w:tab w:val="right" w:pos="8306"/>
              </w:tabs>
              <w:rPr>
                <w:rFonts w:ascii="Calibri" w:hAnsi="Calibri" w:cs="Calibri"/>
                <w:sz w:val="22"/>
                <w:szCs w:val="22"/>
              </w:rPr>
            </w:pPr>
            <w:r w:rsidRPr="008115E9">
              <w:rPr>
                <w:rFonts w:ascii="Calibri" w:hAnsi="Calibri" w:cs="Calibri"/>
                <w:sz w:val="22"/>
                <w:szCs w:val="22"/>
              </w:rPr>
              <w:t>:</w:t>
            </w:r>
          </w:p>
        </w:tc>
        <w:tc>
          <w:tcPr>
            <w:tcW w:w="1179" w:type="pct"/>
            <w:noWrap/>
          </w:tcPr>
          <w:p w:rsidR="005D4A17" w:rsidRPr="008115E9" w:rsidRDefault="005D4A17" w:rsidP="004D05E9">
            <w:pPr>
              <w:tabs>
                <w:tab w:val="center" w:pos="4153"/>
                <w:tab w:val="right" w:pos="8306"/>
              </w:tabs>
              <w:rPr>
                <w:rFonts w:ascii="Calibri" w:hAnsi="Calibri" w:cs="Calibri"/>
                <w:sz w:val="22"/>
                <w:szCs w:val="22"/>
                <w:lang w:val="en-US"/>
              </w:rPr>
            </w:pPr>
          </w:p>
        </w:tc>
        <w:tc>
          <w:tcPr>
            <w:tcW w:w="2499" w:type="pct"/>
            <w:vMerge/>
          </w:tcPr>
          <w:p w:rsidR="005D4A17" w:rsidRPr="008115E9" w:rsidRDefault="005D4A17" w:rsidP="004D05E9">
            <w:pPr>
              <w:tabs>
                <w:tab w:val="center" w:pos="4153"/>
                <w:tab w:val="right" w:pos="8306"/>
              </w:tabs>
              <w:rPr>
                <w:rFonts w:ascii="Calibri" w:hAnsi="Calibri" w:cs="Calibri"/>
                <w:b/>
                <w:sz w:val="22"/>
                <w:szCs w:val="22"/>
              </w:rPr>
            </w:pPr>
          </w:p>
        </w:tc>
      </w:tr>
    </w:tbl>
    <w:p w:rsidR="005D4A17" w:rsidRPr="008115E9" w:rsidRDefault="005D4A17" w:rsidP="005D4A17">
      <w:pPr>
        <w:pStyle w:val="a3"/>
        <w:tabs>
          <w:tab w:val="left" w:pos="1134"/>
        </w:tabs>
        <w:ind w:right="-6"/>
        <w:jc w:val="both"/>
        <w:rPr>
          <w:rFonts w:ascii="Calibri" w:hAnsi="Calibri"/>
          <w:b w:val="0"/>
          <w:sz w:val="22"/>
          <w:szCs w:val="22"/>
        </w:rPr>
      </w:pPr>
    </w:p>
    <w:p w:rsidR="005D4A17" w:rsidRPr="00146334" w:rsidRDefault="005D4A17" w:rsidP="005D4A17">
      <w:pPr>
        <w:pStyle w:val="a3"/>
        <w:spacing w:after="120" w:line="276" w:lineRule="auto"/>
        <w:ind w:left="828" w:right="-6" w:hanging="828"/>
        <w:jc w:val="both"/>
        <w:rPr>
          <w:rFonts w:ascii="Calibri" w:hAnsi="Calibri" w:cs="Arial"/>
          <w:b w:val="0"/>
          <w:sz w:val="22"/>
          <w:szCs w:val="22"/>
        </w:rPr>
      </w:pPr>
      <w:r w:rsidRPr="008115E9">
        <w:rPr>
          <w:rFonts w:ascii="Calibri" w:hAnsi="Calibri" w:cs="Arial"/>
          <w:sz w:val="22"/>
          <w:szCs w:val="22"/>
        </w:rPr>
        <w:t>ΘΕΜΑ:</w:t>
      </w:r>
      <w:r w:rsidRPr="008115E9">
        <w:rPr>
          <w:rFonts w:ascii="Calibri" w:hAnsi="Calibri" w:cs="Arial"/>
          <w:b w:val="0"/>
          <w:sz w:val="22"/>
          <w:szCs w:val="22"/>
        </w:rPr>
        <w:t xml:space="preserve"> </w:t>
      </w:r>
      <w:r w:rsidRPr="008115E9">
        <w:rPr>
          <w:rFonts w:ascii="Calibri" w:hAnsi="Calibri" w:cs="Arial"/>
          <w:b w:val="0"/>
          <w:sz w:val="22"/>
          <w:szCs w:val="22"/>
        </w:rPr>
        <w:tab/>
      </w:r>
      <w:r w:rsidRPr="008115E9">
        <w:rPr>
          <w:rFonts w:ascii="Calibri" w:hAnsi="Calibri" w:cs="Arial"/>
          <w:sz w:val="22"/>
          <w:szCs w:val="22"/>
        </w:rPr>
        <w:t>Ορισμός καταχωριστή δεδομένων</w:t>
      </w:r>
      <w:r w:rsidRPr="008115E9">
        <w:rPr>
          <w:rFonts w:ascii="Calibri" w:hAnsi="Calibri" w:cs="Arial"/>
          <w:b w:val="0"/>
          <w:sz w:val="22"/>
          <w:szCs w:val="22"/>
        </w:rPr>
        <w:t xml:space="preserve"> στην Διεύθυνση </w:t>
      </w:r>
      <w:r w:rsidRPr="008115E9">
        <w:rPr>
          <w:rFonts w:ascii="Calibri" w:hAnsi="Calibri" w:cs="Arial"/>
          <w:b w:val="0"/>
          <w:sz w:val="22"/>
          <w:szCs w:val="22"/>
          <w:highlight w:val="yellow"/>
        </w:rPr>
        <w:t>Πρωτοβάθμιας/Δευτεροβάθμιας</w:t>
      </w:r>
      <w:r w:rsidRPr="008115E9">
        <w:rPr>
          <w:rFonts w:ascii="Calibri" w:hAnsi="Calibr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w:t>
      </w:r>
      <w:r w:rsidRPr="008115E9">
        <w:rPr>
          <w:rFonts w:ascii="Calibri" w:hAnsi="Calibri"/>
          <w:sz w:val="22"/>
          <w:szCs w:val="22"/>
        </w:rPr>
        <w:t xml:space="preserve"> </w:t>
      </w:r>
      <w:r w:rsidR="00264AFD" w:rsidRPr="00264AFD">
        <w:rPr>
          <w:rFonts w:ascii="Calibri" w:hAnsi="Calibri"/>
          <w:sz w:val="22"/>
          <w:szCs w:val="22"/>
        </w:rPr>
        <w:t xml:space="preserve">«Πρόγραμμα μέτρων εξατομικευμένης υποστήριξης μαθητών </w:t>
      </w:r>
      <w:r w:rsidR="00264AFD" w:rsidRPr="005D514F">
        <w:rPr>
          <w:rFonts w:ascii="Calibri" w:hAnsi="Calibri"/>
          <w:sz w:val="22"/>
          <w:szCs w:val="22"/>
        </w:rPr>
        <w:t xml:space="preserve">με αναπηρίες ή/και ειδικές εκπαιδευτικές ανάγκες, σχολικό έτος </w:t>
      </w:r>
      <w:r w:rsidR="007415A0" w:rsidRPr="005D514F">
        <w:rPr>
          <w:rFonts w:ascii="Calibri" w:hAnsi="Calibri"/>
          <w:sz w:val="22"/>
          <w:szCs w:val="22"/>
        </w:rPr>
        <w:t>2020-2021</w:t>
      </w:r>
      <w:r w:rsidR="00264AFD" w:rsidRPr="005D514F">
        <w:rPr>
          <w:rFonts w:ascii="Calibri" w:hAnsi="Calibri"/>
          <w:sz w:val="22"/>
          <w:szCs w:val="22"/>
        </w:rPr>
        <w:t xml:space="preserve">»  με κωδικό ΟΠΣ </w:t>
      </w:r>
      <w:r w:rsidR="00620656" w:rsidRPr="005D514F">
        <w:rPr>
          <w:rFonts w:ascii="Calibri" w:hAnsi="Calibri"/>
          <w:sz w:val="22"/>
          <w:szCs w:val="22"/>
        </w:rPr>
        <w:t>5069633</w:t>
      </w:r>
      <w:r w:rsidR="00264AFD" w:rsidRPr="005D514F">
        <w:rPr>
          <w:rFonts w:ascii="Calibri" w:hAnsi="Calibri"/>
          <w:sz w:val="22"/>
          <w:szCs w:val="22"/>
        </w:rPr>
        <w:t>,</w:t>
      </w:r>
      <w:r w:rsidR="00264AFD" w:rsidRPr="00264AFD">
        <w:rPr>
          <w:rFonts w:ascii="Calibri" w:hAnsi="Calibri"/>
          <w:sz w:val="22"/>
          <w:szCs w:val="22"/>
        </w:rPr>
        <w:t xml:space="preserve"> </w:t>
      </w:r>
      <w:r w:rsidRPr="008115E9">
        <w:rPr>
          <w:rFonts w:ascii="Calibri" w:hAnsi="Calibri"/>
          <w:sz w:val="22"/>
          <w:szCs w:val="22"/>
        </w:rPr>
        <w:t xml:space="preserve"> </w:t>
      </w:r>
      <w:r w:rsidRPr="00146334">
        <w:rPr>
          <w:rFonts w:ascii="Calibri" w:hAnsi="Calibri"/>
          <w:b w:val="0"/>
          <w:sz w:val="22"/>
          <w:szCs w:val="22"/>
        </w:rPr>
        <w:t>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w:t>
      </w:r>
    </w:p>
    <w:p w:rsidR="00E856A2" w:rsidRPr="00F03728" w:rsidRDefault="00E856A2" w:rsidP="005D4A17">
      <w:pPr>
        <w:pStyle w:val="a3"/>
        <w:tabs>
          <w:tab w:val="left" w:pos="1134"/>
        </w:tabs>
        <w:spacing w:after="120" w:line="276" w:lineRule="auto"/>
        <w:ind w:right="-6"/>
        <w:rPr>
          <w:rFonts w:ascii="Calibri" w:hAnsi="Calibri"/>
          <w:sz w:val="22"/>
          <w:szCs w:val="22"/>
        </w:rPr>
      </w:pPr>
    </w:p>
    <w:p w:rsidR="005D4A17" w:rsidRPr="008115E9" w:rsidRDefault="005D4A17" w:rsidP="005D4A17">
      <w:pPr>
        <w:pStyle w:val="a3"/>
        <w:tabs>
          <w:tab w:val="left" w:pos="1134"/>
        </w:tabs>
        <w:spacing w:after="120" w:line="276" w:lineRule="auto"/>
        <w:ind w:right="-6"/>
        <w:rPr>
          <w:rFonts w:ascii="Calibri" w:hAnsi="Calibri"/>
          <w:sz w:val="22"/>
          <w:szCs w:val="22"/>
        </w:rPr>
      </w:pPr>
      <w:r w:rsidRPr="008115E9">
        <w:rPr>
          <w:rFonts w:ascii="Calibri" w:hAnsi="Calibri"/>
          <w:sz w:val="22"/>
          <w:szCs w:val="22"/>
        </w:rPr>
        <w:t xml:space="preserve">Ο/Η Διευθυντής/ντρια της Διεύθυνσης </w:t>
      </w:r>
      <w:r w:rsidRPr="008115E9">
        <w:rPr>
          <w:rFonts w:ascii="Calibri" w:hAnsi="Calibri"/>
          <w:sz w:val="22"/>
          <w:szCs w:val="22"/>
          <w:highlight w:val="yellow"/>
        </w:rPr>
        <w:t>Πρωτοβάθμιας/Δευτεροβάθμιας</w:t>
      </w:r>
    </w:p>
    <w:p w:rsidR="005D4A17" w:rsidRPr="008115E9" w:rsidRDefault="005D4A17" w:rsidP="005D4A17">
      <w:pPr>
        <w:pStyle w:val="a3"/>
        <w:tabs>
          <w:tab w:val="left" w:pos="1134"/>
        </w:tabs>
        <w:spacing w:after="120" w:line="276" w:lineRule="auto"/>
        <w:ind w:right="-6"/>
        <w:rPr>
          <w:rFonts w:ascii="Calibri" w:hAnsi="Calibri"/>
          <w:sz w:val="22"/>
          <w:szCs w:val="22"/>
        </w:rPr>
      </w:pPr>
      <w:r w:rsidRPr="008115E9">
        <w:rPr>
          <w:rFonts w:ascii="Calibri" w:hAnsi="Calibri"/>
          <w:sz w:val="22"/>
          <w:szCs w:val="22"/>
        </w:rPr>
        <w:t>Εκπαίδευσης ……………………………..</w:t>
      </w:r>
    </w:p>
    <w:p w:rsidR="005D4A17" w:rsidRPr="008115E9" w:rsidRDefault="005D4A17" w:rsidP="005D4A17">
      <w:pPr>
        <w:spacing w:after="120" w:line="276" w:lineRule="auto"/>
        <w:ind w:right="-57"/>
        <w:jc w:val="both"/>
        <w:rPr>
          <w:rFonts w:ascii="Calibri" w:hAnsi="Calibri"/>
          <w:sz w:val="22"/>
          <w:szCs w:val="22"/>
          <w:u w:val="single"/>
        </w:rPr>
      </w:pPr>
      <w:r w:rsidRPr="008115E9">
        <w:rPr>
          <w:rFonts w:ascii="Calibri" w:hAnsi="Calibri"/>
          <w:sz w:val="22"/>
          <w:szCs w:val="22"/>
          <w:u w:val="single"/>
        </w:rPr>
        <w:t>Έχοντας υπόψη:</w:t>
      </w:r>
    </w:p>
    <w:p w:rsidR="00AE493E" w:rsidRPr="005D514F" w:rsidRDefault="000313D9" w:rsidP="00AE493E">
      <w:pPr>
        <w:pStyle w:val="af4"/>
        <w:numPr>
          <w:ilvl w:val="1"/>
          <w:numId w:val="4"/>
        </w:numPr>
        <w:spacing w:after="120"/>
        <w:ind w:right="-45"/>
        <w:jc w:val="both"/>
      </w:pPr>
      <w:r w:rsidRPr="00647425">
        <w:t>Το</w:t>
      </w:r>
      <w:r w:rsidR="00647425" w:rsidRPr="00647425">
        <w:t>ν</w:t>
      </w:r>
      <w:r w:rsidR="00AE493E" w:rsidRPr="00647425">
        <w:t xml:space="preserve"> Ν. 3861/2010 (ΦΕΚ 112/Α) «Ενίσχυση της διαφάνειας με την υποχρεωτική ανάρτηση νόμων και</w:t>
      </w:r>
      <w:r w:rsidR="00AE493E" w:rsidRPr="00AE493E">
        <w:t xml:space="preserve"> πράξεων των κυβερνητικών, διοικητικών και </w:t>
      </w:r>
      <w:proofErr w:type="spellStart"/>
      <w:r w:rsidR="00AE493E" w:rsidRPr="00AE493E">
        <w:t>αυτοδιοικητικών</w:t>
      </w:r>
      <w:proofErr w:type="spellEnd"/>
      <w:r w:rsidR="00AE493E" w:rsidRPr="00AE493E">
        <w:t xml:space="preserve"> οργάνων στο διαδίκτυο «Πρόγραμμα Διαύγεια» και </w:t>
      </w:r>
      <w:r w:rsidR="00AE493E" w:rsidRPr="005D514F">
        <w:t>άλλες διατάξεις».</w:t>
      </w:r>
    </w:p>
    <w:p w:rsidR="00AE493E" w:rsidRPr="005D514F" w:rsidRDefault="00AE493E" w:rsidP="001B45A7">
      <w:pPr>
        <w:pStyle w:val="af4"/>
        <w:numPr>
          <w:ilvl w:val="1"/>
          <w:numId w:val="4"/>
        </w:numPr>
        <w:jc w:val="both"/>
        <w:rPr>
          <w:rFonts w:eastAsia="Times New Roman"/>
          <w:lang w:eastAsia="el-GR"/>
        </w:rPr>
      </w:pPr>
      <w:r w:rsidRPr="005D514F">
        <w:rPr>
          <w:rFonts w:eastAsia="Times New Roman"/>
          <w:lang w:eastAsia="el-GR"/>
        </w:rPr>
        <w:t xml:space="preserve">Τη με αριθμό </w:t>
      </w:r>
      <w:r w:rsidR="00673876" w:rsidRPr="005D514F">
        <w:rPr>
          <w:rFonts w:asciiTheme="minorHAnsi" w:hAnsiTheme="minorHAnsi"/>
        </w:rPr>
        <w:t xml:space="preserve">πρωτ. </w:t>
      </w:r>
      <w:r w:rsidR="002D7685" w:rsidRPr="005D514F">
        <w:rPr>
          <w:rFonts w:asciiTheme="minorHAnsi" w:hAnsiTheme="minorHAnsi"/>
        </w:rPr>
        <w:t>2928/12-08-2020 ΥΑ (ΑΔΑ: 915Θ46ΜΤΛΗ-1ΡΟ)</w:t>
      </w:r>
      <w:r w:rsidR="00DB077D" w:rsidRPr="005D514F">
        <w:rPr>
          <w:rFonts w:eastAsia="Times New Roman"/>
          <w:lang w:eastAsia="el-GR"/>
        </w:rPr>
        <w:t xml:space="preserve"> </w:t>
      </w:r>
      <w:r w:rsidRPr="005D514F">
        <w:rPr>
          <w:rFonts w:eastAsia="Times New Roman"/>
          <w:lang w:eastAsia="el-GR"/>
        </w:rPr>
        <w:t>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w:t>
      </w:r>
      <w:r w:rsidR="001B45A7" w:rsidRPr="005D514F">
        <w:rPr>
          <w:rFonts w:eastAsia="Times New Roman"/>
          <w:lang w:eastAsia="el-GR"/>
        </w:rPr>
        <w:t xml:space="preserve">ας ή Δευτεροβάθμιας Εκπαίδευσης </w:t>
      </w:r>
      <w:r w:rsidR="001B45A7" w:rsidRPr="005D514F">
        <w:rPr>
          <w:rFonts w:asciiTheme="minorHAnsi" w:eastAsia="Times New Roman" w:hAnsiTheme="minorHAnsi" w:cs="Arial"/>
          <w:lang w:eastAsia="el-GR"/>
        </w:rPr>
        <w:t xml:space="preserve">στο πλαίσιο της Πράξης:  «Πρόγραμμα μέτρων εξατομικευμένης υποστήριξης μαθητών με αναπηρίες ή/και ειδικές εκπαιδευτικές ανάγκες, σχολικό έτος </w:t>
      </w:r>
      <w:r w:rsidR="007415A0" w:rsidRPr="005D514F">
        <w:rPr>
          <w:rFonts w:asciiTheme="minorHAnsi" w:eastAsia="Times New Roman" w:hAnsiTheme="minorHAnsi" w:cs="Arial"/>
          <w:lang w:eastAsia="el-GR"/>
        </w:rPr>
        <w:t>2020-2021</w:t>
      </w:r>
      <w:r w:rsidR="001B45A7" w:rsidRPr="005D514F">
        <w:rPr>
          <w:rFonts w:asciiTheme="minorHAnsi" w:eastAsia="Times New Roman" w:hAnsiTheme="minorHAnsi" w:cs="Arial"/>
          <w:lang w:eastAsia="el-GR"/>
        </w:rPr>
        <w:t xml:space="preserve">»  με κωδικό ΟΠΣ </w:t>
      </w:r>
      <w:r w:rsidR="00620656" w:rsidRPr="005D514F">
        <w:rPr>
          <w:rFonts w:asciiTheme="minorHAnsi" w:eastAsia="Times New Roman" w:hAnsiTheme="minorHAnsi" w:cs="Arial"/>
          <w:lang w:eastAsia="el-GR"/>
        </w:rPr>
        <w:t>5069633</w:t>
      </w:r>
      <w:r w:rsidR="00131E7A" w:rsidRPr="005D514F">
        <w:rPr>
          <w:rFonts w:asciiTheme="minorHAnsi" w:eastAsia="Times New Roman" w:hAnsiTheme="minorHAnsi" w:cs="Arial"/>
          <w:lang w:eastAsia="el-GR"/>
        </w:rPr>
        <w:t>,</w:t>
      </w:r>
      <w:r w:rsidR="001B45A7" w:rsidRPr="005D514F">
        <w:rPr>
          <w:rFonts w:asciiTheme="minorHAnsi" w:eastAsia="Times New Roman" w:hAnsiTheme="minorHAnsi" w:cs="Arial"/>
          <w:lang w:eastAsia="el-GR"/>
        </w:rPr>
        <w:t xml:space="preserve"> στο Επιχειρησιακό Πρόγραμμα «Ανάπτυξη Ανθρώπινου Δυναμικού, Εκπαίδευση και Δια Βίου Μάθηση 2014-2020».</w:t>
      </w:r>
    </w:p>
    <w:p w:rsidR="00487624" w:rsidRPr="006A17D0" w:rsidRDefault="00487624" w:rsidP="00487624">
      <w:pPr>
        <w:pStyle w:val="af4"/>
        <w:numPr>
          <w:ilvl w:val="1"/>
          <w:numId w:val="4"/>
        </w:numPr>
        <w:jc w:val="both"/>
        <w:rPr>
          <w:rFonts w:asciiTheme="minorHAnsi" w:hAnsiTheme="minorHAnsi"/>
        </w:rPr>
      </w:pPr>
      <w:r w:rsidRPr="005D514F">
        <w:rPr>
          <w:rFonts w:asciiTheme="minorHAnsi" w:hAnsiTheme="minorHAnsi"/>
        </w:rPr>
        <w:t xml:space="preserve">Την </w:t>
      </w:r>
      <w:proofErr w:type="spellStart"/>
      <w:r w:rsidRPr="005D514F">
        <w:rPr>
          <w:rFonts w:asciiTheme="minorHAnsi" w:hAnsiTheme="minorHAnsi"/>
        </w:rPr>
        <w:t>υπ΄</w:t>
      </w:r>
      <w:proofErr w:type="spellEnd"/>
      <w:r w:rsidRPr="005D514F">
        <w:rPr>
          <w:rFonts w:asciiTheme="minorHAnsi" w:hAnsiTheme="minorHAnsi"/>
        </w:rPr>
        <w:t xml:space="preserve"> αρ. πρωτ. </w:t>
      </w:r>
      <w:r w:rsidR="002D7685" w:rsidRPr="005D514F">
        <w:rPr>
          <w:rFonts w:asciiTheme="minorHAnsi" w:hAnsiTheme="minorHAnsi"/>
        </w:rPr>
        <w:t xml:space="preserve">3686/03.08.2020 (ΑΔΑ: Ω7ΩΣ46ΜΤΛΡ-ΜΓ0) </w:t>
      </w:r>
      <w:r w:rsidRPr="005D514F">
        <w:rPr>
          <w:rFonts w:asciiTheme="minorHAnsi" w:hAnsiTheme="minorHAnsi"/>
        </w:rPr>
        <w:t>Απόφαση</w:t>
      </w:r>
      <w:r w:rsidRPr="006A17D0">
        <w:rPr>
          <w:rFonts w:asciiTheme="minorHAnsi" w:hAnsiTheme="minorHAnsi"/>
        </w:rPr>
        <w:t xml:space="preserve"> Ένταξης της Πράξης με τίτλο «Πρόγραμμα </w:t>
      </w:r>
      <w:r w:rsidRPr="00487624">
        <w:rPr>
          <w:rFonts w:eastAsia="Times New Roman"/>
          <w:lang w:eastAsia="el-GR"/>
        </w:rPr>
        <w:t>μέτρων</w:t>
      </w:r>
      <w:r w:rsidRPr="006A17D0">
        <w:rPr>
          <w:rFonts w:asciiTheme="minorHAnsi" w:hAnsiTheme="minorHAnsi"/>
        </w:rPr>
        <w:t xml:space="preserve"> εξατομικευμένης υποστήριξης μαθητών με αναπηρίες ή/και ειδικές εκπαιδευτικές ανάγκες, σχολικό έτος </w:t>
      </w:r>
      <w:r w:rsidR="007415A0">
        <w:rPr>
          <w:rFonts w:asciiTheme="minorHAnsi" w:hAnsiTheme="minorHAnsi"/>
        </w:rPr>
        <w:t>2020-2021</w:t>
      </w:r>
      <w:r w:rsidRPr="006A17D0">
        <w:rPr>
          <w:rFonts w:asciiTheme="minorHAnsi" w:hAnsiTheme="minorHAnsi"/>
        </w:rPr>
        <w:t xml:space="preserve">»με </w:t>
      </w:r>
      <w:r w:rsidRPr="007F3F31">
        <w:rPr>
          <w:rFonts w:asciiTheme="minorHAnsi" w:hAnsiTheme="minorHAnsi"/>
        </w:rPr>
        <w:t xml:space="preserve">κωδικό ΟΠΣ </w:t>
      </w:r>
      <w:r w:rsidR="00620656" w:rsidRPr="007F3F31">
        <w:rPr>
          <w:rFonts w:asciiTheme="minorHAnsi" w:hAnsiTheme="minorHAnsi"/>
        </w:rPr>
        <w:t>5069633</w:t>
      </w:r>
      <w:r w:rsidRPr="007F3F31">
        <w:rPr>
          <w:rFonts w:asciiTheme="minorHAnsi" w:hAnsiTheme="minorHAnsi"/>
        </w:rPr>
        <w:t xml:space="preserve"> στο</w:t>
      </w:r>
      <w:r w:rsidRPr="006A17D0">
        <w:rPr>
          <w:rFonts w:asciiTheme="minorHAnsi" w:hAnsiTheme="minorHAnsi"/>
        </w:rPr>
        <w:t xml:space="preserve"> Ε.Π. «Ανάπτυξη </w:t>
      </w:r>
      <w:r w:rsidRPr="006A17D0">
        <w:rPr>
          <w:rFonts w:asciiTheme="minorHAnsi" w:hAnsiTheme="minorHAnsi"/>
        </w:rPr>
        <w:lastRenderedPageBreak/>
        <w:t>Ανθρώπινου Δυναμικού, Εκπαίδευση και Διά Βίου Μάθηση» για τους Άξονες Προτεραιότητας 6,8 και 9, όπως τροποποιείται και ισχύει.</w:t>
      </w:r>
    </w:p>
    <w:p w:rsidR="00AE493E" w:rsidRPr="00AE493E" w:rsidRDefault="00AE493E" w:rsidP="00AE493E">
      <w:pPr>
        <w:pStyle w:val="af4"/>
        <w:numPr>
          <w:ilvl w:val="1"/>
          <w:numId w:val="4"/>
        </w:numPr>
        <w:spacing w:after="120"/>
        <w:ind w:right="-45"/>
        <w:jc w:val="both"/>
        <w:rPr>
          <w:rFonts w:eastAsia="Times New Roman"/>
          <w:lang w:eastAsia="el-GR"/>
        </w:rPr>
      </w:pPr>
      <w:r w:rsidRPr="00AE493E">
        <w:rPr>
          <w:rFonts w:eastAsia="Times New Roman"/>
          <w:lang w:eastAsia="el-GR"/>
        </w:rPr>
        <w:t xml:space="preserve">Την ανάγκη ορισμού καταχωριστή δεδομένων στη Διεύθυνση </w:t>
      </w:r>
      <w:r w:rsidRPr="006A17D0">
        <w:rPr>
          <w:rFonts w:eastAsia="Times New Roman"/>
          <w:highlight w:val="yellow"/>
          <w:lang w:eastAsia="el-GR"/>
        </w:rPr>
        <w:t>Πρωτοβάθμιας</w:t>
      </w:r>
      <w:r w:rsidR="00F52623" w:rsidRPr="006A17D0">
        <w:rPr>
          <w:rFonts w:eastAsia="Times New Roman"/>
          <w:highlight w:val="yellow"/>
          <w:lang w:eastAsia="el-GR"/>
        </w:rPr>
        <w:t>/Δευτεροβάθμιας</w:t>
      </w:r>
      <w:r w:rsidRPr="00AE493E">
        <w:rPr>
          <w:rFonts w:eastAsia="Times New Roman"/>
          <w:lang w:eastAsia="el-GR"/>
        </w:rPr>
        <w:t xml:space="preserve"> Εκπαίδευσης για την καταχώριση και επεξεργασία στοιχείων φυσικού και οικονομικού αντικειμένου της Πράξης.</w:t>
      </w:r>
    </w:p>
    <w:p w:rsidR="00AE493E" w:rsidRPr="00AE493E" w:rsidRDefault="00AE493E" w:rsidP="00AE493E">
      <w:pPr>
        <w:pStyle w:val="af4"/>
        <w:numPr>
          <w:ilvl w:val="1"/>
          <w:numId w:val="4"/>
        </w:numPr>
        <w:spacing w:after="120"/>
        <w:ind w:right="-45"/>
        <w:jc w:val="both"/>
        <w:rPr>
          <w:rFonts w:eastAsia="Times New Roman"/>
          <w:lang w:eastAsia="el-GR"/>
        </w:rPr>
      </w:pPr>
      <w:r w:rsidRPr="00AE493E">
        <w:rPr>
          <w:rFonts w:eastAsia="Times New Roman"/>
          <w:lang w:eastAsia="el-GR"/>
        </w:rPr>
        <w:t>Το γεγονός ότι από την παρούσα δεν προκύπτει καμία δαπάνη.</w:t>
      </w:r>
    </w:p>
    <w:p w:rsidR="005D4A17" w:rsidRPr="008115E9" w:rsidRDefault="005D4A17" w:rsidP="005D4A17">
      <w:pPr>
        <w:spacing w:before="120"/>
        <w:ind w:left="180" w:right="-58" w:hanging="224"/>
        <w:jc w:val="both"/>
        <w:rPr>
          <w:rFonts w:ascii="Calibri" w:hAnsi="Calibri"/>
          <w:sz w:val="22"/>
          <w:szCs w:val="22"/>
        </w:rPr>
      </w:pPr>
    </w:p>
    <w:p w:rsidR="005D4A17" w:rsidRDefault="005D4A17" w:rsidP="005D4A17">
      <w:pPr>
        <w:pStyle w:val="a3"/>
        <w:tabs>
          <w:tab w:val="left" w:pos="1134"/>
        </w:tabs>
        <w:spacing w:after="120"/>
        <w:ind w:right="-6"/>
        <w:rPr>
          <w:rFonts w:ascii="Calibri" w:hAnsi="Calibri"/>
          <w:szCs w:val="24"/>
        </w:rPr>
      </w:pPr>
      <w:r w:rsidRPr="008115E9">
        <w:rPr>
          <w:rFonts w:ascii="Calibri" w:hAnsi="Calibri"/>
          <w:bCs w:val="0"/>
          <w:szCs w:val="24"/>
        </w:rPr>
        <w:t>Αποφασίζουμε</w:t>
      </w:r>
      <w:r w:rsidRPr="008115E9">
        <w:rPr>
          <w:rFonts w:ascii="Calibri" w:hAnsi="Calibri"/>
          <w:szCs w:val="24"/>
        </w:rPr>
        <w:t xml:space="preserve"> </w:t>
      </w:r>
    </w:p>
    <w:p w:rsidR="006E6523" w:rsidRPr="008115E9" w:rsidRDefault="006E6523" w:rsidP="005D4A17">
      <w:pPr>
        <w:pStyle w:val="a3"/>
        <w:tabs>
          <w:tab w:val="left" w:pos="1134"/>
        </w:tabs>
        <w:spacing w:after="120"/>
        <w:ind w:right="-6"/>
        <w:rPr>
          <w:rFonts w:ascii="Calibri" w:hAnsi="Calibri"/>
          <w:szCs w:val="24"/>
        </w:rPr>
      </w:pPr>
    </w:p>
    <w:p w:rsidR="005D4A17" w:rsidRPr="008115E9" w:rsidRDefault="005D4A17" w:rsidP="005D4A17">
      <w:pPr>
        <w:spacing w:after="120" w:line="276" w:lineRule="auto"/>
        <w:ind w:left="28"/>
        <w:jc w:val="both"/>
        <w:rPr>
          <w:rFonts w:ascii="Calibri" w:hAnsi="Calibri"/>
          <w:sz w:val="22"/>
          <w:szCs w:val="22"/>
        </w:rPr>
      </w:pPr>
      <w:r w:rsidRPr="008115E9">
        <w:rPr>
          <w:rFonts w:ascii="Calibri" w:hAnsi="Calibri"/>
          <w:sz w:val="22"/>
          <w:szCs w:val="22"/>
        </w:rPr>
        <w:t xml:space="preserve">Τον ορισμό τ....  …………..……………………………………… </w:t>
      </w:r>
      <w:r w:rsidR="00DD5BDB" w:rsidRPr="008115E9">
        <w:rPr>
          <w:rFonts w:ascii="Calibri" w:hAnsi="Calibri"/>
          <w:sz w:val="22"/>
          <w:szCs w:val="22"/>
        </w:rPr>
        <w:t xml:space="preserve">διοικητικού υπαλλήλου </w:t>
      </w:r>
      <w:r w:rsidRPr="008115E9">
        <w:rPr>
          <w:rFonts w:ascii="Calibri" w:hAnsi="Calibri"/>
          <w:sz w:val="22"/>
          <w:szCs w:val="22"/>
        </w:rPr>
        <w:t xml:space="preserve">/ </w:t>
      </w:r>
      <w:r w:rsidR="00DD5BDB" w:rsidRPr="008115E9">
        <w:rPr>
          <w:rFonts w:ascii="Calibri" w:hAnsi="Calibri"/>
          <w:sz w:val="22"/>
          <w:szCs w:val="22"/>
        </w:rPr>
        <w:t xml:space="preserve">αποσπασμένου εκπαιδευτικού </w:t>
      </w:r>
      <w:r w:rsidRPr="008115E9">
        <w:rPr>
          <w:rFonts w:ascii="Calibri" w:hAnsi="Calibri"/>
          <w:sz w:val="22"/>
          <w:szCs w:val="22"/>
        </w:rPr>
        <w:t xml:space="preserve">της Διεύθυνσης </w:t>
      </w:r>
      <w:r w:rsidRPr="006A17D0">
        <w:rPr>
          <w:rFonts w:ascii="Calibri" w:hAnsi="Calibri"/>
          <w:sz w:val="22"/>
          <w:szCs w:val="22"/>
          <w:highlight w:val="yellow"/>
        </w:rPr>
        <w:t>Πρωτοβάθμιας/Δευτεροβάθμιας</w:t>
      </w:r>
      <w:r w:rsidRPr="008115E9">
        <w:rPr>
          <w:rFonts w:ascii="Calibri" w:hAnsi="Calibri"/>
          <w:sz w:val="22"/>
          <w:szCs w:val="22"/>
        </w:rPr>
        <w:t xml:space="preserve"> Εκπαίδευσης ………………., με αναπληρωτή τ….    ………………… ………………..…….. </w:t>
      </w:r>
      <w:r w:rsidR="0068776F" w:rsidRPr="0068776F">
        <w:rPr>
          <w:rFonts w:ascii="Calibri" w:hAnsi="Calibri"/>
          <w:sz w:val="22"/>
          <w:szCs w:val="22"/>
        </w:rPr>
        <w:t>διοικητικ</w:t>
      </w:r>
      <w:r w:rsidR="0068776F">
        <w:rPr>
          <w:rFonts w:ascii="Calibri" w:hAnsi="Calibri"/>
          <w:sz w:val="22"/>
          <w:szCs w:val="22"/>
        </w:rPr>
        <w:t>ό υπάλληλο</w:t>
      </w:r>
      <w:r w:rsidR="0068776F" w:rsidRPr="0068776F">
        <w:rPr>
          <w:rFonts w:ascii="Calibri" w:hAnsi="Calibri"/>
          <w:sz w:val="22"/>
          <w:szCs w:val="22"/>
        </w:rPr>
        <w:t xml:space="preserve"> / αποσπασμ</w:t>
      </w:r>
      <w:r w:rsidR="0068776F">
        <w:rPr>
          <w:rFonts w:ascii="Calibri" w:hAnsi="Calibri"/>
          <w:sz w:val="22"/>
          <w:szCs w:val="22"/>
        </w:rPr>
        <w:t>ένο</w:t>
      </w:r>
      <w:r w:rsidR="0068776F" w:rsidRPr="0068776F">
        <w:rPr>
          <w:rFonts w:ascii="Calibri" w:hAnsi="Calibri"/>
          <w:sz w:val="22"/>
          <w:szCs w:val="22"/>
        </w:rPr>
        <w:t xml:space="preserve"> εκπαιδευτικ</w:t>
      </w:r>
      <w:r w:rsidR="0068776F">
        <w:rPr>
          <w:rFonts w:ascii="Calibri" w:hAnsi="Calibri"/>
          <w:sz w:val="22"/>
          <w:szCs w:val="22"/>
        </w:rPr>
        <w:t>ό</w:t>
      </w:r>
      <w:r w:rsidR="0068776F" w:rsidRPr="0068776F">
        <w:rPr>
          <w:rFonts w:ascii="Calibri" w:hAnsi="Calibri"/>
          <w:sz w:val="22"/>
          <w:szCs w:val="22"/>
        </w:rPr>
        <w:t xml:space="preserve"> </w:t>
      </w:r>
      <w:r w:rsidRPr="008115E9">
        <w:rPr>
          <w:rFonts w:ascii="Calibri" w:hAnsi="Calibri"/>
          <w:sz w:val="22"/>
          <w:szCs w:val="22"/>
        </w:rPr>
        <w:t xml:space="preserve">της Διεύθυνσης Πρωτοβάθμιας/Δευτεροβάθμιας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264AFD" w:rsidRPr="00264AFD">
        <w:rPr>
          <w:rFonts w:ascii="Calibri" w:hAnsi="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b/>
          <w:sz w:val="22"/>
          <w:szCs w:val="22"/>
        </w:rPr>
        <w:t>2020-2021</w:t>
      </w:r>
      <w:r w:rsidR="00264AFD" w:rsidRPr="00264AFD">
        <w:rPr>
          <w:rFonts w:ascii="Calibri" w:hAnsi="Calibri"/>
          <w:b/>
          <w:sz w:val="22"/>
          <w:szCs w:val="22"/>
        </w:rPr>
        <w:t xml:space="preserve">»  με κωδικό ΟΠΣ </w:t>
      </w:r>
      <w:r w:rsidR="00620656" w:rsidRPr="007F3F31">
        <w:rPr>
          <w:rFonts w:ascii="Calibri" w:hAnsi="Calibri"/>
          <w:b/>
          <w:sz w:val="22"/>
          <w:szCs w:val="22"/>
        </w:rPr>
        <w:t>5069633</w:t>
      </w:r>
      <w:r w:rsidRPr="008115E9">
        <w:rPr>
          <w:rFonts w:ascii="Calibri" w:hAnsi="Calibri"/>
          <w:b/>
          <w:sz w:val="22"/>
          <w:szCs w:val="22"/>
        </w:rPr>
        <w:t xml:space="preserve">, </w:t>
      </w:r>
      <w:r w:rsidRPr="00F52623">
        <w:rPr>
          <w:rFonts w:ascii="Calibri" w:hAnsi="Calibri"/>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 Το έργο του εξειδικεύεται στον Οδηγό Υλοποίησης και Εφαρμογής Φυσικού Αντικ</w:t>
      </w:r>
      <w:r w:rsidRPr="008115E9">
        <w:rPr>
          <w:rFonts w:ascii="Calibri" w:hAnsi="Calibri"/>
          <w:sz w:val="22"/>
          <w:szCs w:val="22"/>
        </w:rPr>
        <w:t>ειμένου και Διαχείρισης Οικονομικού Αντικειμένου της Πράξης.</w:t>
      </w:r>
    </w:p>
    <w:p w:rsidR="005D4A17" w:rsidRPr="008115E9" w:rsidRDefault="005D4A17" w:rsidP="005D4A17">
      <w:pPr>
        <w:spacing w:line="276" w:lineRule="auto"/>
        <w:ind w:left="28"/>
        <w:jc w:val="both"/>
        <w:rPr>
          <w:rFonts w:ascii="Calibri" w:hAnsi="Calibri"/>
          <w:sz w:val="22"/>
          <w:szCs w:val="22"/>
        </w:rPr>
      </w:pPr>
      <w:r w:rsidRPr="008115E9">
        <w:rPr>
          <w:rFonts w:ascii="Calibri" w:hAnsi="Calibri"/>
          <w:sz w:val="22"/>
          <w:szCs w:val="22"/>
        </w:rPr>
        <w:t>Ο καταχωριστής θα παρέχει τις υπηρεσίες του μέχρι την λήξη του φυσικού και οικονομικού αντικειμένου της Πράξης.</w:t>
      </w:r>
    </w:p>
    <w:p w:rsidR="005D4A17" w:rsidRPr="008115E9" w:rsidRDefault="005D4A17" w:rsidP="005D4A17">
      <w:pPr>
        <w:tabs>
          <w:tab w:val="center" w:pos="9360"/>
        </w:tabs>
        <w:spacing w:line="360" w:lineRule="auto"/>
        <w:ind w:left="5148"/>
        <w:jc w:val="center"/>
        <w:rPr>
          <w:rFonts w:ascii="Calibri" w:hAnsi="Calibri"/>
          <w:b/>
          <w:bCs/>
          <w:sz w:val="22"/>
          <w:szCs w:val="22"/>
        </w:rPr>
      </w:pPr>
      <w:r w:rsidRPr="008115E9">
        <w:rPr>
          <w:rFonts w:ascii="Calibri" w:hAnsi="Calibri"/>
          <w:b/>
          <w:bCs/>
          <w:sz w:val="22"/>
          <w:szCs w:val="22"/>
        </w:rPr>
        <w:t>Ο/Η Διευθυντής/ντρια</w:t>
      </w:r>
    </w:p>
    <w:p w:rsidR="005D4A17" w:rsidRPr="008115E9" w:rsidRDefault="005D4A17" w:rsidP="005D4A17">
      <w:pPr>
        <w:tabs>
          <w:tab w:val="center" w:pos="9360"/>
        </w:tabs>
        <w:spacing w:line="360" w:lineRule="auto"/>
        <w:ind w:left="4788"/>
        <w:jc w:val="center"/>
        <w:rPr>
          <w:rFonts w:ascii="Calibri" w:hAnsi="Calibri"/>
          <w:b/>
          <w:bCs/>
          <w:sz w:val="22"/>
          <w:szCs w:val="22"/>
        </w:rPr>
      </w:pPr>
      <w:r w:rsidRPr="008115E9">
        <w:rPr>
          <w:rFonts w:ascii="Calibri" w:hAnsi="Calibri"/>
          <w:b/>
          <w:bCs/>
          <w:sz w:val="22"/>
          <w:szCs w:val="22"/>
        </w:rPr>
        <w:t xml:space="preserve">της Διεύθυνσης </w:t>
      </w:r>
      <w:r w:rsidRPr="008115E9">
        <w:rPr>
          <w:rFonts w:ascii="Calibri" w:hAnsi="Calibri"/>
          <w:b/>
          <w:sz w:val="22"/>
          <w:szCs w:val="22"/>
          <w:highlight w:val="yellow"/>
        </w:rPr>
        <w:t>Πρωτοβάθμιας/Δευτεροβάθμιας</w:t>
      </w:r>
      <w:r w:rsidRPr="008115E9">
        <w:rPr>
          <w:rFonts w:ascii="Calibri" w:hAnsi="Calibri"/>
          <w:b/>
          <w:sz w:val="22"/>
          <w:szCs w:val="22"/>
        </w:rPr>
        <w:t xml:space="preserve"> </w:t>
      </w:r>
      <w:r w:rsidRPr="008115E9">
        <w:rPr>
          <w:rFonts w:ascii="Calibri" w:hAnsi="Calibri"/>
          <w:b/>
          <w:bCs/>
          <w:sz w:val="22"/>
          <w:szCs w:val="22"/>
        </w:rPr>
        <w:t>Εκπαίδευσης</w:t>
      </w:r>
    </w:p>
    <w:p w:rsidR="005D4A17" w:rsidRPr="008115E9" w:rsidRDefault="005D4A17" w:rsidP="005D4A17">
      <w:pPr>
        <w:tabs>
          <w:tab w:val="center" w:pos="9360"/>
        </w:tabs>
        <w:ind w:left="5148"/>
        <w:jc w:val="center"/>
        <w:rPr>
          <w:rFonts w:ascii="Calibri" w:hAnsi="Calibri"/>
          <w:b/>
          <w:bCs/>
          <w:sz w:val="22"/>
          <w:szCs w:val="22"/>
        </w:rPr>
      </w:pPr>
    </w:p>
    <w:p w:rsidR="005D4A17" w:rsidRPr="008115E9" w:rsidRDefault="005D4A17" w:rsidP="005D4A17">
      <w:pPr>
        <w:tabs>
          <w:tab w:val="center" w:pos="9360"/>
        </w:tabs>
        <w:ind w:left="5148"/>
        <w:jc w:val="center"/>
        <w:rPr>
          <w:rFonts w:ascii="Calibri" w:hAnsi="Calibri"/>
          <w:sz w:val="22"/>
          <w:szCs w:val="22"/>
        </w:rPr>
      </w:pPr>
      <w:r w:rsidRPr="008115E9">
        <w:rPr>
          <w:rFonts w:ascii="Calibri" w:hAnsi="Calibri"/>
          <w:bCs/>
          <w:sz w:val="22"/>
          <w:szCs w:val="22"/>
        </w:rPr>
        <w:t>………………….</w:t>
      </w:r>
      <w:r w:rsidRPr="008115E9">
        <w:rPr>
          <w:rFonts w:ascii="Calibri" w:hAnsi="Calibri"/>
          <w:sz w:val="22"/>
          <w:szCs w:val="22"/>
        </w:rPr>
        <w:t>…………………………</w:t>
      </w:r>
    </w:p>
    <w:p w:rsidR="00932503" w:rsidRDefault="00B51AF4">
      <w:pPr>
        <w:rPr>
          <w:rFonts w:asciiTheme="minorHAnsi" w:hAnsiTheme="minorHAnsi"/>
          <w:sz w:val="22"/>
          <w:szCs w:val="22"/>
        </w:rPr>
      </w:pPr>
      <w:r w:rsidRPr="00B43A47">
        <w:rPr>
          <w:rFonts w:asciiTheme="minorHAnsi" w:hAnsiTheme="minorHAnsi"/>
          <w:sz w:val="22"/>
          <w:szCs w:val="22"/>
        </w:rPr>
        <w:br w:type="page"/>
      </w:r>
    </w:p>
    <w:p w:rsidR="00932503" w:rsidRPr="00B43A47" w:rsidRDefault="00932503" w:rsidP="0073280D">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3" w:name="_Toc48810978"/>
      <w:r w:rsidRPr="00ED0333">
        <w:rPr>
          <w:rFonts w:asciiTheme="minorHAnsi" w:hAnsiTheme="minorHAnsi" w:cs="Calibri"/>
          <w:sz w:val="22"/>
        </w:rPr>
        <w:lastRenderedPageBreak/>
        <w:t xml:space="preserve">ΥΠΟΔΕΙΓΜΑ </w:t>
      </w:r>
      <w:r w:rsidR="005D0301">
        <w:rPr>
          <w:rFonts w:asciiTheme="minorHAnsi" w:hAnsiTheme="minorHAnsi" w:cs="Calibri"/>
          <w:sz w:val="22"/>
        </w:rPr>
        <w:t>2</w:t>
      </w:r>
      <w:r w:rsidRPr="00ED0333">
        <w:rPr>
          <w:rFonts w:asciiTheme="minorHAnsi" w:hAnsiTheme="minorHAnsi" w:cs="Calibri"/>
          <w:sz w:val="22"/>
        </w:rPr>
        <w:t xml:space="preserve">.1: ΣΧΕΔΙΟ ΣΥΜΒΑΣΗΣ </w:t>
      </w:r>
      <w:r w:rsidR="0023734C" w:rsidRPr="0002450D">
        <w:rPr>
          <w:rFonts w:asciiTheme="minorHAnsi" w:hAnsiTheme="minorHAnsi" w:cs="Calibri"/>
          <w:sz w:val="22"/>
        </w:rPr>
        <w:t>ΑΝΑΠΛΗΡΩΤΗ</w:t>
      </w:r>
      <w:r w:rsidR="0023734C">
        <w:rPr>
          <w:rFonts w:asciiTheme="minorHAnsi" w:hAnsiTheme="minorHAnsi" w:cs="Calibri"/>
          <w:sz w:val="22"/>
        </w:rPr>
        <w:t xml:space="preserve"> </w:t>
      </w:r>
      <w:r w:rsidR="005135F8" w:rsidRPr="00ED0333">
        <w:rPr>
          <w:rFonts w:ascii="Calibri" w:hAnsi="Calibri" w:cs="Calibri"/>
          <w:sz w:val="22"/>
        </w:rPr>
        <w:t>ΕΚΠΑΙΔΕΥΤΙΚΟΥ</w:t>
      </w:r>
      <w:r w:rsidR="00D2147D">
        <w:rPr>
          <w:rFonts w:ascii="Calibri" w:hAnsi="Calibri" w:cs="Calibri"/>
          <w:sz w:val="22"/>
        </w:rPr>
        <w:t xml:space="preserve"> ΠΡΩΤΟΒΑΘΜΙΑΣ /</w:t>
      </w:r>
      <w:r w:rsidR="00D37312">
        <w:rPr>
          <w:rFonts w:ascii="Calibri" w:hAnsi="Calibri" w:cs="Calibri"/>
          <w:sz w:val="22"/>
        </w:rPr>
        <w:t xml:space="preserve"> </w:t>
      </w:r>
      <w:r w:rsidR="009E6DAD" w:rsidRPr="00ED0333">
        <w:rPr>
          <w:rFonts w:ascii="Calibri" w:hAnsi="Calibri" w:cs="Calibri"/>
          <w:sz w:val="22"/>
        </w:rPr>
        <w:t>ΔΕΥΤΕΡΟΒΑΘΜΙΑΣ</w:t>
      </w:r>
      <w:r w:rsidR="005135F8" w:rsidRPr="00ED0333">
        <w:rPr>
          <w:rFonts w:ascii="Calibri" w:hAnsi="Calibri" w:cs="Calibri"/>
          <w:sz w:val="22"/>
        </w:rPr>
        <w:t xml:space="preserve"> ΕΚΠΑΙΔΕΥΣΗ</w:t>
      </w:r>
      <w:r w:rsidR="009E6DAD" w:rsidRPr="00ED0333">
        <w:rPr>
          <w:rFonts w:ascii="Calibri" w:hAnsi="Calibri" w:cs="Calibri"/>
          <w:sz w:val="22"/>
        </w:rPr>
        <w:t>Σ</w:t>
      </w:r>
      <w:r w:rsidR="00A6712F">
        <w:rPr>
          <w:rFonts w:ascii="Calibri" w:hAnsi="Calibri" w:cs="Calibri"/>
          <w:sz w:val="22"/>
        </w:rPr>
        <w:t xml:space="preserve"> </w:t>
      </w:r>
      <w:r w:rsidR="005135F8" w:rsidRPr="00ED0333">
        <w:rPr>
          <w:rFonts w:ascii="Calibri" w:hAnsi="Calibri" w:cs="Calibri"/>
          <w:sz w:val="22"/>
        </w:rPr>
        <w:t>ΠΛΗΡΟΥΣ ΩΡΑΡΙΟΥ</w:t>
      </w:r>
      <w:bookmarkEnd w:id="13"/>
    </w:p>
    <w:p w:rsidR="005135F8" w:rsidRPr="00303904" w:rsidRDefault="005135F8" w:rsidP="005135F8">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5135F8" w:rsidRPr="00303904" w:rsidTr="001B7493">
        <w:trPr>
          <w:trHeight w:val="599"/>
          <w:jc w:val="center"/>
        </w:trPr>
        <w:tc>
          <w:tcPr>
            <w:tcW w:w="2568" w:type="pct"/>
            <w:noWrap/>
            <w:vAlign w:val="center"/>
            <w:hideMark/>
          </w:tcPr>
          <w:p w:rsidR="005135F8" w:rsidRPr="00303904" w:rsidRDefault="005135F8" w:rsidP="001B7493">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3599641E" wp14:editId="58A2B2BB">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5135F8" w:rsidRPr="00303904" w:rsidRDefault="005135F8" w:rsidP="001B7493">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95616" behindDoc="0" locked="0" layoutInCell="1" allowOverlap="1" wp14:anchorId="74AF95FC" wp14:editId="0F19CD86">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077B87" w:rsidRPr="00303904" w:rsidTr="001B7493">
        <w:trPr>
          <w:trHeight w:val="920"/>
          <w:jc w:val="center"/>
        </w:trPr>
        <w:tc>
          <w:tcPr>
            <w:tcW w:w="2568" w:type="pct"/>
            <w:noWrap/>
            <w:hideMark/>
          </w:tcPr>
          <w:p w:rsidR="00077B87" w:rsidRPr="008115E9" w:rsidRDefault="00077B87" w:rsidP="00E778D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077B87" w:rsidRPr="008115E9" w:rsidRDefault="00077B87" w:rsidP="00E778D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077B87" w:rsidRPr="008115E9" w:rsidRDefault="00077B87" w:rsidP="00E778D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p>
        </w:tc>
      </w:tr>
      <w:tr w:rsidR="005135F8" w:rsidRPr="00303904" w:rsidTr="001B7493">
        <w:trPr>
          <w:trHeight w:val="756"/>
          <w:jc w:val="center"/>
        </w:trPr>
        <w:tc>
          <w:tcPr>
            <w:tcW w:w="2568" w:type="pct"/>
            <w:noWrap/>
          </w:tcPr>
          <w:p w:rsidR="005135F8" w:rsidRPr="00303904" w:rsidRDefault="005135F8"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5135F8" w:rsidRPr="00303904" w:rsidRDefault="005135F8" w:rsidP="001B7493">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5135F8" w:rsidRPr="00303904" w:rsidRDefault="005135F8" w:rsidP="001B7493">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5135F8" w:rsidRPr="00303904" w:rsidRDefault="005135F8" w:rsidP="001B7493">
            <w:pPr>
              <w:tabs>
                <w:tab w:val="right" w:pos="8306"/>
              </w:tabs>
              <w:jc w:val="center"/>
              <w:rPr>
                <w:rFonts w:ascii="Calibri" w:eastAsia="Calibri" w:hAnsi="Calibri" w:cs="Calibri"/>
                <w:b/>
                <w:sz w:val="22"/>
                <w:szCs w:val="22"/>
                <w:lang w:eastAsia="en-US"/>
              </w:rPr>
            </w:pPr>
          </w:p>
        </w:tc>
        <w:tc>
          <w:tcPr>
            <w:tcW w:w="2432" w:type="pct"/>
          </w:tcPr>
          <w:p w:rsidR="005135F8" w:rsidRPr="00303904" w:rsidRDefault="005135F8" w:rsidP="001B7493">
            <w:pPr>
              <w:keepNext/>
              <w:tabs>
                <w:tab w:val="center" w:pos="4153"/>
                <w:tab w:val="right" w:pos="8306"/>
              </w:tabs>
              <w:rPr>
                <w:rFonts w:ascii="Calibri" w:eastAsia="Calibri" w:hAnsi="Calibri" w:cs="Calibri"/>
                <w:b/>
                <w:sz w:val="22"/>
                <w:szCs w:val="22"/>
                <w:lang w:eastAsia="en-US"/>
              </w:rPr>
            </w:pPr>
          </w:p>
          <w:p w:rsidR="005135F8" w:rsidRPr="005135F8" w:rsidRDefault="005135F8" w:rsidP="008F7263">
            <w:pPr>
              <w:tabs>
                <w:tab w:val="center" w:pos="4153"/>
                <w:tab w:val="right" w:pos="8306"/>
              </w:tabs>
              <w:jc w:val="center"/>
              <w:rPr>
                <w:rFonts w:ascii="Calibri" w:hAnsi="Calibri" w:cs="Calibri"/>
                <w:b/>
                <w:sz w:val="22"/>
                <w:szCs w:val="22"/>
              </w:rPr>
            </w:pPr>
          </w:p>
        </w:tc>
      </w:tr>
    </w:tbl>
    <w:p w:rsidR="005135F8" w:rsidRPr="00303904" w:rsidRDefault="005135F8" w:rsidP="005135F8">
      <w:pPr>
        <w:tabs>
          <w:tab w:val="center" w:pos="4153"/>
          <w:tab w:val="right" w:pos="8306"/>
        </w:tabs>
        <w:jc w:val="center"/>
        <w:rPr>
          <w:rFonts w:ascii="Calibri" w:eastAsia="Calibri" w:hAnsi="Calibri" w:cs="Calibri"/>
          <w:b/>
          <w:sz w:val="22"/>
          <w:szCs w:val="22"/>
          <w:lang w:eastAsia="en-US"/>
        </w:rPr>
      </w:pPr>
    </w:p>
    <w:p w:rsidR="005D0301" w:rsidRDefault="005135F8" w:rsidP="00F95A87">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w:t>
      </w:r>
    </w:p>
    <w:p w:rsidR="005135F8" w:rsidRPr="00303904" w:rsidRDefault="005135F8" w:rsidP="00F95A87">
      <w:pPr>
        <w:tabs>
          <w:tab w:val="center" w:pos="4153"/>
          <w:tab w:val="right" w:pos="8306"/>
        </w:tabs>
        <w:spacing w:before="100" w:beforeAutospacing="1" w:after="120"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(ΠΛΗΡΟΥΣ ΩΡΑΡΙΟΥ)</w:t>
      </w:r>
    </w:p>
    <w:p w:rsidR="000E3D5E" w:rsidRPr="0065437D" w:rsidRDefault="00BA724F" w:rsidP="00F95A87">
      <w:pPr>
        <w:spacing w:before="100" w:beforeAutospacing="1" w:after="120" w:line="276" w:lineRule="auto"/>
        <w:jc w:val="both"/>
        <w:rPr>
          <w:rFonts w:asciiTheme="minorHAnsi" w:hAnsiTheme="minorHAnsi" w:cs="Calibri"/>
          <w:sz w:val="22"/>
          <w:szCs w:val="22"/>
        </w:rPr>
      </w:pPr>
      <w:r w:rsidRPr="005D514F">
        <w:rPr>
          <w:rFonts w:asciiTheme="minorHAnsi" w:hAnsiTheme="minorHAnsi" w:cs="Calibri"/>
          <w:sz w:val="22"/>
          <w:szCs w:val="22"/>
        </w:rPr>
        <w:t>Στον Νομό</w:t>
      </w:r>
      <w:r w:rsidR="000E3D5E" w:rsidRPr="005D514F">
        <w:rPr>
          <w:rFonts w:asciiTheme="minorHAnsi" w:hAnsiTheme="minorHAnsi" w:cs="Calibri"/>
          <w:sz w:val="22"/>
          <w:szCs w:val="22"/>
        </w:rPr>
        <w:t xml:space="preserve"> ……………………………</w:t>
      </w:r>
      <w:r w:rsidR="000E3D5E" w:rsidRPr="0065437D">
        <w:rPr>
          <w:rFonts w:asciiTheme="minorHAnsi" w:hAnsiTheme="minorHAnsi" w:cs="Calibri"/>
          <w:b/>
          <w:sz w:val="22"/>
          <w:szCs w:val="22"/>
          <w:vertAlign w:val="superscript"/>
        </w:rPr>
        <w:t>3</w:t>
      </w:r>
      <w:r w:rsidR="000E3D5E" w:rsidRPr="0065437D">
        <w:rPr>
          <w:rFonts w:asciiTheme="minorHAnsi" w:hAnsiTheme="minorHAnsi" w:cs="Calibri"/>
          <w:sz w:val="22"/>
          <w:szCs w:val="22"/>
        </w:rPr>
        <w:t xml:space="preserve"> σήμερα ……</w:t>
      </w:r>
      <w:r w:rsidR="000E3D5E">
        <w:rPr>
          <w:rFonts w:asciiTheme="minorHAnsi" w:hAnsiTheme="minorHAnsi" w:cs="Calibri"/>
          <w:sz w:val="22"/>
          <w:szCs w:val="22"/>
        </w:rPr>
        <w:t>………….</w:t>
      </w:r>
      <w:r w:rsidR="000E3D5E" w:rsidRPr="0065437D">
        <w:rPr>
          <w:rFonts w:asciiTheme="minorHAnsi" w:hAnsiTheme="minorHAnsi" w:cs="Calibri"/>
          <w:sz w:val="22"/>
          <w:szCs w:val="22"/>
        </w:rPr>
        <w:t>……………</w:t>
      </w:r>
      <w:r w:rsidR="000E3D5E" w:rsidRPr="0065437D">
        <w:rPr>
          <w:rFonts w:asciiTheme="minorHAnsi" w:hAnsiTheme="minorHAnsi" w:cs="Calibri"/>
          <w:b/>
          <w:sz w:val="22"/>
          <w:szCs w:val="22"/>
          <w:vertAlign w:val="superscript"/>
        </w:rPr>
        <w:t>4</w:t>
      </w:r>
      <w:r w:rsidR="000E3D5E" w:rsidRPr="0065437D">
        <w:rPr>
          <w:rFonts w:asciiTheme="minorHAnsi" w:hAnsiTheme="minorHAnsi" w:cs="Calibri"/>
          <w:sz w:val="22"/>
          <w:szCs w:val="22"/>
        </w:rPr>
        <w:t xml:space="preserve"> </w:t>
      </w:r>
      <w:r w:rsidR="000E3D5E">
        <w:rPr>
          <w:rFonts w:asciiTheme="minorHAnsi" w:hAnsiTheme="minorHAnsi" w:cs="Calibri"/>
          <w:sz w:val="22"/>
          <w:szCs w:val="22"/>
        </w:rPr>
        <w:t xml:space="preserve">σύμφωνα με την </w:t>
      </w:r>
      <w:r w:rsidR="000E3D5E" w:rsidRPr="00FF221B">
        <w:rPr>
          <w:rFonts w:asciiTheme="minorHAnsi" w:hAnsiTheme="minorHAnsi" w:cs="Calibri"/>
          <w:sz w:val="22"/>
          <w:szCs w:val="22"/>
        </w:rPr>
        <w:t>υπ</w:t>
      </w:r>
      <w:r w:rsidR="000E3D5E">
        <w:rPr>
          <w:rFonts w:asciiTheme="minorHAnsi" w:hAnsiTheme="minorHAnsi" w:cs="Calibri"/>
          <w:sz w:val="22"/>
          <w:szCs w:val="22"/>
        </w:rPr>
        <w:t xml:space="preserve"> </w:t>
      </w:r>
      <w:r w:rsidR="000E3D5E" w:rsidRPr="00FF221B">
        <w:rPr>
          <w:rFonts w:asciiTheme="minorHAnsi" w:hAnsiTheme="minorHAnsi" w:cs="Calibri"/>
          <w:sz w:val="22"/>
          <w:szCs w:val="22"/>
        </w:rPr>
        <w:t>αρ. 104627</w:t>
      </w:r>
      <w:r w:rsidR="000E3D5E">
        <w:rPr>
          <w:rFonts w:asciiTheme="minorHAnsi" w:hAnsiTheme="minorHAnsi" w:cs="Calibri"/>
          <w:sz w:val="22"/>
          <w:szCs w:val="22"/>
        </w:rPr>
        <w:t xml:space="preserve">/ΓΔ5/7-8-2020 </w:t>
      </w:r>
      <w:r w:rsidR="000E3D5E" w:rsidRPr="00FF221B">
        <w:rPr>
          <w:rFonts w:asciiTheme="minorHAnsi" w:hAnsiTheme="minorHAnsi" w:cs="Calibri"/>
          <w:sz w:val="22"/>
          <w:szCs w:val="22"/>
        </w:rPr>
        <w:t>ΥΑ</w:t>
      </w:r>
      <w:r w:rsidR="000E3D5E">
        <w:rPr>
          <w:rFonts w:asciiTheme="minorHAnsi" w:hAnsiTheme="minorHAnsi" w:cs="Calibri"/>
          <w:sz w:val="22"/>
          <w:szCs w:val="22"/>
        </w:rPr>
        <w:t xml:space="preserve"> (ΦΕΚ 3344/Β/2020) και</w:t>
      </w:r>
      <w:r w:rsidR="000E3D5E" w:rsidRPr="00FF221B">
        <w:rPr>
          <w:rFonts w:asciiTheme="minorHAnsi" w:hAnsiTheme="minorHAnsi" w:cs="Calibri"/>
          <w:sz w:val="22"/>
          <w:szCs w:val="22"/>
        </w:rPr>
        <w:t xml:space="preserve"> σε εφαρμογή της υπ’ αρ. πρωτ. …………………………</w:t>
      </w:r>
      <w:r w:rsidR="000E3D5E">
        <w:rPr>
          <w:rFonts w:asciiTheme="minorHAnsi" w:hAnsiTheme="minorHAnsi" w:cs="Calibri"/>
          <w:sz w:val="22"/>
          <w:szCs w:val="22"/>
        </w:rPr>
        <w:t>……….</w:t>
      </w:r>
      <w:r w:rsidR="000E3D5E" w:rsidRPr="0065437D">
        <w:rPr>
          <w:rFonts w:asciiTheme="minorHAnsi" w:hAnsiTheme="minorHAnsi" w:cs="Calibri"/>
          <w:sz w:val="22"/>
          <w:szCs w:val="22"/>
        </w:rPr>
        <w:t>……………</w:t>
      </w:r>
      <w:r w:rsidR="000E3D5E">
        <w:rPr>
          <w:rFonts w:asciiTheme="minorHAnsi" w:hAnsiTheme="minorHAnsi" w:cs="Calibri"/>
          <w:b/>
          <w:sz w:val="22"/>
          <w:szCs w:val="22"/>
          <w:vertAlign w:val="superscript"/>
        </w:rPr>
        <w:t>5</w:t>
      </w:r>
      <w:r w:rsidR="000E3D5E" w:rsidRPr="00FF221B">
        <w:rPr>
          <w:rFonts w:asciiTheme="minorHAnsi" w:hAnsiTheme="minorHAnsi" w:cs="Calibri"/>
          <w:sz w:val="22"/>
          <w:szCs w:val="22"/>
        </w:rPr>
        <w:t xml:space="preserve"> (ΑΔΑ:…………………) Απόφαση</w:t>
      </w:r>
      <w:r w:rsidR="000E3D5E">
        <w:rPr>
          <w:rFonts w:asciiTheme="minorHAnsi" w:hAnsiTheme="minorHAnsi" w:cs="Calibri"/>
          <w:sz w:val="22"/>
          <w:szCs w:val="22"/>
        </w:rPr>
        <w:t>ς</w:t>
      </w:r>
      <w:r w:rsidR="000E3D5E" w:rsidRPr="00FF221B">
        <w:rPr>
          <w:rFonts w:asciiTheme="minorHAnsi" w:hAnsiTheme="minorHAnsi" w:cs="Calibri"/>
          <w:sz w:val="22"/>
          <w:szCs w:val="22"/>
        </w:rPr>
        <w:t xml:space="preserve"> Πρόσληψης</w:t>
      </w:r>
      <w:r w:rsidR="000E3D5E">
        <w:rPr>
          <w:rFonts w:asciiTheme="minorHAnsi" w:hAnsiTheme="minorHAnsi" w:cs="Calibri"/>
          <w:sz w:val="22"/>
          <w:szCs w:val="22"/>
        </w:rPr>
        <w:t>, μεταξύ:</w:t>
      </w:r>
    </w:p>
    <w:p w:rsidR="000E3D5E" w:rsidRPr="0065437D" w:rsidRDefault="000E3D5E" w:rsidP="00F95A87">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 xml:space="preserve">και Θρησκευμάτων που εκπροσωπείται από το Διευθυντή/τρια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w:t>
      </w:r>
      <w:r w:rsidRPr="002C22CC">
        <w:rPr>
          <w:rFonts w:asciiTheme="minorHAnsi" w:hAnsiTheme="minorHAnsi" w:cs="Calibri"/>
          <w:sz w:val="22"/>
          <w:szCs w:val="22"/>
        </w:rPr>
        <w:t xml:space="preserve"> καλούμενου εφεξής για συντομία «πρώτος συμβαλλόμενος»</w:t>
      </w:r>
    </w:p>
    <w:p w:rsidR="000E3D5E" w:rsidRPr="0065437D" w:rsidRDefault="000E3D5E" w:rsidP="00F95A87">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1</w:t>
      </w:r>
      <w:r w:rsidRPr="0065437D">
        <w:rPr>
          <w:rFonts w:asciiTheme="minorHAnsi" w:hAnsiTheme="minorHAnsi" w:cs="Calibri"/>
          <w:sz w:val="22"/>
          <w:szCs w:val="22"/>
        </w:rPr>
        <w:t>, εκπαιδευτικού κλάδου ΠΕ………</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2</w:t>
      </w:r>
      <w:r w:rsidRPr="0065437D">
        <w:rPr>
          <w:rFonts w:asciiTheme="minorHAnsi" w:hAnsiTheme="minorHAnsi" w:cs="Calibri"/>
          <w:sz w:val="22"/>
          <w:szCs w:val="22"/>
        </w:rPr>
        <w:t>, καλούμενου εφεξής για συντομία «δεύτερος συμβαλλόμενος»</w:t>
      </w:r>
    </w:p>
    <w:p w:rsidR="005135F8" w:rsidRPr="00906F62" w:rsidRDefault="005135F8" w:rsidP="00F95A87">
      <w:pPr>
        <w:spacing w:before="100" w:beforeAutospacing="1" w:after="120" w:line="276" w:lineRule="auto"/>
        <w:ind w:left="288" w:hanging="360"/>
        <w:jc w:val="center"/>
        <w:rPr>
          <w:rFonts w:ascii="Calibri" w:hAnsi="Calibri" w:cs="Calibri"/>
          <w:b/>
          <w:sz w:val="22"/>
          <w:szCs w:val="22"/>
        </w:rPr>
      </w:pPr>
      <w:r w:rsidRPr="00906F62">
        <w:rPr>
          <w:rFonts w:ascii="Calibri" w:hAnsi="Calibri" w:cs="Calibri"/>
          <w:b/>
          <w:sz w:val="22"/>
          <w:szCs w:val="22"/>
        </w:rPr>
        <w:t>συμφωνήθηκαν και συνομολογήθηκαν τα ακόλουθα:</w:t>
      </w:r>
    </w:p>
    <w:p w:rsidR="005135F8" w:rsidRPr="005D514F" w:rsidRDefault="005135F8" w:rsidP="00AD5DA1">
      <w:pPr>
        <w:numPr>
          <w:ilvl w:val="0"/>
          <w:numId w:val="17"/>
        </w:numPr>
        <w:spacing w:before="100" w:beforeAutospacing="1" w:after="12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w:t>
      </w:r>
      <w:r w:rsidR="000E3D5E">
        <w:rPr>
          <w:rFonts w:ascii="Calibri" w:hAnsi="Calibri" w:cs="Calibri"/>
          <w:sz w:val="22"/>
          <w:szCs w:val="22"/>
          <w:vertAlign w:val="superscript"/>
        </w:rPr>
        <w:t>3</w:t>
      </w:r>
      <w:r w:rsidRPr="00303904">
        <w:rPr>
          <w:rFonts w:ascii="Calibri" w:hAnsi="Calibri" w:cs="Calibri"/>
          <w:sz w:val="22"/>
          <w:szCs w:val="22"/>
        </w:rPr>
        <w:t xml:space="preserve"> με πλήρες ωράριο </w:t>
      </w:r>
      <w:r w:rsidRPr="005D514F">
        <w:rPr>
          <w:rFonts w:ascii="Calibri" w:hAnsi="Calibri" w:cs="Calibri"/>
          <w:sz w:val="22"/>
          <w:szCs w:val="22"/>
        </w:rPr>
        <w:t xml:space="preserve">διδασκαλίας, </w:t>
      </w:r>
      <w:r w:rsidR="00AD5DA1" w:rsidRPr="005D514F">
        <w:rPr>
          <w:rFonts w:ascii="Calibri" w:hAnsi="Calibri" w:cs="Calibri"/>
          <w:sz w:val="22"/>
          <w:szCs w:val="22"/>
        </w:rPr>
        <w:t xml:space="preserve">σε σχολεία αρμοδιότητας της Δ/νσης Εκπαίδευσης </w:t>
      </w:r>
      <w:r w:rsidRPr="005D514F">
        <w:rPr>
          <w:rFonts w:ascii="Calibri" w:hAnsi="Calibri" w:cs="Calibri"/>
          <w:sz w:val="22"/>
          <w:szCs w:val="22"/>
        </w:rPr>
        <w:t xml:space="preserve">που </w:t>
      </w:r>
      <w:r w:rsidR="00F96EC9" w:rsidRPr="005D514F">
        <w:rPr>
          <w:rFonts w:ascii="Calibri" w:hAnsi="Calibri" w:cs="Calibri"/>
          <w:sz w:val="22"/>
          <w:szCs w:val="22"/>
        </w:rPr>
        <w:t>τοποθετείται ή διατίθεται</w:t>
      </w:r>
      <w:r w:rsidRPr="005D514F">
        <w:rPr>
          <w:rFonts w:ascii="Calibri" w:hAnsi="Calibri" w:cs="Calibri"/>
          <w:sz w:val="22"/>
          <w:szCs w:val="22"/>
        </w:rPr>
        <w:t>,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5D514F">
        <w:rPr>
          <w:rFonts w:ascii="Calibri" w:hAnsi="Calibri" w:cs="Calibri"/>
        </w:rPr>
        <w:t xml:space="preserve"> </w:t>
      </w:r>
      <w:r w:rsidRPr="005D514F">
        <w:rPr>
          <w:rFonts w:ascii="Calibri" w:hAnsi="Calibri" w:cs="Calibri"/>
          <w:sz w:val="22"/>
          <w:szCs w:val="22"/>
        </w:rPr>
        <w:t xml:space="preserve">Στις σχολικές </w:t>
      </w:r>
      <w:r w:rsidR="00DB002C" w:rsidRPr="005D514F">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5135F8" w:rsidRPr="005D514F" w:rsidRDefault="005135F8" w:rsidP="00F95A87">
      <w:pPr>
        <w:numPr>
          <w:ilvl w:val="0"/>
          <w:numId w:val="17"/>
        </w:numPr>
        <w:spacing w:before="100" w:beforeAutospacing="1" w:after="120" w:line="276" w:lineRule="auto"/>
        <w:ind w:left="357" w:hanging="357"/>
        <w:jc w:val="both"/>
        <w:rPr>
          <w:rFonts w:ascii="Calibri" w:hAnsi="Calibri" w:cs="Calibri"/>
          <w:sz w:val="22"/>
          <w:szCs w:val="22"/>
        </w:rPr>
      </w:pPr>
      <w:r w:rsidRPr="005D514F">
        <w:rPr>
          <w:rFonts w:ascii="Calibri" w:hAnsi="Calibri" w:cs="Calibri"/>
          <w:sz w:val="22"/>
          <w:szCs w:val="22"/>
        </w:rPr>
        <w:t>Η διάρκεια της παρούσας Σύμ</w:t>
      </w:r>
      <w:r w:rsidR="00A5277A" w:rsidRPr="005D514F">
        <w:rPr>
          <w:rFonts w:ascii="Calibri" w:hAnsi="Calibri" w:cs="Calibri"/>
          <w:sz w:val="22"/>
          <w:szCs w:val="22"/>
        </w:rPr>
        <w:t>βασης ορίζεται από …………</w:t>
      </w:r>
      <w:r w:rsidRPr="005D514F">
        <w:rPr>
          <w:rFonts w:ascii="Calibri" w:hAnsi="Calibri" w:cs="Calibri"/>
          <w:sz w:val="22"/>
          <w:szCs w:val="22"/>
        </w:rPr>
        <w:t>…</w:t>
      </w:r>
      <w:r w:rsidRPr="005D514F">
        <w:rPr>
          <w:rFonts w:ascii="Calibri" w:hAnsi="Calibri" w:cs="Calibri"/>
          <w:b/>
          <w:sz w:val="22"/>
          <w:szCs w:val="22"/>
          <w:vertAlign w:val="superscript"/>
        </w:rPr>
        <w:t>1</w:t>
      </w:r>
      <w:r w:rsidR="000E3D5E" w:rsidRPr="005D514F">
        <w:rPr>
          <w:rFonts w:ascii="Calibri" w:hAnsi="Calibri" w:cs="Calibri"/>
          <w:b/>
          <w:sz w:val="22"/>
          <w:szCs w:val="22"/>
          <w:vertAlign w:val="superscript"/>
        </w:rPr>
        <w:t>4</w:t>
      </w:r>
      <w:r w:rsidRPr="005D514F">
        <w:rPr>
          <w:rFonts w:ascii="Calibri" w:hAnsi="Calibri" w:cs="Calibri"/>
          <w:sz w:val="22"/>
          <w:szCs w:val="22"/>
        </w:rPr>
        <w:t xml:space="preserve"> έως </w:t>
      </w:r>
      <w:r w:rsidR="00516DF2" w:rsidRPr="005D514F">
        <w:rPr>
          <w:rFonts w:ascii="Calibri" w:hAnsi="Calibri" w:cs="Calibri"/>
          <w:sz w:val="22"/>
          <w:szCs w:val="22"/>
        </w:rPr>
        <w:t>την λήξη του διδακτικού έτους</w:t>
      </w:r>
      <w:r w:rsidR="00516DF2" w:rsidRPr="005D514F">
        <w:rPr>
          <w:rFonts w:cs="Calibri"/>
        </w:rPr>
        <w:t xml:space="preserve"> </w:t>
      </w:r>
      <w:r w:rsidR="00A5277A" w:rsidRPr="005D514F">
        <w:rPr>
          <w:rFonts w:ascii="Calibri" w:hAnsi="Calibri" w:cs="Calibri"/>
          <w:sz w:val="22"/>
          <w:szCs w:val="22"/>
        </w:rPr>
        <w:t>……</w:t>
      </w:r>
      <w:r w:rsidR="006B34C7" w:rsidRPr="005D514F">
        <w:rPr>
          <w:rFonts w:ascii="Calibri" w:hAnsi="Calibri" w:cs="Calibri"/>
          <w:sz w:val="22"/>
          <w:szCs w:val="22"/>
        </w:rPr>
        <w:t>…</w:t>
      </w:r>
      <w:r w:rsidR="006B34C7" w:rsidRPr="005D514F">
        <w:rPr>
          <w:rFonts w:ascii="Calibri" w:hAnsi="Calibri" w:cs="Calibri"/>
          <w:b/>
          <w:sz w:val="22"/>
          <w:szCs w:val="22"/>
          <w:vertAlign w:val="superscript"/>
        </w:rPr>
        <w:t>1</w:t>
      </w:r>
      <w:r w:rsidR="000E3D5E" w:rsidRPr="005D514F">
        <w:rPr>
          <w:rFonts w:ascii="Calibri" w:hAnsi="Calibri" w:cs="Calibri"/>
          <w:b/>
          <w:sz w:val="22"/>
          <w:szCs w:val="22"/>
          <w:vertAlign w:val="superscript"/>
        </w:rPr>
        <w:t>5</w:t>
      </w:r>
      <w:r w:rsidR="006B34C7" w:rsidRPr="005D514F">
        <w:rPr>
          <w:rFonts w:ascii="Calibri" w:hAnsi="Calibri" w:cs="Calibri"/>
          <w:sz w:val="22"/>
          <w:szCs w:val="22"/>
        </w:rPr>
        <w:t xml:space="preserve"> </w:t>
      </w:r>
      <w:r w:rsidR="00FF014F" w:rsidRPr="005D514F">
        <w:rPr>
          <w:rFonts w:ascii="Calibri" w:hAnsi="Calibri" w:cs="Calibri"/>
          <w:sz w:val="22"/>
          <w:szCs w:val="22"/>
        </w:rPr>
        <w:t xml:space="preserve">Ιουνίου </w:t>
      </w:r>
      <w:r w:rsidR="002E127F" w:rsidRPr="005D514F">
        <w:rPr>
          <w:rFonts w:ascii="Calibri" w:hAnsi="Calibri" w:cs="Calibri"/>
          <w:sz w:val="22"/>
          <w:szCs w:val="22"/>
        </w:rPr>
        <w:t>202</w:t>
      </w:r>
      <w:r w:rsidR="00EF6EBD" w:rsidRPr="005D514F">
        <w:rPr>
          <w:rFonts w:ascii="Calibri" w:hAnsi="Calibri" w:cs="Calibri"/>
          <w:sz w:val="22"/>
          <w:szCs w:val="22"/>
        </w:rPr>
        <w:t>1</w:t>
      </w:r>
      <w:r w:rsidR="00A5277A" w:rsidRPr="005D514F">
        <w:rPr>
          <w:rFonts w:ascii="Calibri" w:hAnsi="Calibri" w:cs="Calibri"/>
          <w:sz w:val="22"/>
          <w:szCs w:val="22"/>
        </w:rPr>
        <w:t>,</w:t>
      </w:r>
      <w:r w:rsidR="00B47375" w:rsidRPr="005D514F">
        <w:rPr>
          <w:rFonts w:asciiTheme="minorHAnsi" w:hAnsiTheme="minorHAnsi"/>
          <w:sz w:val="18"/>
          <w:szCs w:val="18"/>
        </w:rPr>
        <w:t xml:space="preserve">  </w:t>
      </w:r>
      <w:r w:rsidR="00B47375" w:rsidRPr="005D514F">
        <w:rPr>
          <w:rFonts w:ascii="Calibri" w:hAnsi="Calibri" w:cs="Calibri"/>
          <w:sz w:val="22"/>
          <w:szCs w:val="22"/>
        </w:rPr>
        <w:t>ή όπως ισχύει κάθε φορά,</w:t>
      </w:r>
      <w:r w:rsidR="00A5277A" w:rsidRPr="005D514F">
        <w:rPr>
          <w:rFonts w:ascii="Calibri" w:hAnsi="Calibri" w:cs="Calibri"/>
          <w:sz w:val="22"/>
          <w:szCs w:val="22"/>
        </w:rPr>
        <w:t xml:space="preserve"> οπότε και λύεται </w:t>
      </w:r>
      <w:r w:rsidRPr="005D514F">
        <w:rPr>
          <w:rFonts w:ascii="Calibri" w:hAnsi="Calibri" w:cs="Calibri"/>
          <w:sz w:val="22"/>
          <w:szCs w:val="22"/>
        </w:rPr>
        <w:t>αυτοδίκαια</w:t>
      </w:r>
      <w:r w:rsidRPr="005D514F">
        <w:rPr>
          <w:rFonts w:ascii="Calibri" w:hAnsi="Calibri" w:cs="Calibri"/>
          <w:b/>
          <w:sz w:val="22"/>
          <w:szCs w:val="22"/>
        </w:rPr>
        <w:t>.</w:t>
      </w:r>
      <w:r w:rsidRPr="005D514F">
        <w:rPr>
          <w:rFonts w:ascii="Calibri" w:hAnsi="Calibri" w:cs="Calibri"/>
          <w:sz w:val="22"/>
          <w:szCs w:val="22"/>
        </w:rPr>
        <w:t xml:space="preserve"> Επίσης, η πα</w:t>
      </w:r>
      <w:r w:rsidR="006D1BDE" w:rsidRPr="005D514F">
        <w:rPr>
          <w:rFonts w:ascii="Calibri" w:hAnsi="Calibri" w:cs="Calibri"/>
          <w:sz w:val="22"/>
          <w:szCs w:val="22"/>
        </w:rPr>
        <w:t xml:space="preserve">ρούσα σύμβαση λύεται </w:t>
      </w:r>
      <w:r w:rsidR="006D1BDE" w:rsidRPr="005D514F">
        <w:rPr>
          <w:rFonts w:asciiTheme="minorHAnsi" w:hAnsiTheme="minorHAnsi" w:cs="Calibri"/>
          <w:sz w:val="22"/>
          <w:szCs w:val="22"/>
        </w:rPr>
        <w:t xml:space="preserve">με καταγγελία για σπουδαίο λόγο σύμφωνα με το άρθρο 53 του </w:t>
      </w:r>
      <w:proofErr w:type="spellStart"/>
      <w:r w:rsidR="006D1BDE" w:rsidRPr="005D514F">
        <w:rPr>
          <w:rFonts w:asciiTheme="minorHAnsi" w:hAnsiTheme="minorHAnsi" w:cs="Calibri"/>
          <w:sz w:val="22"/>
          <w:szCs w:val="22"/>
        </w:rPr>
        <w:t>π.δ</w:t>
      </w:r>
      <w:proofErr w:type="spellEnd"/>
      <w:r w:rsidR="006D1BDE" w:rsidRPr="005D514F">
        <w:rPr>
          <w:rFonts w:asciiTheme="minorHAnsi" w:hAnsiTheme="minorHAnsi" w:cs="Calibri"/>
          <w:sz w:val="22"/>
          <w:szCs w:val="22"/>
        </w:rPr>
        <w:t>. 410/1988 (Α’ 191) σε συνδυασμό με την παρ. 3 του άρθρου 4 του ν. 4057/2012 (Α’ 54).</w:t>
      </w:r>
    </w:p>
    <w:p w:rsidR="005135F8" w:rsidRPr="00303904" w:rsidRDefault="005135F8" w:rsidP="00F95A87">
      <w:pPr>
        <w:spacing w:before="100" w:beforeAutospacing="1" w:after="120" w:line="276" w:lineRule="auto"/>
        <w:ind w:left="709" w:hanging="357"/>
        <w:jc w:val="both"/>
        <w:rPr>
          <w:rFonts w:ascii="Calibri" w:hAnsi="Calibri" w:cs="Calibri"/>
          <w:sz w:val="22"/>
          <w:szCs w:val="22"/>
        </w:rPr>
      </w:pPr>
    </w:p>
    <w:p w:rsidR="005135F8" w:rsidRPr="00303904" w:rsidRDefault="005135F8" w:rsidP="00F95A87">
      <w:pPr>
        <w:numPr>
          <w:ilvl w:val="0"/>
          <w:numId w:val="17"/>
        </w:numPr>
        <w:spacing w:before="100" w:beforeAutospacing="1" w:after="120" w:line="276" w:lineRule="auto"/>
        <w:ind w:left="357" w:hanging="357"/>
        <w:jc w:val="both"/>
        <w:rPr>
          <w:rFonts w:ascii="Calibri" w:hAnsi="Calibri" w:cs="Calibri"/>
          <w:sz w:val="22"/>
          <w:szCs w:val="22"/>
        </w:rPr>
      </w:pPr>
      <w:r w:rsidRPr="00303904">
        <w:rPr>
          <w:rFonts w:ascii="Calibri" w:hAnsi="Calibri" w:cs="Calibri"/>
          <w:sz w:val="22"/>
          <w:szCs w:val="22"/>
        </w:rPr>
        <w:lastRenderedPageBreak/>
        <w:t xml:space="preserve">Το ύψος των μικτών μηνιαίων </w:t>
      </w:r>
      <w:r w:rsidR="00A5277A">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sidR="000E3D5E">
        <w:rPr>
          <w:rFonts w:ascii="Calibri" w:hAnsi="Calibri" w:cs="Calibri"/>
          <w:b/>
          <w:sz w:val="22"/>
          <w:szCs w:val="22"/>
          <w:vertAlign w:val="superscript"/>
        </w:rPr>
        <w:t>6</w:t>
      </w:r>
      <w:r w:rsidRPr="00303904">
        <w:rPr>
          <w:rFonts w:ascii="Calibri" w:hAnsi="Calibri" w:cs="Calibri"/>
          <w:sz w:val="22"/>
          <w:szCs w:val="22"/>
        </w:rPr>
        <w:t>, κατ’ εφαρμογή των κείμενων διατάξεων</w:t>
      </w:r>
      <w:r w:rsidR="00A5277A">
        <w:rPr>
          <w:rFonts w:ascii="Calibri" w:hAnsi="Calibri" w:cs="Calibri"/>
          <w:sz w:val="22"/>
          <w:szCs w:val="22"/>
        </w:rPr>
        <w:t xml:space="preserve">, </w:t>
      </w:r>
      <w:r w:rsidR="00A5277A">
        <w:rPr>
          <w:rFonts w:asciiTheme="minorHAnsi" w:hAnsiTheme="minorHAnsi" w:cs="Calibri"/>
          <w:sz w:val="22"/>
          <w:szCs w:val="22"/>
        </w:rPr>
        <w:t>όπως ισχύουν,</w:t>
      </w:r>
      <w:r w:rsidR="00A5277A"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sidR="004C58F8">
        <w:rPr>
          <w:rFonts w:ascii="Calibri" w:hAnsi="Calibri" w:cs="Calibri"/>
          <w:sz w:val="22"/>
          <w:szCs w:val="22"/>
        </w:rPr>
        <w:t xml:space="preserve"> (πχ. </w:t>
      </w:r>
      <w:r w:rsidR="005D4A17">
        <w:rPr>
          <w:rFonts w:ascii="Calibri" w:hAnsi="Calibri" w:cs="Calibri"/>
          <w:sz w:val="22"/>
          <w:szCs w:val="22"/>
        </w:rPr>
        <w:t>α</w:t>
      </w:r>
      <w:r w:rsidR="004C58F8">
        <w:rPr>
          <w:rFonts w:ascii="Calibri" w:hAnsi="Calibri" w:cs="Calibri"/>
          <w:sz w:val="22"/>
          <w:szCs w:val="22"/>
        </w:rPr>
        <w:t xml:space="preserve">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5135F8" w:rsidRPr="00175430" w:rsidRDefault="005135F8" w:rsidP="00F95A87">
      <w:pPr>
        <w:numPr>
          <w:ilvl w:val="0"/>
          <w:numId w:val="17"/>
        </w:numPr>
        <w:spacing w:before="100" w:beforeAutospacing="1" w:after="12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00264AFD" w:rsidRPr="00264AFD">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264AFD" w:rsidRPr="00264AFD">
        <w:rPr>
          <w:rFonts w:ascii="Calibri" w:hAnsi="Calibri" w:cs="Calibri"/>
          <w:b/>
          <w:sz w:val="22"/>
          <w:szCs w:val="22"/>
        </w:rPr>
        <w:t xml:space="preserve">»  με κωδικό ΟΠΣ </w:t>
      </w:r>
      <w:r w:rsidR="00620656" w:rsidRPr="007F3F31">
        <w:rPr>
          <w:rFonts w:ascii="Calibri" w:hAnsi="Calibri" w:cs="Calibri"/>
          <w:b/>
          <w:sz w:val="22"/>
          <w:szCs w:val="22"/>
        </w:rPr>
        <w:t>5069633</w:t>
      </w:r>
      <w:r w:rsidR="002970D6" w:rsidRPr="002970D6">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του </w:t>
      </w:r>
      <w:r w:rsidR="007D323B" w:rsidRPr="007D323B">
        <w:rPr>
          <w:rFonts w:ascii="Calibri" w:hAnsi="Calibri" w:cs="Calibri"/>
          <w:sz w:val="22"/>
          <w:szCs w:val="22"/>
        </w:rPr>
        <w:t>Υπουργείου Παιδείας και Θρησκευμάτων</w:t>
      </w:r>
      <w:r w:rsidRPr="00175430">
        <w:rPr>
          <w:rFonts w:ascii="Calibri" w:hAnsi="Calibri" w:cs="Calibri"/>
          <w:sz w:val="22"/>
          <w:szCs w:val="22"/>
        </w:rPr>
        <w:t>.</w:t>
      </w:r>
    </w:p>
    <w:p w:rsidR="005135F8" w:rsidRPr="00303904" w:rsidRDefault="005135F8" w:rsidP="00F95A87">
      <w:pPr>
        <w:numPr>
          <w:ilvl w:val="0"/>
          <w:numId w:val="17"/>
        </w:numPr>
        <w:spacing w:before="100" w:beforeAutospacing="1" w:after="12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sidR="00A5277A">
        <w:rPr>
          <w:rFonts w:ascii="Calibri" w:hAnsi="Calibri" w:cs="Calibri"/>
          <w:sz w:val="22"/>
          <w:szCs w:val="22"/>
        </w:rPr>
        <w:t>δεύτερος συμβαλλόμενος ένα (1).</w:t>
      </w:r>
    </w:p>
    <w:p w:rsidR="005135F8" w:rsidRPr="00303904" w:rsidRDefault="005135F8" w:rsidP="005135F8">
      <w:pPr>
        <w:jc w:val="both"/>
        <w:rPr>
          <w:rFonts w:ascii="Calibri" w:hAnsi="Calibri" w:cs="Calibri"/>
          <w:sz w:val="22"/>
          <w:szCs w:val="22"/>
        </w:rPr>
      </w:pPr>
    </w:p>
    <w:p w:rsidR="005135F8" w:rsidRPr="00303904" w:rsidRDefault="005135F8" w:rsidP="005135F8">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5135F8" w:rsidRPr="00303904" w:rsidTr="001B7493">
        <w:tc>
          <w:tcPr>
            <w:tcW w:w="4643" w:type="dxa"/>
            <w:hideMark/>
          </w:tcPr>
          <w:p w:rsidR="005135F8" w:rsidRPr="00303904" w:rsidRDefault="005135F8" w:rsidP="001B7493">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5135F8" w:rsidRPr="00303904" w:rsidRDefault="005135F8" w:rsidP="001B7493">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5135F8" w:rsidRPr="00303904" w:rsidRDefault="005135F8" w:rsidP="001B7493">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5135F8" w:rsidRPr="00303904" w:rsidRDefault="005135F8" w:rsidP="005135F8">
      <w:pPr>
        <w:jc w:val="center"/>
        <w:rPr>
          <w:rFonts w:ascii="Calibri" w:hAnsi="Calibri" w:cs="Calibri"/>
          <w:sz w:val="22"/>
          <w:szCs w:val="22"/>
        </w:rPr>
      </w:pPr>
    </w:p>
    <w:p w:rsidR="006E6523" w:rsidRDefault="006E6523">
      <w:pPr>
        <w:rPr>
          <w:rFonts w:ascii="Calibri" w:hAnsi="Calibri" w:cs="Calibri"/>
          <w:sz w:val="22"/>
          <w:szCs w:val="22"/>
        </w:rPr>
      </w:pPr>
      <w:r>
        <w:rPr>
          <w:rFonts w:ascii="Calibri" w:hAnsi="Calibri" w:cs="Calibri"/>
          <w:sz w:val="22"/>
          <w:szCs w:val="22"/>
        </w:rPr>
        <w:br w:type="page"/>
      </w:r>
    </w:p>
    <w:p w:rsidR="005135F8" w:rsidRDefault="005135F8" w:rsidP="005135F8">
      <w:pPr>
        <w:pBdr>
          <w:top w:val="single" w:sz="4" w:space="1" w:color="auto"/>
        </w:pBdr>
        <w:rPr>
          <w:rFonts w:ascii="Calibri" w:hAnsi="Calibri" w:cs="Calibri"/>
          <w:b/>
          <w:i/>
        </w:rPr>
      </w:pPr>
      <w:r w:rsidRPr="00303904">
        <w:rPr>
          <w:rFonts w:ascii="Calibri" w:hAnsi="Calibri" w:cs="Calibri"/>
          <w:b/>
          <w:i/>
        </w:rPr>
        <w:lastRenderedPageBreak/>
        <w:t>Οδηγίες</w:t>
      </w:r>
    </w:p>
    <w:p w:rsidR="000E3D5E" w:rsidRPr="00303904" w:rsidRDefault="000E3D5E" w:rsidP="005135F8">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24"/>
        <w:gridCol w:w="1717"/>
        <w:gridCol w:w="574"/>
        <w:gridCol w:w="3185"/>
        <w:gridCol w:w="574"/>
        <w:gridCol w:w="3523"/>
      </w:tblGrid>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w:t>
            </w:r>
          </w:p>
        </w:tc>
        <w:tc>
          <w:tcPr>
            <w:tcW w:w="859"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Περιφέρεια</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8</w:t>
            </w:r>
          </w:p>
        </w:tc>
        <w:tc>
          <w:tcPr>
            <w:tcW w:w="1593" w:type="pct"/>
            <w:vAlign w:val="center"/>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Όνομα και επώνυμο εκπαιδευτικού</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15</w:t>
            </w:r>
          </w:p>
        </w:tc>
        <w:tc>
          <w:tcPr>
            <w:tcW w:w="1762" w:type="pct"/>
            <w:vAlign w:val="center"/>
            <w:hideMark/>
          </w:tcPr>
          <w:p w:rsidR="000E3D5E" w:rsidRPr="005D514F" w:rsidRDefault="000E3D5E" w:rsidP="00B47375">
            <w:pPr>
              <w:rPr>
                <w:rFonts w:asciiTheme="minorHAnsi" w:hAnsiTheme="minorHAnsi" w:cs="Calibri"/>
                <w:sz w:val="18"/>
                <w:szCs w:val="18"/>
              </w:rPr>
            </w:pPr>
            <w:r w:rsidRPr="005D514F">
              <w:rPr>
                <w:rFonts w:asciiTheme="minorHAnsi" w:hAnsiTheme="minorHAnsi" w:cs="Calibri"/>
                <w:sz w:val="18"/>
                <w:szCs w:val="18"/>
              </w:rPr>
              <w:t>21 για την Α/θμια και 30 για την Β/θμια Εκπαίδευση</w:t>
            </w: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2</w:t>
            </w:r>
          </w:p>
        </w:tc>
        <w:tc>
          <w:tcPr>
            <w:tcW w:w="859" w:type="pct"/>
            <w:vAlign w:val="center"/>
            <w:hideMark/>
          </w:tcPr>
          <w:p w:rsidR="000E3D5E" w:rsidRPr="005D514F" w:rsidRDefault="00B47375" w:rsidP="00842329">
            <w:pPr>
              <w:rPr>
                <w:rFonts w:asciiTheme="minorHAnsi" w:hAnsiTheme="minorHAnsi" w:cs="Calibri"/>
                <w:sz w:val="18"/>
                <w:szCs w:val="18"/>
              </w:rPr>
            </w:pPr>
            <w:r w:rsidRPr="005D514F">
              <w:rPr>
                <w:rFonts w:asciiTheme="minorHAnsi" w:hAnsiTheme="minorHAnsi" w:cs="Calibri"/>
                <w:sz w:val="18"/>
                <w:szCs w:val="18"/>
              </w:rPr>
              <w:t>Δ/νση Εκπαίδευσης</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9</w:t>
            </w:r>
          </w:p>
        </w:tc>
        <w:tc>
          <w:tcPr>
            <w:tcW w:w="1593"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Πατρώνυμο εκπαιδευτικού</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16</w:t>
            </w:r>
          </w:p>
        </w:tc>
        <w:tc>
          <w:tcPr>
            <w:tcW w:w="1762"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3</w:t>
            </w:r>
          </w:p>
        </w:tc>
        <w:tc>
          <w:tcPr>
            <w:tcW w:w="859" w:type="pct"/>
            <w:vAlign w:val="center"/>
            <w:hideMark/>
          </w:tcPr>
          <w:p w:rsidR="000E3D5E" w:rsidRPr="005D514F" w:rsidRDefault="00BA724F" w:rsidP="00842329">
            <w:pPr>
              <w:rPr>
                <w:rFonts w:asciiTheme="minorHAnsi" w:hAnsiTheme="minorHAnsi" w:cs="Calibri"/>
                <w:sz w:val="18"/>
                <w:szCs w:val="18"/>
              </w:rPr>
            </w:pPr>
            <w:r w:rsidRPr="005D514F">
              <w:rPr>
                <w:rFonts w:asciiTheme="minorHAnsi" w:hAnsiTheme="minorHAnsi" w:cs="Calibri"/>
                <w:sz w:val="18"/>
                <w:szCs w:val="18"/>
              </w:rPr>
              <w:t>Νομός που αντιστοιχεί στην Δ/νση Εκπαίδευσης</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10</w:t>
            </w:r>
          </w:p>
        </w:tc>
        <w:tc>
          <w:tcPr>
            <w:tcW w:w="1593"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Α.Δ.Τ., Α.Φ.Μ., Δ.Ο.Υ. εκπαιδευτικού</w:t>
            </w:r>
          </w:p>
        </w:tc>
        <w:tc>
          <w:tcPr>
            <w:tcW w:w="287" w:type="pct"/>
            <w:vAlign w:val="center"/>
          </w:tcPr>
          <w:p w:rsidR="000E3D5E" w:rsidRPr="005D514F" w:rsidRDefault="000E3D5E" w:rsidP="00842329">
            <w:pPr>
              <w:rPr>
                <w:rFonts w:asciiTheme="minorHAnsi" w:hAnsiTheme="minorHAnsi" w:cs="Calibri"/>
                <w:b/>
                <w:sz w:val="18"/>
                <w:szCs w:val="18"/>
              </w:rPr>
            </w:pPr>
          </w:p>
        </w:tc>
        <w:tc>
          <w:tcPr>
            <w:tcW w:w="1762" w:type="pct"/>
            <w:vAlign w:val="center"/>
          </w:tcPr>
          <w:p w:rsidR="000E3D5E" w:rsidRPr="005D514F" w:rsidRDefault="000E3D5E" w:rsidP="00842329">
            <w:pPr>
              <w:rPr>
                <w:rFonts w:asciiTheme="minorHAnsi" w:hAnsiTheme="minorHAnsi" w:cs="Calibri"/>
                <w:sz w:val="18"/>
                <w:szCs w:val="18"/>
              </w:rPr>
            </w:pP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4</w:t>
            </w:r>
          </w:p>
        </w:tc>
        <w:tc>
          <w:tcPr>
            <w:tcW w:w="859"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Ημερομηνία</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11</w:t>
            </w:r>
          </w:p>
        </w:tc>
        <w:tc>
          <w:tcPr>
            <w:tcW w:w="1593"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Ταχ. δ/νση εκπαιδευτικού</w:t>
            </w:r>
          </w:p>
        </w:tc>
        <w:tc>
          <w:tcPr>
            <w:tcW w:w="287" w:type="pct"/>
            <w:vAlign w:val="center"/>
          </w:tcPr>
          <w:p w:rsidR="000E3D5E" w:rsidRPr="005D514F" w:rsidRDefault="000E3D5E" w:rsidP="00842329">
            <w:pPr>
              <w:rPr>
                <w:rFonts w:asciiTheme="minorHAnsi" w:hAnsiTheme="minorHAnsi" w:cs="Calibri"/>
                <w:b/>
                <w:sz w:val="18"/>
                <w:szCs w:val="18"/>
              </w:rPr>
            </w:pPr>
          </w:p>
        </w:tc>
        <w:tc>
          <w:tcPr>
            <w:tcW w:w="1762" w:type="pct"/>
            <w:vAlign w:val="center"/>
            <w:hideMark/>
          </w:tcPr>
          <w:p w:rsidR="000E3D5E" w:rsidRPr="005D514F" w:rsidRDefault="000E3D5E" w:rsidP="00842329">
            <w:pPr>
              <w:rPr>
                <w:rFonts w:asciiTheme="minorHAnsi" w:hAnsiTheme="minorHAnsi" w:cs="Calibri"/>
                <w:sz w:val="18"/>
                <w:szCs w:val="18"/>
              </w:rPr>
            </w:pP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5</w:t>
            </w:r>
          </w:p>
        </w:tc>
        <w:tc>
          <w:tcPr>
            <w:tcW w:w="859"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Αρ. πρωτ. Απόφασης Πρόσληψης</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12</w:t>
            </w:r>
          </w:p>
        </w:tc>
        <w:tc>
          <w:tcPr>
            <w:tcW w:w="1593"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Κωδικός Κλάδου ΠΕ που ανήκει ο εκπαιδευτικός)</w:t>
            </w:r>
          </w:p>
        </w:tc>
        <w:tc>
          <w:tcPr>
            <w:tcW w:w="287" w:type="pct"/>
            <w:vAlign w:val="center"/>
          </w:tcPr>
          <w:p w:rsidR="000E3D5E" w:rsidRPr="005D514F" w:rsidRDefault="000E3D5E" w:rsidP="00842329">
            <w:pPr>
              <w:rPr>
                <w:rFonts w:asciiTheme="minorHAnsi" w:hAnsiTheme="minorHAnsi" w:cs="Calibri"/>
                <w:b/>
                <w:sz w:val="18"/>
                <w:szCs w:val="18"/>
              </w:rPr>
            </w:pPr>
          </w:p>
        </w:tc>
        <w:tc>
          <w:tcPr>
            <w:tcW w:w="1762" w:type="pct"/>
            <w:vAlign w:val="center"/>
          </w:tcPr>
          <w:p w:rsidR="000E3D5E" w:rsidRPr="005D514F" w:rsidRDefault="000E3D5E" w:rsidP="00842329">
            <w:pPr>
              <w:rPr>
                <w:rFonts w:asciiTheme="minorHAnsi" w:hAnsiTheme="minorHAnsi" w:cs="Calibri"/>
                <w:sz w:val="18"/>
                <w:szCs w:val="18"/>
              </w:rPr>
            </w:pP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6</w:t>
            </w:r>
          </w:p>
        </w:tc>
        <w:tc>
          <w:tcPr>
            <w:tcW w:w="859" w:type="pct"/>
            <w:vAlign w:val="center"/>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Περιοχή</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13</w:t>
            </w:r>
          </w:p>
        </w:tc>
        <w:tc>
          <w:tcPr>
            <w:tcW w:w="1593" w:type="pct"/>
            <w:vAlign w:val="center"/>
            <w:hideMark/>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Λεκτικό ειδικότητας</w:t>
            </w:r>
          </w:p>
        </w:tc>
        <w:tc>
          <w:tcPr>
            <w:tcW w:w="287" w:type="pct"/>
            <w:vAlign w:val="center"/>
          </w:tcPr>
          <w:p w:rsidR="000E3D5E" w:rsidRPr="005D514F" w:rsidRDefault="000E3D5E" w:rsidP="00842329">
            <w:pPr>
              <w:rPr>
                <w:rFonts w:asciiTheme="minorHAnsi" w:hAnsiTheme="minorHAnsi" w:cs="Calibri"/>
                <w:b/>
                <w:sz w:val="18"/>
                <w:szCs w:val="18"/>
              </w:rPr>
            </w:pPr>
          </w:p>
        </w:tc>
        <w:tc>
          <w:tcPr>
            <w:tcW w:w="1762" w:type="pct"/>
            <w:vAlign w:val="center"/>
          </w:tcPr>
          <w:p w:rsidR="000E3D5E" w:rsidRPr="005D514F" w:rsidRDefault="000E3D5E" w:rsidP="00842329">
            <w:pPr>
              <w:rPr>
                <w:rFonts w:asciiTheme="minorHAnsi" w:hAnsiTheme="minorHAnsi" w:cs="Calibri"/>
                <w:sz w:val="18"/>
                <w:szCs w:val="18"/>
              </w:rPr>
            </w:pPr>
          </w:p>
        </w:tc>
      </w:tr>
      <w:tr w:rsidR="000E3D5E" w:rsidRPr="0065437D" w:rsidTr="00842329">
        <w:tc>
          <w:tcPr>
            <w:tcW w:w="212"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7</w:t>
            </w:r>
          </w:p>
        </w:tc>
        <w:tc>
          <w:tcPr>
            <w:tcW w:w="859" w:type="pct"/>
            <w:vAlign w:val="center"/>
          </w:tcPr>
          <w:p w:rsidR="000E3D5E" w:rsidRPr="005D514F" w:rsidRDefault="000E3D5E" w:rsidP="00842329">
            <w:pPr>
              <w:rPr>
                <w:rFonts w:asciiTheme="minorHAnsi" w:hAnsiTheme="minorHAnsi" w:cs="Calibri"/>
                <w:sz w:val="18"/>
                <w:szCs w:val="18"/>
              </w:rPr>
            </w:pPr>
            <w:r w:rsidRPr="005D514F">
              <w:rPr>
                <w:rFonts w:asciiTheme="minorHAnsi" w:hAnsiTheme="minorHAnsi" w:cs="Calibri"/>
                <w:sz w:val="18"/>
                <w:szCs w:val="18"/>
              </w:rPr>
              <w:t>Όνομα και επώνυμο Δ/ντη/τριας Εκπ/σης</w:t>
            </w:r>
          </w:p>
        </w:tc>
        <w:tc>
          <w:tcPr>
            <w:tcW w:w="287" w:type="pct"/>
            <w:vAlign w:val="center"/>
            <w:hideMark/>
          </w:tcPr>
          <w:p w:rsidR="000E3D5E" w:rsidRPr="005D514F" w:rsidRDefault="000E3D5E" w:rsidP="00842329">
            <w:pPr>
              <w:rPr>
                <w:rFonts w:asciiTheme="minorHAnsi" w:hAnsiTheme="minorHAnsi" w:cs="Calibri"/>
                <w:b/>
                <w:sz w:val="18"/>
                <w:szCs w:val="18"/>
              </w:rPr>
            </w:pPr>
            <w:r w:rsidRPr="005D514F">
              <w:rPr>
                <w:rFonts w:asciiTheme="minorHAnsi" w:hAnsiTheme="minorHAnsi" w:cs="Calibri"/>
                <w:b/>
                <w:sz w:val="18"/>
                <w:szCs w:val="18"/>
              </w:rPr>
              <w:t>14</w:t>
            </w:r>
          </w:p>
        </w:tc>
        <w:tc>
          <w:tcPr>
            <w:tcW w:w="1593" w:type="pct"/>
            <w:vAlign w:val="center"/>
            <w:hideMark/>
          </w:tcPr>
          <w:p w:rsidR="000E3D5E" w:rsidRPr="005D514F" w:rsidRDefault="000E3D5E" w:rsidP="00492BDE">
            <w:pPr>
              <w:rPr>
                <w:rFonts w:asciiTheme="minorHAnsi" w:hAnsiTheme="minorHAnsi" w:cs="Calibri"/>
                <w:sz w:val="18"/>
                <w:szCs w:val="18"/>
              </w:rPr>
            </w:pPr>
            <w:r w:rsidRPr="005D514F">
              <w:rPr>
                <w:rFonts w:asciiTheme="minorHAnsi" w:hAnsiTheme="minorHAnsi" w:cs="Calibri"/>
                <w:sz w:val="18"/>
                <w:szCs w:val="18"/>
              </w:rPr>
              <w:t xml:space="preserve">Ημ/νία έναρξης είναι η ημερομηνία ανάληψης υπηρεσίας του εκπαιδευτικού </w:t>
            </w:r>
          </w:p>
        </w:tc>
        <w:tc>
          <w:tcPr>
            <w:tcW w:w="287" w:type="pct"/>
            <w:vAlign w:val="center"/>
          </w:tcPr>
          <w:p w:rsidR="000E3D5E" w:rsidRPr="005D514F" w:rsidRDefault="000E3D5E" w:rsidP="00842329">
            <w:pPr>
              <w:rPr>
                <w:rFonts w:asciiTheme="minorHAnsi" w:hAnsiTheme="minorHAnsi" w:cs="Calibri"/>
                <w:b/>
                <w:sz w:val="18"/>
                <w:szCs w:val="18"/>
              </w:rPr>
            </w:pPr>
          </w:p>
        </w:tc>
        <w:tc>
          <w:tcPr>
            <w:tcW w:w="1762" w:type="pct"/>
            <w:vAlign w:val="center"/>
          </w:tcPr>
          <w:p w:rsidR="000E3D5E" w:rsidRPr="005D514F" w:rsidRDefault="000E3D5E" w:rsidP="00842329">
            <w:pPr>
              <w:rPr>
                <w:rFonts w:asciiTheme="minorHAnsi" w:hAnsiTheme="minorHAnsi" w:cs="Calibri"/>
                <w:sz w:val="18"/>
                <w:szCs w:val="18"/>
              </w:rPr>
            </w:pPr>
          </w:p>
        </w:tc>
      </w:tr>
    </w:tbl>
    <w:p w:rsidR="005135F8" w:rsidRPr="00303904" w:rsidRDefault="005135F8" w:rsidP="005135F8">
      <w:pPr>
        <w:ind w:left="108" w:hanging="180"/>
        <w:jc w:val="center"/>
        <w:rPr>
          <w:rFonts w:ascii="Calibri" w:hAnsi="Calibri" w:cs="Calibri"/>
          <w:sz w:val="18"/>
          <w:szCs w:val="18"/>
          <w:lang w:eastAsia="en-US"/>
        </w:rPr>
      </w:pPr>
    </w:p>
    <w:p w:rsidR="005135F8" w:rsidRPr="00303904" w:rsidRDefault="005135F8" w:rsidP="005135F8">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32503" w:rsidRDefault="00932503">
      <w:pPr>
        <w:rPr>
          <w:rFonts w:asciiTheme="minorHAnsi" w:hAnsiTheme="minorHAnsi"/>
          <w:sz w:val="22"/>
          <w:szCs w:val="22"/>
        </w:rPr>
      </w:pPr>
    </w:p>
    <w:p w:rsidR="00932503" w:rsidRDefault="00465DB1">
      <w:pPr>
        <w:rPr>
          <w:rFonts w:asciiTheme="minorHAnsi" w:hAnsiTheme="minorHAnsi"/>
          <w:sz w:val="22"/>
          <w:szCs w:val="22"/>
        </w:rPr>
      </w:pPr>
      <w:r>
        <w:rPr>
          <w:rFonts w:asciiTheme="minorHAnsi" w:hAnsiTheme="minorHAnsi"/>
          <w:sz w:val="22"/>
          <w:szCs w:val="22"/>
        </w:rPr>
        <w:br w:type="page"/>
      </w:r>
    </w:p>
    <w:p w:rsidR="00827F1D" w:rsidRPr="00B43A47" w:rsidRDefault="00827F1D" w:rsidP="00827F1D">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 w:name="_Toc48810979"/>
      <w:r w:rsidRPr="00ED0333">
        <w:rPr>
          <w:rFonts w:asciiTheme="minorHAnsi" w:hAnsiTheme="minorHAnsi" w:cs="Calibri"/>
          <w:sz w:val="22"/>
        </w:rPr>
        <w:lastRenderedPageBreak/>
        <w:t xml:space="preserve">ΥΠΟΔΕΙΓΜΑ </w:t>
      </w:r>
      <w:r>
        <w:rPr>
          <w:rFonts w:asciiTheme="minorHAnsi" w:hAnsiTheme="minorHAnsi" w:cs="Calibri"/>
          <w:sz w:val="22"/>
        </w:rPr>
        <w:t>2</w:t>
      </w:r>
      <w:r w:rsidRPr="00ED0333">
        <w:rPr>
          <w:rFonts w:asciiTheme="minorHAnsi" w:hAnsiTheme="minorHAnsi" w:cs="Calibri"/>
          <w:sz w:val="22"/>
        </w:rPr>
        <w:t>.</w:t>
      </w:r>
      <w:r w:rsidRPr="00827F1D">
        <w:rPr>
          <w:rFonts w:asciiTheme="minorHAnsi" w:hAnsiTheme="minorHAnsi" w:cs="Calibri"/>
          <w:sz w:val="22"/>
        </w:rPr>
        <w:t>2</w:t>
      </w:r>
      <w:r w:rsidRPr="00ED0333">
        <w:rPr>
          <w:rFonts w:asciiTheme="minorHAnsi" w:hAnsiTheme="minorHAnsi" w:cs="Calibri"/>
          <w:sz w:val="22"/>
        </w:rPr>
        <w:t xml:space="preserve">: </w:t>
      </w:r>
      <w:r w:rsidRPr="00ED0333">
        <w:rPr>
          <w:rFonts w:ascii="Calibri" w:hAnsi="Calibri" w:cs="Calibri"/>
          <w:sz w:val="22"/>
        </w:rPr>
        <w:t xml:space="preserve">ΣΧΕΔΙΟ ΠΕΡΙΛΗΨΗΣ ΣΥΜΒΑΣΗΣ </w:t>
      </w:r>
      <w:r>
        <w:rPr>
          <w:rFonts w:asciiTheme="minorHAnsi" w:hAnsiTheme="minorHAnsi" w:cs="Calibri"/>
          <w:sz w:val="22"/>
        </w:rPr>
        <w:t xml:space="preserve">ΑΝΑΠΛΗΡΩΤΗ </w:t>
      </w:r>
      <w:r w:rsidRPr="00ED0333">
        <w:rPr>
          <w:rFonts w:ascii="Calibri" w:hAnsi="Calibri" w:cs="Calibri"/>
          <w:sz w:val="22"/>
        </w:rPr>
        <w:t>ΕΚΠΑΙΔΕΥΤΙΚ</w:t>
      </w:r>
      <w:r>
        <w:rPr>
          <w:rFonts w:ascii="Calibri" w:hAnsi="Calibri" w:cs="Calibri"/>
          <w:sz w:val="22"/>
        </w:rPr>
        <w:t xml:space="preserve">ΟΥ ΠΛΗΡΟΥΣ ΩΡΑΡΙΟΥ ΠΡΩΤΟΒΑΘΜΙΑΣ / </w:t>
      </w:r>
      <w:r w:rsidRPr="00ED0333">
        <w:rPr>
          <w:rFonts w:ascii="Calibri" w:hAnsi="Calibri" w:cs="Calibri"/>
          <w:sz w:val="22"/>
        </w:rPr>
        <w:t>ΔΕΥΤΕΡΟΒΑΘΜΙΑΣ ΕΚΠΑΙΔΕΥΣΗΣ</w:t>
      </w:r>
      <w:bookmarkEnd w:id="14"/>
    </w:p>
    <w:p w:rsidR="00827F1D" w:rsidRPr="00303904" w:rsidRDefault="00827F1D" w:rsidP="001A6E39">
      <w:pPr>
        <w:tabs>
          <w:tab w:val="center" w:pos="4153"/>
          <w:tab w:val="left" w:pos="6237"/>
          <w:tab w:val="right" w:pos="8306"/>
        </w:tabs>
        <w:jc w:val="right"/>
        <w:rPr>
          <w:rFonts w:ascii="Calibri" w:hAnsi="Calibri" w:cs="Calibri"/>
          <w:b/>
        </w:rPr>
      </w:pPr>
      <w:r>
        <w:rPr>
          <w:rFonts w:ascii="Calibri" w:eastAsia="Calibri" w:hAnsi="Calibri" w:cs="Calibri"/>
          <w:b/>
          <w:sz w:val="22"/>
          <w:szCs w:val="22"/>
          <w:lang w:eastAsia="en-US"/>
        </w:rPr>
        <w:t xml:space="preserve">              </w:t>
      </w:r>
      <w:r w:rsidR="001A6E39">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34"/>
        <w:gridCol w:w="4863"/>
      </w:tblGrid>
      <w:tr w:rsidR="00827F1D" w:rsidRPr="00303904" w:rsidTr="00452A2C">
        <w:trPr>
          <w:trHeight w:val="599"/>
          <w:jc w:val="center"/>
        </w:trPr>
        <w:tc>
          <w:tcPr>
            <w:tcW w:w="2568" w:type="pct"/>
            <w:noWrap/>
            <w:vAlign w:val="center"/>
            <w:hideMark/>
          </w:tcPr>
          <w:p w:rsidR="00827F1D" w:rsidRPr="00303904" w:rsidRDefault="00827F1D" w:rsidP="00452A2C">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6BEE5396" wp14:editId="31098D64">
                  <wp:extent cx="387985" cy="379730"/>
                  <wp:effectExtent l="19050" t="0" r="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827F1D" w:rsidRPr="00303904" w:rsidRDefault="00827F1D" w:rsidP="00452A2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732480" behindDoc="0" locked="0" layoutInCell="1" allowOverlap="1" wp14:anchorId="5681FE62" wp14:editId="5408D343">
                  <wp:simplePos x="0" y="0"/>
                  <wp:positionH relativeFrom="column">
                    <wp:posOffset>1087120</wp:posOffset>
                  </wp:positionH>
                  <wp:positionV relativeFrom="paragraph">
                    <wp:posOffset>-5772150</wp:posOffset>
                  </wp:positionV>
                  <wp:extent cx="539750" cy="370840"/>
                  <wp:effectExtent l="19050" t="0" r="0" b="0"/>
                  <wp:wrapSquare wrapText="bothSides"/>
                  <wp:docPr id="7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077B87" w:rsidRPr="00303904" w:rsidTr="00452A2C">
        <w:trPr>
          <w:trHeight w:val="920"/>
          <w:jc w:val="center"/>
        </w:trPr>
        <w:tc>
          <w:tcPr>
            <w:tcW w:w="2568" w:type="pct"/>
            <w:noWrap/>
            <w:hideMark/>
          </w:tcPr>
          <w:p w:rsidR="00077B87" w:rsidRPr="008115E9" w:rsidRDefault="00077B87" w:rsidP="00E778D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077B87" w:rsidRPr="008115E9" w:rsidRDefault="00077B87" w:rsidP="00E778D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077B87" w:rsidRPr="008115E9" w:rsidRDefault="00077B87" w:rsidP="00E778D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077B87" w:rsidRPr="00303904" w:rsidRDefault="00077B87" w:rsidP="00452A2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077B87" w:rsidRPr="00303904" w:rsidRDefault="00077B87" w:rsidP="00452A2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077B87" w:rsidRPr="00303904" w:rsidRDefault="00077B87" w:rsidP="00452A2C">
            <w:pPr>
              <w:tabs>
                <w:tab w:val="center" w:pos="4153"/>
                <w:tab w:val="right" w:pos="8306"/>
              </w:tabs>
              <w:jc w:val="center"/>
              <w:rPr>
                <w:rFonts w:ascii="Calibri" w:eastAsia="Calibri" w:hAnsi="Calibri" w:cs="Calibri"/>
                <w:b/>
                <w:sz w:val="22"/>
                <w:szCs w:val="22"/>
                <w:lang w:eastAsia="en-US"/>
              </w:rPr>
            </w:pPr>
          </w:p>
        </w:tc>
      </w:tr>
      <w:tr w:rsidR="00A77968" w:rsidRPr="00303904" w:rsidTr="00452A2C">
        <w:trPr>
          <w:trHeight w:val="756"/>
          <w:jc w:val="center"/>
        </w:trPr>
        <w:tc>
          <w:tcPr>
            <w:tcW w:w="2568" w:type="pct"/>
            <w:noWrap/>
          </w:tcPr>
          <w:p w:rsidR="00A77968" w:rsidRPr="0018681F" w:rsidRDefault="00A77968" w:rsidP="007415A0">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A77968" w:rsidRPr="0018681F" w:rsidRDefault="00A77968" w:rsidP="007415A0">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A77968" w:rsidRPr="0018681F" w:rsidRDefault="00A77968" w:rsidP="007415A0">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A77968" w:rsidRPr="0018681F" w:rsidRDefault="00A77968" w:rsidP="007415A0">
            <w:pPr>
              <w:tabs>
                <w:tab w:val="right" w:pos="8306"/>
              </w:tabs>
              <w:jc w:val="center"/>
              <w:rPr>
                <w:rFonts w:asciiTheme="minorHAnsi" w:eastAsia="Calibri" w:hAnsiTheme="minorHAnsi" w:cs="Calibri"/>
                <w:b/>
                <w:sz w:val="22"/>
                <w:szCs w:val="22"/>
                <w:lang w:eastAsia="en-US"/>
              </w:rPr>
            </w:pPr>
          </w:p>
        </w:tc>
        <w:tc>
          <w:tcPr>
            <w:tcW w:w="2432" w:type="pct"/>
          </w:tcPr>
          <w:p w:rsidR="00A77968" w:rsidRPr="005135F8" w:rsidRDefault="00A77968" w:rsidP="00452A2C">
            <w:pPr>
              <w:tabs>
                <w:tab w:val="center" w:pos="4153"/>
                <w:tab w:val="right" w:pos="8306"/>
              </w:tabs>
              <w:jc w:val="center"/>
              <w:rPr>
                <w:rFonts w:ascii="Calibri" w:hAnsi="Calibri" w:cs="Calibri"/>
                <w:b/>
                <w:sz w:val="22"/>
                <w:szCs w:val="22"/>
              </w:rPr>
            </w:pPr>
          </w:p>
        </w:tc>
      </w:tr>
    </w:tbl>
    <w:p w:rsidR="00827F1D" w:rsidRPr="00303904" w:rsidRDefault="00827F1D" w:rsidP="00827F1D">
      <w:pPr>
        <w:tabs>
          <w:tab w:val="center" w:pos="4153"/>
          <w:tab w:val="right" w:pos="8306"/>
        </w:tabs>
        <w:jc w:val="center"/>
        <w:rPr>
          <w:rFonts w:ascii="Calibri" w:eastAsia="Calibri" w:hAnsi="Calibri" w:cs="Calibri"/>
          <w:b/>
          <w:sz w:val="22"/>
          <w:szCs w:val="22"/>
          <w:lang w:eastAsia="en-US"/>
        </w:rPr>
      </w:pPr>
    </w:p>
    <w:p w:rsidR="00827F1D" w:rsidRPr="00303904" w:rsidRDefault="00827F1D" w:rsidP="00827F1D">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196135" w:rsidRPr="0065437D" w:rsidRDefault="00C21F51" w:rsidP="00196135">
      <w:pPr>
        <w:spacing w:before="100" w:beforeAutospacing="1" w:after="120" w:line="276" w:lineRule="auto"/>
        <w:jc w:val="both"/>
        <w:rPr>
          <w:rFonts w:asciiTheme="minorHAnsi" w:hAnsiTheme="minorHAnsi" w:cs="Calibri"/>
          <w:sz w:val="22"/>
          <w:szCs w:val="22"/>
        </w:rPr>
      </w:pPr>
      <w:r w:rsidRPr="002B7304">
        <w:rPr>
          <w:rFonts w:asciiTheme="minorHAnsi" w:hAnsiTheme="minorHAnsi" w:cs="Calibri"/>
          <w:sz w:val="22"/>
          <w:szCs w:val="22"/>
        </w:rPr>
        <w:t>Στον Νομό</w:t>
      </w:r>
      <w:r w:rsidR="00196135" w:rsidRPr="002B7304">
        <w:rPr>
          <w:rFonts w:asciiTheme="minorHAnsi" w:hAnsiTheme="minorHAnsi" w:cs="Calibri"/>
          <w:sz w:val="22"/>
          <w:szCs w:val="22"/>
        </w:rPr>
        <w:t xml:space="preserve"> ……………………………</w:t>
      </w:r>
      <w:r w:rsidR="00196135" w:rsidRPr="0065437D">
        <w:rPr>
          <w:rFonts w:asciiTheme="minorHAnsi" w:hAnsiTheme="minorHAnsi" w:cs="Calibri"/>
          <w:b/>
          <w:sz w:val="22"/>
          <w:szCs w:val="22"/>
          <w:vertAlign w:val="superscript"/>
        </w:rPr>
        <w:t>3</w:t>
      </w:r>
      <w:r w:rsidR="00196135" w:rsidRPr="0065437D">
        <w:rPr>
          <w:rFonts w:asciiTheme="minorHAnsi" w:hAnsiTheme="minorHAnsi" w:cs="Calibri"/>
          <w:sz w:val="22"/>
          <w:szCs w:val="22"/>
        </w:rPr>
        <w:t xml:space="preserve"> σήμερα ……</w:t>
      </w:r>
      <w:r w:rsidR="00196135">
        <w:rPr>
          <w:rFonts w:asciiTheme="minorHAnsi" w:hAnsiTheme="minorHAnsi" w:cs="Calibri"/>
          <w:sz w:val="22"/>
          <w:szCs w:val="22"/>
        </w:rPr>
        <w:t>………….</w:t>
      </w:r>
      <w:r w:rsidR="00196135" w:rsidRPr="0065437D">
        <w:rPr>
          <w:rFonts w:asciiTheme="minorHAnsi" w:hAnsiTheme="minorHAnsi" w:cs="Calibri"/>
          <w:sz w:val="22"/>
          <w:szCs w:val="22"/>
        </w:rPr>
        <w:t>……………</w:t>
      </w:r>
      <w:r w:rsidR="00196135" w:rsidRPr="0065437D">
        <w:rPr>
          <w:rFonts w:asciiTheme="minorHAnsi" w:hAnsiTheme="minorHAnsi" w:cs="Calibri"/>
          <w:b/>
          <w:sz w:val="22"/>
          <w:szCs w:val="22"/>
          <w:vertAlign w:val="superscript"/>
        </w:rPr>
        <w:t>4</w:t>
      </w:r>
      <w:r w:rsidR="00196135" w:rsidRPr="0065437D">
        <w:rPr>
          <w:rFonts w:asciiTheme="minorHAnsi" w:hAnsiTheme="minorHAnsi" w:cs="Calibri"/>
          <w:sz w:val="22"/>
          <w:szCs w:val="22"/>
        </w:rPr>
        <w:t xml:space="preserve"> </w:t>
      </w:r>
      <w:r w:rsidR="00196135">
        <w:rPr>
          <w:rFonts w:asciiTheme="minorHAnsi" w:hAnsiTheme="minorHAnsi" w:cs="Calibri"/>
          <w:sz w:val="22"/>
          <w:szCs w:val="22"/>
        </w:rPr>
        <w:t xml:space="preserve">σύμφωνα με την </w:t>
      </w:r>
      <w:r w:rsidR="00196135" w:rsidRPr="00FF221B">
        <w:rPr>
          <w:rFonts w:asciiTheme="minorHAnsi" w:hAnsiTheme="minorHAnsi" w:cs="Calibri"/>
          <w:sz w:val="22"/>
          <w:szCs w:val="22"/>
        </w:rPr>
        <w:t>υπ</w:t>
      </w:r>
      <w:r w:rsidR="00196135">
        <w:rPr>
          <w:rFonts w:asciiTheme="minorHAnsi" w:hAnsiTheme="minorHAnsi" w:cs="Calibri"/>
          <w:sz w:val="22"/>
          <w:szCs w:val="22"/>
        </w:rPr>
        <w:t xml:space="preserve"> </w:t>
      </w:r>
      <w:r w:rsidR="00196135" w:rsidRPr="00FF221B">
        <w:rPr>
          <w:rFonts w:asciiTheme="minorHAnsi" w:hAnsiTheme="minorHAnsi" w:cs="Calibri"/>
          <w:sz w:val="22"/>
          <w:szCs w:val="22"/>
        </w:rPr>
        <w:t>αρ. 104627</w:t>
      </w:r>
      <w:r w:rsidR="00196135">
        <w:rPr>
          <w:rFonts w:asciiTheme="minorHAnsi" w:hAnsiTheme="minorHAnsi" w:cs="Calibri"/>
          <w:sz w:val="22"/>
          <w:szCs w:val="22"/>
        </w:rPr>
        <w:t xml:space="preserve">/ΓΔ5/7-8-2020 </w:t>
      </w:r>
      <w:r w:rsidR="00196135" w:rsidRPr="00FF221B">
        <w:rPr>
          <w:rFonts w:asciiTheme="minorHAnsi" w:hAnsiTheme="minorHAnsi" w:cs="Calibri"/>
          <w:sz w:val="22"/>
          <w:szCs w:val="22"/>
        </w:rPr>
        <w:t>ΥΑ</w:t>
      </w:r>
      <w:r w:rsidR="00196135">
        <w:rPr>
          <w:rFonts w:asciiTheme="minorHAnsi" w:hAnsiTheme="minorHAnsi" w:cs="Calibri"/>
          <w:sz w:val="22"/>
          <w:szCs w:val="22"/>
        </w:rPr>
        <w:t xml:space="preserve"> (ΦΕΚ 3344/Β/2020) και</w:t>
      </w:r>
      <w:r w:rsidR="00196135" w:rsidRPr="00FF221B">
        <w:rPr>
          <w:rFonts w:asciiTheme="minorHAnsi" w:hAnsiTheme="minorHAnsi" w:cs="Calibri"/>
          <w:sz w:val="22"/>
          <w:szCs w:val="22"/>
        </w:rPr>
        <w:t xml:space="preserve"> σε εφαρμογή της υπ’ αρ. πρωτ. …………………………</w:t>
      </w:r>
      <w:r w:rsidR="00196135">
        <w:rPr>
          <w:rFonts w:asciiTheme="minorHAnsi" w:hAnsiTheme="minorHAnsi" w:cs="Calibri"/>
          <w:sz w:val="22"/>
          <w:szCs w:val="22"/>
        </w:rPr>
        <w:t>……….</w:t>
      </w:r>
      <w:r w:rsidR="00196135" w:rsidRPr="0065437D">
        <w:rPr>
          <w:rFonts w:asciiTheme="minorHAnsi" w:hAnsiTheme="minorHAnsi" w:cs="Calibri"/>
          <w:sz w:val="22"/>
          <w:szCs w:val="22"/>
        </w:rPr>
        <w:t>……………</w:t>
      </w:r>
      <w:r w:rsidR="00196135">
        <w:rPr>
          <w:rFonts w:asciiTheme="minorHAnsi" w:hAnsiTheme="minorHAnsi" w:cs="Calibri"/>
          <w:b/>
          <w:sz w:val="22"/>
          <w:szCs w:val="22"/>
          <w:vertAlign w:val="superscript"/>
        </w:rPr>
        <w:t>5</w:t>
      </w:r>
      <w:r w:rsidR="00196135" w:rsidRPr="00FF221B">
        <w:rPr>
          <w:rFonts w:asciiTheme="minorHAnsi" w:hAnsiTheme="minorHAnsi" w:cs="Calibri"/>
          <w:sz w:val="22"/>
          <w:szCs w:val="22"/>
        </w:rPr>
        <w:t xml:space="preserve"> (ΑΔΑ:…………………) Απόφαση</w:t>
      </w:r>
      <w:r w:rsidR="00196135">
        <w:rPr>
          <w:rFonts w:asciiTheme="minorHAnsi" w:hAnsiTheme="minorHAnsi" w:cs="Calibri"/>
          <w:sz w:val="22"/>
          <w:szCs w:val="22"/>
        </w:rPr>
        <w:t>ς</w:t>
      </w:r>
      <w:r w:rsidR="00196135" w:rsidRPr="00FF221B">
        <w:rPr>
          <w:rFonts w:asciiTheme="minorHAnsi" w:hAnsiTheme="minorHAnsi" w:cs="Calibri"/>
          <w:sz w:val="22"/>
          <w:szCs w:val="22"/>
        </w:rPr>
        <w:t xml:space="preserve"> Πρόσληψης</w:t>
      </w:r>
      <w:r w:rsidR="00196135">
        <w:rPr>
          <w:rFonts w:asciiTheme="minorHAnsi" w:hAnsiTheme="minorHAnsi" w:cs="Calibri"/>
          <w:sz w:val="22"/>
          <w:szCs w:val="22"/>
        </w:rPr>
        <w:t>, μεταξύ:</w:t>
      </w:r>
    </w:p>
    <w:p w:rsidR="00A77968" w:rsidRPr="0018681F" w:rsidRDefault="00A77968" w:rsidP="00A77968">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 xml:space="preserve">και Θρησκευμάτων που εκπροσωπείται από το Διευθυντή/τρια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sidR="00196135">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sidR="00196135">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 xml:space="preserve"> και</w:t>
      </w:r>
    </w:p>
    <w:p w:rsidR="00A77968" w:rsidRPr="0018681F" w:rsidRDefault="00A77968" w:rsidP="00A77968">
      <w:pPr>
        <w:spacing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sidR="00196135">
        <w:rPr>
          <w:rFonts w:asciiTheme="minorHAnsi" w:hAnsiTheme="minorHAnsi" w:cs="Calibri"/>
          <w:b/>
          <w:bCs/>
          <w:sz w:val="22"/>
          <w:szCs w:val="22"/>
          <w:vertAlign w:val="superscript"/>
        </w:rPr>
        <w:t>8</w:t>
      </w:r>
      <w:r w:rsidRPr="0018681F">
        <w:rPr>
          <w:rFonts w:asciiTheme="minorHAnsi" w:hAnsiTheme="minorHAnsi" w:cs="Calibri"/>
          <w:sz w:val="22"/>
          <w:szCs w:val="22"/>
        </w:rPr>
        <w:t xml:space="preserve"> του ……………………………</w:t>
      </w:r>
      <w:r w:rsidR="00196135">
        <w:rPr>
          <w:rFonts w:asciiTheme="minorHAnsi" w:hAnsiTheme="minorHAnsi" w:cs="Calibri"/>
          <w:b/>
          <w:bCs/>
          <w:sz w:val="22"/>
          <w:szCs w:val="22"/>
          <w:vertAlign w:val="superscript"/>
        </w:rPr>
        <w:t>9</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w:t>
      </w:r>
      <w:r w:rsidR="00196135">
        <w:rPr>
          <w:rFonts w:asciiTheme="minorHAnsi" w:hAnsiTheme="minorHAnsi" w:cs="Calibri"/>
          <w:b/>
          <w:bCs/>
          <w:sz w:val="22"/>
          <w:szCs w:val="22"/>
          <w:vertAlign w:val="superscript"/>
        </w:rPr>
        <w:t>0</w:t>
      </w:r>
      <w:r w:rsidRPr="0018681F">
        <w:rPr>
          <w:rFonts w:asciiTheme="minorHAnsi" w:hAnsiTheme="minorHAnsi" w:cs="Calibri"/>
          <w:sz w:val="22"/>
          <w:szCs w:val="22"/>
        </w:rPr>
        <w:t xml:space="preserve"> </w:t>
      </w:r>
    </w:p>
    <w:p w:rsidR="00827F1D" w:rsidRPr="002B7304" w:rsidRDefault="00827F1D" w:rsidP="00827F1D">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264AFD" w:rsidRPr="00264AFD">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264AFD" w:rsidRPr="00264AFD">
        <w:rPr>
          <w:rFonts w:ascii="Calibri" w:hAnsi="Calibri" w:cs="Calibri"/>
          <w:b/>
          <w:sz w:val="22"/>
          <w:szCs w:val="22"/>
        </w:rPr>
        <w:t xml:space="preserve">»  με κωδικό ΟΠΣ </w:t>
      </w:r>
      <w:r w:rsidR="00620656" w:rsidRPr="007F3F31">
        <w:rPr>
          <w:rFonts w:ascii="Calibri" w:hAnsi="Calibri" w:cs="Calibri"/>
          <w:b/>
          <w:sz w:val="22"/>
          <w:szCs w:val="22"/>
        </w:rPr>
        <w:t>5069633</w:t>
      </w:r>
      <w:r w:rsidR="00131E7A">
        <w:rPr>
          <w:rFonts w:ascii="Calibri" w:hAnsi="Calibri" w:cs="Calibri"/>
          <w:b/>
          <w:sz w:val="22"/>
          <w:szCs w:val="22"/>
        </w:rPr>
        <w:t>,</w:t>
      </w:r>
      <w:r w:rsidR="00264AFD" w:rsidRPr="00264AFD">
        <w:rPr>
          <w:rFonts w:ascii="Calibri" w:hAnsi="Calibri" w:cs="Calibri"/>
          <w:b/>
          <w:sz w:val="22"/>
          <w:szCs w:val="22"/>
        </w:rPr>
        <w:t xml:space="preserve"> </w:t>
      </w:r>
      <w:r w:rsidRPr="00303904">
        <w:rPr>
          <w:rFonts w:ascii="Calibri" w:eastAsia="Calibri" w:hAnsi="Calibri" w:cs="Calibri"/>
          <w:sz w:val="22"/>
          <w:szCs w:val="22"/>
          <w:lang w:eastAsia="en-US"/>
        </w:rPr>
        <w:t xml:space="preserve">του Ε.Π. «Ανάπτυξη Ανθρώπινου Δυναμικού, Εκπαίδευση και Διά Βίου Μάθηση, 2014-2020», που συγχρηματοδοτείται από το Ευρωπαϊκό Κοινωνικό Ταμείο (ΕΚΤ) </w:t>
      </w:r>
      <w:r w:rsidRPr="002B7304">
        <w:rPr>
          <w:rFonts w:ascii="Calibri" w:eastAsia="Calibri" w:hAnsi="Calibri" w:cs="Calibri"/>
          <w:sz w:val="22"/>
          <w:szCs w:val="22"/>
          <w:lang w:eastAsia="en-US"/>
        </w:rPr>
        <w:t>και το Ελληνικό Δημόσιο, με δικαιούχο την Επιτελική Δομή ΕΣΠΑ, Τομέα Πα</w:t>
      </w:r>
      <w:r w:rsidR="00FB770C" w:rsidRPr="002B7304">
        <w:rPr>
          <w:rFonts w:ascii="Calibri" w:eastAsia="Calibri" w:hAnsi="Calibri" w:cs="Calibri"/>
          <w:sz w:val="22"/>
          <w:szCs w:val="22"/>
          <w:lang w:eastAsia="en-US"/>
        </w:rPr>
        <w:t xml:space="preserve">ιδείας του Υπουργείου Παιδείας </w:t>
      </w:r>
      <w:r w:rsidRPr="002B7304">
        <w:rPr>
          <w:rFonts w:ascii="Calibri" w:eastAsia="Calibri" w:hAnsi="Calibri" w:cs="Calibri"/>
          <w:sz w:val="22"/>
          <w:szCs w:val="22"/>
          <w:lang w:eastAsia="en-US"/>
        </w:rPr>
        <w:t>και Θρησκευμάτων.</w:t>
      </w:r>
    </w:p>
    <w:p w:rsidR="00A77968" w:rsidRPr="002B7304" w:rsidRDefault="00A77968" w:rsidP="00A77968">
      <w:pPr>
        <w:spacing w:before="120" w:after="120" w:line="276" w:lineRule="auto"/>
        <w:jc w:val="both"/>
        <w:rPr>
          <w:rFonts w:asciiTheme="minorHAnsi" w:eastAsia="Calibri" w:hAnsiTheme="minorHAnsi" w:cs="Calibri"/>
          <w:sz w:val="22"/>
          <w:szCs w:val="22"/>
          <w:lang w:eastAsia="en-US"/>
        </w:rPr>
      </w:pPr>
      <w:r w:rsidRPr="002B7304">
        <w:rPr>
          <w:rFonts w:asciiTheme="minorHAnsi" w:eastAsia="Calibri" w:hAnsiTheme="minorHAnsi" w:cs="Calibri"/>
          <w:sz w:val="22"/>
          <w:szCs w:val="22"/>
          <w:lang w:eastAsia="en-US"/>
        </w:rPr>
        <w:t xml:space="preserve">Η διάρκεια της παρούσας Σύμβασης ορίζεται </w:t>
      </w:r>
      <w:r w:rsidRPr="002B7304">
        <w:rPr>
          <w:rFonts w:ascii="Calibri" w:eastAsia="Calibri" w:hAnsi="Calibri" w:cs="Calibri"/>
          <w:sz w:val="22"/>
          <w:szCs w:val="22"/>
          <w:lang w:eastAsia="en-US"/>
        </w:rPr>
        <w:t xml:space="preserve">από </w:t>
      </w:r>
      <w:r w:rsidRPr="002B7304">
        <w:rPr>
          <w:rFonts w:asciiTheme="minorHAnsi" w:hAnsiTheme="minorHAnsi" w:cs="Calibri"/>
          <w:sz w:val="22"/>
          <w:szCs w:val="22"/>
          <w:vertAlign w:val="superscript"/>
        </w:rPr>
        <w:t>1</w:t>
      </w:r>
      <w:r w:rsidR="00196135" w:rsidRPr="002B7304">
        <w:rPr>
          <w:rFonts w:asciiTheme="minorHAnsi" w:hAnsiTheme="minorHAnsi" w:cs="Calibri"/>
          <w:sz w:val="22"/>
          <w:szCs w:val="22"/>
          <w:vertAlign w:val="superscript"/>
        </w:rPr>
        <w:t>1</w:t>
      </w:r>
      <w:r w:rsidRPr="002B7304">
        <w:rPr>
          <w:rFonts w:asciiTheme="minorHAnsi" w:hAnsiTheme="minorHAnsi" w:cs="Calibri"/>
          <w:sz w:val="22"/>
          <w:szCs w:val="22"/>
        </w:rPr>
        <w:t xml:space="preserve">………… </w:t>
      </w:r>
      <w:r w:rsidR="00DC2AA0" w:rsidRPr="002B7304">
        <w:rPr>
          <w:rFonts w:ascii="Calibri" w:hAnsi="Calibri" w:cs="Calibri"/>
          <w:sz w:val="22"/>
          <w:szCs w:val="22"/>
        </w:rPr>
        <w:t>έως την λήξη του διδακτικού έτους</w:t>
      </w:r>
      <w:r w:rsidRPr="002B7304">
        <w:rPr>
          <w:rFonts w:asciiTheme="minorHAnsi" w:hAnsiTheme="minorHAnsi" w:cs="Calibri"/>
          <w:sz w:val="22"/>
          <w:szCs w:val="22"/>
        </w:rPr>
        <w:t xml:space="preserve"> </w:t>
      </w:r>
      <w:r w:rsidRPr="002B7304">
        <w:rPr>
          <w:rFonts w:asciiTheme="minorHAnsi" w:hAnsiTheme="minorHAnsi" w:cs="Calibri"/>
          <w:sz w:val="22"/>
          <w:szCs w:val="22"/>
          <w:vertAlign w:val="superscript"/>
        </w:rPr>
        <w:t>12</w:t>
      </w:r>
      <w:r w:rsidRPr="002B7304">
        <w:rPr>
          <w:rFonts w:asciiTheme="minorHAnsi" w:hAnsiTheme="minorHAnsi" w:cs="Calibri"/>
          <w:sz w:val="22"/>
          <w:szCs w:val="22"/>
        </w:rPr>
        <w:t>……. Ιουνίου 202</w:t>
      </w:r>
      <w:r w:rsidR="00EF6EBD" w:rsidRPr="002B7304">
        <w:rPr>
          <w:rFonts w:asciiTheme="minorHAnsi" w:hAnsiTheme="minorHAnsi" w:cs="Calibri"/>
          <w:sz w:val="22"/>
          <w:szCs w:val="22"/>
        </w:rPr>
        <w:t>1</w:t>
      </w:r>
      <w:r w:rsidR="00655ADC" w:rsidRPr="002B7304">
        <w:rPr>
          <w:rFonts w:asciiTheme="minorHAnsi" w:eastAsia="Calibri" w:hAnsiTheme="minorHAnsi" w:cs="Calibri"/>
          <w:sz w:val="22"/>
          <w:szCs w:val="22"/>
          <w:lang w:eastAsia="en-US"/>
        </w:rPr>
        <w:t>, ή όπως ισχύει κάθε φορά</w:t>
      </w:r>
      <w:r w:rsidRPr="002B7304">
        <w:rPr>
          <w:rFonts w:asciiTheme="minorHAnsi" w:eastAsia="Calibri" w:hAnsiTheme="minorHAnsi" w:cs="Calibri"/>
          <w:sz w:val="22"/>
          <w:szCs w:val="22"/>
          <w:lang w:eastAsia="en-US"/>
        </w:rPr>
        <w:t>. Αντικείμενο της σύμβασης είναι η διδασκαλία μαθημάτων ειδικότητας ……………………</w:t>
      </w:r>
      <w:r w:rsidRPr="002B7304">
        <w:rPr>
          <w:rFonts w:asciiTheme="minorHAnsi" w:hAnsiTheme="minorHAnsi"/>
          <w:b/>
          <w:sz w:val="22"/>
          <w:szCs w:val="22"/>
          <w:vertAlign w:val="superscript"/>
        </w:rPr>
        <w:t xml:space="preserve">13 </w:t>
      </w:r>
      <w:r w:rsidRPr="002B7304">
        <w:rPr>
          <w:rFonts w:asciiTheme="minorHAnsi" w:eastAsia="Calibri" w:hAnsiTheme="minorHAnsi" w:cs="Calibri"/>
          <w:sz w:val="22"/>
          <w:szCs w:val="22"/>
          <w:lang w:eastAsia="en-US"/>
        </w:rPr>
        <w:t xml:space="preserve">με πλήρες ωράριο διδασκαλίας, </w:t>
      </w:r>
      <w:r w:rsidR="00CC1230" w:rsidRPr="002B7304">
        <w:rPr>
          <w:rFonts w:asciiTheme="minorHAnsi" w:eastAsia="Calibri" w:hAnsiTheme="minorHAnsi" w:cs="Calibri"/>
          <w:sz w:val="22"/>
          <w:szCs w:val="22"/>
          <w:lang w:eastAsia="en-US"/>
        </w:rPr>
        <w:t xml:space="preserve">σε σχολεία αρμοδιότητας της Δ/νσης Εκπαίδευσης </w:t>
      </w:r>
      <w:r w:rsidRPr="002B7304">
        <w:rPr>
          <w:rFonts w:asciiTheme="minorHAnsi" w:eastAsia="Calibri" w:hAnsiTheme="minorHAnsi" w:cs="Calibri"/>
          <w:sz w:val="22"/>
          <w:szCs w:val="22"/>
          <w:lang w:eastAsia="en-US"/>
        </w:rPr>
        <w:t xml:space="preserve">που </w:t>
      </w:r>
      <w:r w:rsidR="007A464B" w:rsidRPr="002B7304">
        <w:rPr>
          <w:rFonts w:ascii="Calibri" w:hAnsi="Calibri" w:cs="Calibri"/>
          <w:sz w:val="22"/>
          <w:szCs w:val="22"/>
        </w:rPr>
        <w:t>τοποθετείται ή διατίθεται</w:t>
      </w:r>
      <w:r w:rsidR="007A464B" w:rsidRPr="002B7304">
        <w:rPr>
          <w:rFonts w:asciiTheme="minorHAnsi" w:eastAsia="Calibri" w:hAnsiTheme="minorHAnsi" w:cs="Calibri"/>
          <w:sz w:val="22"/>
          <w:szCs w:val="22"/>
          <w:lang w:eastAsia="en-US"/>
        </w:rPr>
        <w:t xml:space="preserve"> </w:t>
      </w:r>
      <w:r w:rsidRPr="002B7304">
        <w:rPr>
          <w:rFonts w:asciiTheme="minorHAnsi" w:eastAsia="Calibri" w:hAnsiTheme="minorHAnsi" w:cs="Calibri"/>
          <w:sz w:val="22"/>
          <w:szCs w:val="22"/>
          <w:lang w:eastAsia="en-US"/>
        </w:rPr>
        <w:t>σύμφωνα με τις κείμενες διατάξεις.</w:t>
      </w:r>
    </w:p>
    <w:p w:rsidR="00A77968" w:rsidRPr="0018681F" w:rsidRDefault="00A77968" w:rsidP="00A77968">
      <w:pPr>
        <w:spacing w:before="120" w:after="120" w:line="276" w:lineRule="auto"/>
        <w:jc w:val="both"/>
        <w:rPr>
          <w:rFonts w:asciiTheme="minorHAnsi" w:eastAsia="Calibri" w:hAnsiTheme="minorHAnsi" w:cs="Calibri"/>
          <w:sz w:val="22"/>
          <w:szCs w:val="22"/>
          <w:lang w:eastAsia="en-US"/>
        </w:rPr>
      </w:pPr>
      <w:r w:rsidRPr="002B7304">
        <w:rPr>
          <w:rFonts w:asciiTheme="minorHAnsi" w:eastAsia="Calibri" w:hAnsiTheme="minorHAnsi" w:cs="Calibri"/>
          <w:sz w:val="22"/>
          <w:szCs w:val="22"/>
          <w:lang w:eastAsia="en-US"/>
        </w:rPr>
        <w:t xml:space="preserve">Το ύψος των μικτών αποδοχών ανέρχεται στο ποσό των </w:t>
      </w:r>
      <w:r w:rsidRPr="002B7304">
        <w:rPr>
          <w:rFonts w:ascii="Calibri" w:eastAsia="Calibri" w:hAnsi="Calibri" w:cs="Calibri"/>
          <w:sz w:val="22"/>
          <w:szCs w:val="22"/>
          <w:lang w:eastAsia="en-US"/>
        </w:rPr>
        <w:t>………………..</w:t>
      </w:r>
      <w:r w:rsidRPr="002B7304">
        <w:rPr>
          <w:rFonts w:asciiTheme="minorHAnsi" w:hAnsiTheme="minorHAnsi" w:cs="Calibri"/>
          <w:sz w:val="22"/>
          <w:szCs w:val="22"/>
          <w:vertAlign w:val="superscript"/>
        </w:rPr>
        <w:t xml:space="preserve">14 </w:t>
      </w:r>
      <w:r w:rsidRPr="002B7304">
        <w:rPr>
          <w:rFonts w:ascii="Calibri" w:eastAsia="Calibri" w:hAnsi="Calibri" w:cs="Calibri"/>
          <w:sz w:val="22"/>
          <w:szCs w:val="22"/>
          <w:lang w:eastAsia="en-US"/>
        </w:rPr>
        <w:t>Ευρώ,</w:t>
      </w:r>
      <w:r w:rsidRPr="002B7304">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w:t>
      </w:r>
      <w:r w:rsidRPr="0018681F">
        <w:rPr>
          <w:rFonts w:asciiTheme="minorHAnsi" w:hAnsiTheme="minorHAnsi" w:cs="Calibri"/>
          <w:sz w:val="22"/>
          <w:szCs w:val="22"/>
        </w:rPr>
        <w:t>, κλπ),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p w:rsidR="00827F1D" w:rsidRPr="00303904" w:rsidRDefault="00827F1D" w:rsidP="00827F1D">
      <w:pPr>
        <w:spacing w:before="120" w:after="120" w:line="276" w:lineRule="auto"/>
        <w:ind w:left="288" w:hanging="360"/>
        <w:jc w:val="center"/>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w:t>
      </w:r>
    </w:p>
    <w:p w:rsidR="00827F1D" w:rsidRPr="00303904" w:rsidRDefault="00827F1D" w:rsidP="00827F1D">
      <w:pPr>
        <w:spacing w:before="120" w:after="120" w:line="276" w:lineRule="auto"/>
        <w:ind w:left="288" w:hanging="360"/>
        <w:jc w:val="center"/>
        <w:rPr>
          <w:rFonts w:ascii="Calibri" w:eastAsia="Calibri" w:hAnsi="Calibri" w:cs="Calibri"/>
          <w:sz w:val="22"/>
          <w:szCs w:val="22"/>
          <w:lang w:eastAsia="en-US"/>
        </w:rPr>
      </w:pPr>
    </w:p>
    <w:p w:rsidR="00827F1D" w:rsidRPr="009061CD" w:rsidRDefault="00827F1D" w:rsidP="00827F1D">
      <w:pPr>
        <w:jc w:val="center"/>
        <w:rPr>
          <w:rFonts w:asciiTheme="minorHAnsi" w:hAnsiTheme="minorHAnsi"/>
          <w:sz w:val="22"/>
          <w:szCs w:val="22"/>
        </w:rPr>
      </w:pPr>
      <w:r>
        <w:rPr>
          <w:rFonts w:ascii="Calibri" w:eastAsia="Calibri" w:hAnsi="Calibri" w:cs="Calibri"/>
          <w:sz w:val="22"/>
          <w:szCs w:val="22"/>
          <w:lang w:eastAsia="en-US"/>
        </w:rPr>
        <w:t>(Υπογραφή, ονοματεπώνυμο - Σ</w:t>
      </w:r>
      <w:r w:rsidRPr="009061CD">
        <w:rPr>
          <w:rFonts w:ascii="Calibri" w:eastAsia="Calibri" w:hAnsi="Calibri" w:cs="Calibri"/>
          <w:sz w:val="22"/>
          <w:szCs w:val="22"/>
          <w:lang w:eastAsia="en-US"/>
        </w:rPr>
        <w:t xml:space="preserve">φραγίδα </w:t>
      </w:r>
      <w:r>
        <w:rPr>
          <w:rFonts w:ascii="Calibri" w:eastAsia="Calibri" w:hAnsi="Calibri" w:cs="Calibri"/>
          <w:sz w:val="22"/>
          <w:szCs w:val="22"/>
          <w:lang w:eastAsia="en-US"/>
        </w:rPr>
        <w:t>Διεύθυνσης</w:t>
      </w:r>
      <w:r w:rsidRPr="009061CD">
        <w:rPr>
          <w:rFonts w:ascii="Calibri" w:eastAsia="Calibri" w:hAnsi="Calibri" w:cs="Calibri"/>
          <w:sz w:val="22"/>
          <w:szCs w:val="22"/>
          <w:lang w:eastAsia="en-US"/>
        </w:rPr>
        <w:t>)</w:t>
      </w:r>
    </w:p>
    <w:p w:rsidR="00A77968" w:rsidRDefault="00A77968">
      <w:pPr>
        <w:rPr>
          <w:rFonts w:asciiTheme="minorHAnsi" w:hAnsiTheme="minorHAnsi"/>
          <w:sz w:val="22"/>
          <w:szCs w:val="22"/>
        </w:rPr>
      </w:pPr>
      <w:r>
        <w:rPr>
          <w:rFonts w:asciiTheme="minorHAnsi" w:hAnsiTheme="minorHAnsi"/>
          <w:sz w:val="22"/>
          <w:szCs w:val="22"/>
        </w:rPr>
        <w:br w:type="page"/>
      </w:r>
    </w:p>
    <w:p w:rsidR="00A77968" w:rsidRPr="0018681F" w:rsidRDefault="00A77968" w:rsidP="00A77968">
      <w:pPr>
        <w:jc w:val="center"/>
        <w:rPr>
          <w:rFonts w:asciiTheme="minorHAnsi" w:hAnsiTheme="minorHAnsi" w:cs="Calibri"/>
          <w:sz w:val="22"/>
          <w:szCs w:val="22"/>
        </w:rPr>
      </w:pPr>
    </w:p>
    <w:p w:rsidR="00A77968" w:rsidRPr="0018681F" w:rsidRDefault="00A77968" w:rsidP="00A77968">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196135" w:rsidRPr="00442F78" w:rsidTr="007415A0">
        <w:trPr>
          <w:trHeight w:val="371"/>
        </w:trPr>
        <w:tc>
          <w:tcPr>
            <w:tcW w:w="208" w:type="pct"/>
            <w:tcBorders>
              <w:bottom w:val="dashSmallGap" w:sz="4" w:space="0" w:color="auto"/>
            </w:tcBorders>
            <w:vAlign w:val="center"/>
          </w:tcPr>
          <w:p w:rsidR="00196135" w:rsidRPr="00442F78" w:rsidRDefault="00196135" w:rsidP="007415A0">
            <w:pPr>
              <w:rPr>
                <w:rFonts w:asciiTheme="minorHAnsi" w:hAnsiTheme="minorHAnsi" w:cs="Calibri"/>
                <w:b/>
                <w:sz w:val="18"/>
                <w:szCs w:val="18"/>
              </w:rPr>
            </w:pPr>
            <w:r w:rsidRPr="00442F78">
              <w:rPr>
                <w:rFonts w:asciiTheme="minorHAnsi" w:hAnsiTheme="minorHAnsi" w:cs="Calibri"/>
                <w:b/>
                <w:bCs/>
                <w:sz w:val="18"/>
                <w:szCs w:val="18"/>
              </w:rPr>
              <w:t>1</w:t>
            </w:r>
          </w:p>
        </w:tc>
        <w:tc>
          <w:tcPr>
            <w:tcW w:w="1407" w:type="pct"/>
            <w:tcBorders>
              <w:bottom w:val="dashSmallGap" w:sz="4" w:space="0" w:color="auto"/>
            </w:tcBorders>
            <w:vAlign w:val="center"/>
          </w:tcPr>
          <w:p w:rsidR="00196135" w:rsidRPr="00442F78" w:rsidRDefault="00196135" w:rsidP="007415A0">
            <w:pPr>
              <w:rPr>
                <w:rFonts w:asciiTheme="minorHAnsi" w:hAnsiTheme="minorHAnsi" w:cs="Calibri"/>
                <w:sz w:val="18"/>
                <w:szCs w:val="18"/>
              </w:rPr>
            </w:pPr>
            <w:r w:rsidRPr="00442F78">
              <w:rPr>
                <w:rFonts w:asciiTheme="minorHAnsi" w:hAnsiTheme="minorHAnsi" w:cs="Calibri"/>
                <w:sz w:val="18"/>
                <w:szCs w:val="18"/>
              </w:rPr>
              <w:t>Περιφέρεια</w:t>
            </w:r>
          </w:p>
        </w:tc>
        <w:tc>
          <w:tcPr>
            <w:tcW w:w="296" w:type="pct"/>
            <w:tcBorders>
              <w:bottom w:val="dashSmallGap" w:sz="4" w:space="0" w:color="auto"/>
            </w:tcBorders>
            <w:vAlign w:val="center"/>
          </w:tcPr>
          <w:p w:rsidR="00196135" w:rsidRPr="00442F78" w:rsidRDefault="00196135" w:rsidP="007415A0">
            <w:pPr>
              <w:rPr>
                <w:rFonts w:asciiTheme="minorHAnsi" w:hAnsiTheme="minorHAnsi" w:cs="Calibri"/>
                <w:b/>
                <w:bCs/>
                <w:sz w:val="18"/>
                <w:szCs w:val="18"/>
              </w:rPr>
            </w:pPr>
            <w:r w:rsidRPr="00442F78">
              <w:rPr>
                <w:rFonts w:asciiTheme="minorHAnsi" w:hAnsiTheme="minorHAnsi" w:cs="Calibri"/>
                <w:b/>
                <w:bCs/>
                <w:sz w:val="18"/>
                <w:szCs w:val="18"/>
              </w:rPr>
              <w:t>8</w:t>
            </w:r>
          </w:p>
        </w:tc>
        <w:tc>
          <w:tcPr>
            <w:tcW w:w="3089" w:type="pct"/>
            <w:tcBorders>
              <w:bottom w:val="dashSmallGap" w:sz="4" w:space="0" w:color="auto"/>
            </w:tcBorders>
            <w:vAlign w:val="center"/>
          </w:tcPr>
          <w:p w:rsidR="00196135" w:rsidRPr="00442F78" w:rsidRDefault="00196135" w:rsidP="00842329">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196135" w:rsidRPr="00442F78" w:rsidTr="007415A0">
        <w:trPr>
          <w:trHeight w:val="320"/>
        </w:trPr>
        <w:tc>
          <w:tcPr>
            <w:tcW w:w="208" w:type="pct"/>
            <w:vAlign w:val="center"/>
          </w:tcPr>
          <w:p w:rsidR="00196135" w:rsidRPr="00442F78" w:rsidRDefault="00196135" w:rsidP="007415A0">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407" w:type="pct"/>
            <w:vAlign w:val="center"/>
          </w:tcPr>
          <w:p w:rsidR="00196135" w:rsidRPr="00731FAC" w:rsidRDefault="00655ADC" w:rsidP="007415A0">
            <w:pPr>
              <w:rPr>
                <w:rFonts w:asciiTheme="minorHAnsi" w:hAnsiTheme="minorHAnsi" w:cs="Calibri"/>
                <w:sz w:val="18"/>
                <w:szCs w:val="18"/>
              </w:rPr>
            </w:pPr>
            <w:r w:rsidRPr="00731FAC">
              <w:rPr>
                <w:rFonts w:asciiTheme="minorHAnsi" w:hAnsiTheme="minorHAnsi" w:cs="Calibri"/>
                <w:sz w:val="18"/>
                <w:szCs w:val="18"/>
              </w:rPr>
              <w:t>Δ/νση Εκπαίδευσης</w:t>
            </w:r>
          </w:p>
        </w:tc>
        <w:tc>
          <w:tcPr>
            <w:tcW w:w="296" w:type="pct"/>
            <w:vAlign w:val="center"/>
          </w:tcPr>
          <w:p w:rsidR="00196135" w:rsidRPr="00442F78" w:rsidRDefault="00196135" w:rsidP="007415A0">
            <w:pPr>
              <w:rPr>
                <w:rFonts w:asciiTheme="minorHAnsi" w:hAnsiTheme="minorHAnsi" w:cs="Calibri"/>
                <w:b/>
                <w:sz w:val="18"/>
                <w:szCs w:val="18"/>
              </w:rPr>
            </w:pPr>
            <w:r w:rsidRPr="00442F78">
              <w:rPr>
                <w:rFonts w:asciiTheme="minorHAnsi" w:hAnsiTheme="minorHAnsi" w:cs="Calibri"/>
                <w:b/>
                <w:bCs/>
                <w:sz w:val="18"/>
                <w:szCs w:val="18"/>
              </w:rPr>
              <w:t>9</w:t>
            </w:r>
          </w:p>
        </w:tc>
        <w:tc>
          <w:tcPr>
            <w:tcW w:w="3089" w:type="pct"/>
            <w:vAlign w:val="center"/>
          </w:tcPr>
          <w:p w:rsidR="00196135" w:rsidRPr="00442F78" w:rsidRDefault="00196135" w:rsidP="00842329">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196135" w:rsidRPr="00442F78" w:rsidTr="007415A0">
        <w:trPr>
          <w:trHeight w:val="284"/>
        </w:trPr>
        <w:tc>
          <w:tcPr>
            <w:tcW w:w="208" w:type="pct"/>
            <w:tcBorders>
              <w:bottom w:val="dashSmallGap" w:sz="4" w:space="0" w:color="auto"/>
            </w:tcBorders>
            <w:vAlign w:val="center"/>
          </w:tcPr>
          <w:p w:rsidR="00196135" w:rsidRPr="00442F78" w:rsidRDefault="00196135" w:rsidP="007415A0">
            <w:pPr>
              <w:rPr>
                <w:rFonts w:asciiTheme="minorHAnsi" w:hAnsiTheme="minorHAnsi" w:cs="Calibri"/>
                <w:b/>
                <w:sz w:val="18"/>
                <w:szCs w:val="18"/>
              </w:rPr>
            </w:pPr>
            <w:r>
              <w:rPr>
                <w:rFonts w:asciiTheme="minorHAnsi" w:hAnsiTheme="minorHAnsi" w:cs="Calibri"/>
                <w:b/>
                <w:sz w:val="18"/>
                <w:szCs w:val="18"/>
              </w:rPr>
              <w:t>3</w:t>
            </w:r>
          </w:p>
        </w:tc>
        <w:tc>
          <w:tcPr>
            <w:tcW w:w="1407" w:type="pct"/>
            <w:tcBorders>
              <w:bottom w:val="dashSmallGap" w:sz="4" w:space="0" w:color="auto"/>
            </w:tcBorders>
            <w:vAlign w:val="center"/>
          </w:tcPr>
          <w:p w:rsidR="00196135" w:rsidRPr="00731FAC" w:rsidRDefault="008744C7" w:rsidP="00842329">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rsidR="00196135" w:rsidRPr="00442F78" w:rsidRDefault="00196135" w:rsidP="007415A0">
            <w:pPr>
              <w:rPr>
                <w:rFonts w:asciiTheme="minorHAnsi" w:hAnsiTheme="minorHAnsi" w:cs="Calibri"/>
                <w:b/>
                <w:bCs/>
                <w:sz w:val="18"/>
                <w:szCs w:val="18"/>
              </w:rPr>
            </w:pPr>
            <w:r w:rsidRPr="00442F78">
              <w:rPr>
                <w:rFonts w:asciiTheme="minorHAnsi" w:hAnsiTheme="minorHAnsi" w:cs="Calibri"/>
                <w:b/>
                <w:bCs/>
                <w:sz w:val="18"/>
                <w:szCs w:val="18"/>
              </w:rPr>
              <w:t>10</w:t>
            </w:r>
          </w:p>
        </w:tc>
        <w:tc>
          <w:tcPr>
            <w:tcW w:w="3089" w:type="pct"/>
            <w:tcBorders>
              <w:bottom w:val="dashSmallGap" w:sz="4" w:space="0" w:color="auto"/>
            </w:tcBorders>
            <w:vAlign w:val="center"/>
          </w:tcPr>
          <w:p w:rsidR="00196135" w:rsidRPr="00442F78" w:rsidRDefault="00196135" w:rsidP="00842329">
            <w:pPr>
              <w:rPr>
                <w:rFonts w:asciiTheme="minorHAnsi" w:hAnsiTheme="minorHAnsi" w:cs="Calibri"/>
                <w:sz w:val="18"/>
                <w:szCs w:val="18"/>
              </w:rPr>
            </w:pPr>
            <w:r w:rsidRPr="00442F78">
              <w:rPr>
                <w:rFonts w:asciiTheme="minorHAnsi" w:hAnsiTheme="minorHAnsi" w:cs="Calibri"/>
                <w:sz w:val="18"/>
                <w:szCs w:val="18"/>
              </w:rPr>
              <w:t>Κωδικός κλάδου αναπληρωτή</w:t>
            </w:r>
          </w:p>
        </w:tc>
      </w:tr>
      <w:tr w:rsidR="00196135" w:rsidRPr="00442F78" w:rsidTr="007415A0">
        <w:trPr>
          <w:trHeight w:val="284"/>
        </w:trPr>
        <w:tc>
          <w:tcPr>
            <w:tcW w:w="208" w:type="pct"/>
            <w:tcBorders>
              <w:bottom w:val="dashSmallGap" w:sz="4" w:space="0" w:color="auto"/>
            </w:tcBorders>
            <w:vAlign w:val="center"/>
          </w:tcPr>
          <w:p w:rsidR="00196135" w:rsidRPr="00442F78" w:rsidRDefault="00196135" w:rsidP="007415A0">
            <w:pPr>
              <w:rPr>
                <w:rFonts w:asciiTheme="minorHAnsi" w:hAnsiTheme="minorHAnsi" w:cs="Calibri"/>
                <w:b/>
                <w:sz w:val="18"/>
                <w:szCs w:val="18"/>
              </w:rPr>
            </w:pPr>
            <w:r>
              <w:rPr>
                <w:rFonts w:asciiTheme="minorHAnsi" w:hAnsiTheme="minorHAnsi" w:cs="Calibri"/>
                <w:b/>
                <w:sz w:val="18"/>
                <w:szCs w:val="18"/>
              </w:rPr>
              <w:t>4</w:t>
            </w:r>
          </w:p>
        </w:tc>
        <w:tc>
          <w:tcPr>
            <w:tcW w:w="1407" w:type="pct"/>
            <w:tcBorders>
              <w:bottom w:val="dashSmallGap" w:sz="4" w:space="0" w:color="auto"/>
            </w:tcBorders>
            <w:vAlign w:val="center"/>
          </w:tcPr>
          <w:p w:rsidR="00196135" w:rsidRPr="00731FAC" w:rsidRDefault="00196135" w:rsidP="007415A0">
            <w:pPr>
              <w:rPr>
                <w:rFonts w:asciiTheme="minorHAnsi" w:hAnsiTheme="minorHAnsi" w:cs="Calibri"/>
                <w:sz w:val="18"/>
                <w:szCs w:val="18"/>
              </w:rPr>
            </w:pPr>
            <w:r w:rsidRPr="00731FAC">
              <w:rPr>
                <w:rFonts w:asciiTheme="minorHAnsi" w:hAnsiTheme="minorHAnsi" w:cs="Calibri"/>
                <w:sz w:val="18"/>
                <w:szCs w:val="18"/>
              </w:rPr>
              <w:t>Ημερομηνία</w:t>
            </w:r>
          </w:p>
        </w:tc>
        <w:tc>
          <w:tcPr>
            <w:tcW w:w="296" w:type="pct"/>
            <w:tcBorders>
              <w:bottom w:val="dashSmallGap" w:sz="4" w:space="0" w:color="auto"/>
            </w:tcBorders>
            <w:vAlign w:val="center"/>
          </w:tcPr>
          <w:p w:rsidR="00196135" w:rsidRPr="00442F78" w:rsidRDefault="00196135" w:rsidP="00842329">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196135" w:rsidRPr="00442F78" w:rsidRDefault="00196135" w:rsidP="007415A0">
            <w:pPr>
              <w:rPr>
                <w:rFonts w:asciiTheme="minorHAnsi" w:hAnsiTheme="minorHAnsi" w:cs="Calibri"/>
                <w:sz w:val="18"/>
                <w:szCs w:val="18"/>
              </w:rPr>
            </w:pPr>
            <w:r w:rsidRPr="00442F78">
              <w:rPr>
                <w:rFonts w:asciiTheme="minorHAnsi" w:hAnsiTheme="minorHAnsi" w:cs="Calibri"/>
                <w:sz w:val="18"/>
                <w:szCs w:val="18"/>
              </w:rPr>
              <w:t>Ημ/νία  έναρξης είναι η ημερομηνία ανάληψης υπηρεσίας του αναπληρωτή.</w:t>
            </w:r>
          </w:p>
        </w:tc>
      </w:tr>
      <w:tr w:rsidR="00196135" w:rsidRPr="00442F78" w:rsidTr="007415A0">
        <w:trPr>
          <w:trHeight w:val="249"/>
        </w:trPr>
        <w:tc>
          <w:tcPr>
            <w:tcW w:w="208" w:type="pct"/>
            <w:tcBorders>
              <w:bottom w:val="dashSmallGap" w:sz="4" w:space="0" w:color="auto"/>
            </w:tcBorders>
            <w:vAlign w:val="center"/>
          </w:tcPr>
          <w:p w:rsidR="00196135" w:rsidRPr="00442F78" w:rsidRDefault="00196135" w:rsidP="007415A0">
            <w:pPr>
              <w:rPr>
                <w:rFonts w:asciiTheme="minorHAnsi" w:hAnsiTheme="minorHAnsi" w:cs="Calibri"/>
                <w:b/>
                <w:bCs/>
                <w:sz w:val="18"/>
                <w:szCs w:val="18"/>
              </w:rPr>
            </w:pPr>
            <w:r>
              <w:rPr>
                <w:rFonts w:asciiTheme="minorHAnsi" w:hAnsiTheme="minorHAnsi" w:cs="Calibri"/>
                <w:b/>
                <w:bCs/>
                <w:sz w:val="18"/>
                <w:szCs w:val="18"/>
              </w:rPr>
              <w:t>5</w:t>
            </w:r>
          </w:p>
        </w:tc>
        <w:tc>
          <w:tcPr>
            <w:tcW w:w="1407" w:type="pct"/>
            <w:vAlign w:val="center"/>
          </w:tcPr>
          <w:p w:rsidR="00196135" w:rsidRPr="00731FAC" w:rsidRDefault="00196135" w:rsidP="00842329">
            <w:pPr>
              <w:rPr>
                <w:rFonts w:asciiTheme="minorHAnsi" w:hAnsiTheme="minorHAnsi"/>
                <w:b/>
                <w:sz w:val="18"/>
                <w:szCs w:val="18"/>
              </w:rPr>
            </w:pPr>
            <w:r w:rsidRPr="00731FAC">
              <w:rPr>
                <w:rFonts w:asciiTheme="minorHAnsi" w:hAnsiTheme="minorHAnsi"/>
                <w:sz w:val="18"/>
                <w:szCs w:val="18"/>
              </w:rPr>
              <w:t>Αρ. πρωτ. και ΑΔΑ Απόφασης Πρόσληψης</w:t>
            </w:r>
          </w:p>
        </w:tc>
        <w:tc>
          <w:tcPr>
            <w:tcW w:w="296" w:type="pct"/>
            <w:vAlign w:val="center"/>
          </w:tcPr>
          <w:p w:rsidR="00196135" w:rsidRPr="00442F78" w:rsidRDefault="00196135" w:rsidP="00842329">
            <w:pPr>
              <w:rPr>
                <w:rFonts w:asciiTheme="minorHAnsi" w:hAnsiTheme="minorHAnsi" w:cs="Calibri"/>
                <w:b/>
                <w:bCs/>
                <w:sz w:val="18"/>
                <w:szCs w:val="18"/>
              </w:rPr>
            </w:pPr>
            <w:r w:rsidRPr="00442F78">
              <w:rPr>
                <w:rFonts w:asciiTheme="minorHAnsi" w:hAnsiTheme="minorHAnsi" w:cs="Calibri"/>
                <w:b/>
                <w:bCs/>
                <w:sz w:val="18"/>
                <w:szCs w:val="18"/>
              </w:rPr>
              <w:t>12</w:t>
            </w:r>
          </w:p>
        </w:tc>
        <w:tc>
          <w:tcPr>
            <w:tcW w:w="3089" w:type="pct"/>
            <w:vAlign w:val="center"/>
          </w:tcPr>
          <w:p w:rsidR="00196135" w:rsidRPr="00442F78" w:rsidRDefault="00196135" w:rsidP="00655ADC">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Εκπ/ση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Εκπ/ση</w:t>
            </w:r>
            <w:r w:rsidR="008744C7" w:rsidRPr="00C058E2">
              <w:rPr>
                <w:rFonts w:asciiTheme="minorHAnsi" w:hAnsiTheme="minorHAnsi"/>
                <w:sz w:val="18"/>
                <w:szCs w:val="18"/>
                <w:highlight w:val="red"/>
              </w:rPr>
              <w:t xml:space="preserve"> </w:t>
            </w:r>
          </w:p>
        </w:tc>
      </w:tr>
      <w:tr w:rsidR="0083090D" w:rsidRPr="00442F78" w:rsidTr="007415A0">
        <w:trPr>
          <w:trHeight w:val="370"/>
        </w:trPr>
        <w:tc>
          <w:tcPr>
            <w:tcW w:w="208" w:type="pct"/>
            <w:tcBorders>
              <w:top w:val="dashSmallGap" w:sz="4" w:space="0" w:color="auto"/>
            </w:tcBorders>
            <w:vAlign w:val="center"/>
          </w:tcPr>
          <w:p w:rsidR="0083090D" w:rsidRPr="00442F78" w:rsidRDefault="0083090D" w:rsidP="005C5E10">
            <w:pPr>
              <w:rPr>
                <w:rFonts w:asciiTheme="minorHAnsi" w:hAnsiTheme="minorHAnsi"/>
                <w:b/>
                <w:sz w:val="18"/>
                <w:szCs w:val="18"/>
              </w:rPr>
            </w:pPr>
            <w:r w:rsidRPr="00442F78">
              <w:rPr>
                <w:rFonts w:asciiTheme="minorHAnsi" w:hAnsiTheme="minorHAnsi"/>
                <w:b/>
                <w:sz w:val="18"/>
                <w:szCs w:val="18"/>
              </w:rPr>
              <w:t>6</w:t>
            </w:r>
          </w:p>
        </w:tc>
        <w:tc>
          <w:tcPr>
            <w:tcW w:w="1407" w:type="pct"/>
            <w:vAlign w:val="center"/>
          </w:tcPr>
          <w:p w:rsidR="0083090D" w:rsidRPr="00731FAC" w:rsidRDefault="0083090D" w:rsidP="005C5E10">
            <w:pPr>
              <w:rPr>
                <w:rFonts w:asciiTheme="minorHAnsi" w:hAnsiTheme="minorHAnsi"/>
                <w:b/>
                <w:sz w:val="18"/>
                <w:szCs w:val="18"/>
              </w:rPr>
            </w:pPr>
            <w:r w:rsidRPr="00731FAC">
              <w:rPr>
                <w:rFonts w:asciiTheme="minorHAnsi" w:hAnsiTheme="minorHAnsi" w:cs="Calibri"/>
                <w:sz w:val="18"/>
                <w:szCs w:val="18"/>
              </w:rPr>
              <w:t>Περιοχή</w:t>
            </w:r>
          </w:p>
        </w:tc>
        <w:tc>
          <w:tcPr>
            <w:tcW w:w="296" w:type="pct"/>
            <w:vAlign w:val="center"/>
          </w:tcPr>
          <w:p w:rsidR="0083090D" w:rsidRPr="00442F78" w:rsidRDefault="0083090D" w:rsidP="00842329">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3089" w:type="pct"/>
            <w:vAlign w:val="center"/>
          </w:tcPr>
          <w:p w:rsidR="0083090D" w:rsidRPr="00442F78" w:rsidRDefault="0083090D" w:rsidP="00842329">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83090D" w:rsidRPr="00442F78" w:rsidTr="007415A0">
        <w:trPr>
          <w:trHeight w:val="787"/>
        </w:trPr>
        <w:tc>
          <w:tcPr>
            <w:tcW w:w="208" w:type="pct"/>
            <w:vAlign w:val="center"/>
          </w:tcPr>
          <w:p w:rsidR="0083090D" w:rsidRPr="00442F78" w:rsidRDefault="0083090D" w:rsidP="005C5E10">
            <w:pPr>
              <w:rPr>
                <w:rFonts w:asciiTheme="minorHAnsi" w:hAnsiTheme="minorHAnsi" w:cs="Calibri"/>
                <w:b/>
                <w:bCs/>
                <w:sz w:val="18"/>
                <w:szCs w:val="18"/>
              </w:rPr>
            </w:pPr>
            <w:r w:rsidRPr="00442F78">
              <w:rPr>
                <w:rFonts w:asciiTheme="minorHAnsi" w:hAnsiTheme="minorHAnsi" w:cs="Calibri"/>
                <w:b/>
                <w:bCs/>
                <w:sz w:val="18"/>
                <w:szCs w:val="18"/>
              </w:rPr>
              <w:t>7</w:t>
            </w:r>
          </w:p>
        </w:tc>
        <w:tc>
          <w:tcPr>
            <w:tcW w:w="1407" w:type="pct"/>
            <w:vAlign w:val="center"/>
          </w:tcPr>
          <w:p w:rsidR="0083090D" w:rsidRPr="00731FAC" w:rsidRDefault="0083090D" w:rsidP="005C5E10">
            <w:pPr>
              <w:rPr>
                <w:rFonts w:asciiTheme="minorHAnsi" w:hAnsiTheme="minorHAnsi" w:cs="Calibri"/>
                <w:sz w:val="18"/>
                <w:szCs w:val="18"/>
              </w:rPr>
            </w:pPr>
            <w:r w:rsidRPr="00731FAC">
              <w:rPr>
                <w:rFonts w:asciiTheme="minorHAnsi" w:hAnsiTheme="minorHAnsi" w:cs="Calibri"/>
                <w:sz w:val="18"/>
                <w:szCs w:val="18"/>
              </w:rPr>
              <w:t>Όνομα και επώνυμο Δ/ντη/τριας Εκπ/σης</w:t>
            </w:r>
          </w:p>
        </w:tc>
        <w:tc>
          <w:tcPr>
            <w:tcW w:w="296" w:type="pct"/>
            <w:vAlign w:val="center"/>
          </w:tcPr>
          <w:p w:rsidR="0083090D" w:rsidRPr="00442F78" w:rsidRDefault="0083090D" w:rsidP="00842329">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3089" w:type="pct"/>
            <w:vAlign w:val="center"/>
          </w:tcPr>
          <w:p w:rsidR="0083090D" w:rsidRPr="00442F78" w:rsidRDefault="0083090D" w:rsidP="00842329">
            <w:pPr>
              <w:rPr>
                <w:rFonts w:asciiTheme="minorHAnsi" w:hAnsiTheme="minorHAnsi" w:cs="Calibri"/>
                <w:sz w:val="18"/>
                <w:szCs w:val="18"/>
              </w:rPr>
            </w:pPr>
            <w:r w:rsidRPr="00442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r w:rsidR="0083090D" w:rsidRPr="00442F78" w:rsidTr="007415A0">
        <w:trPr>
          <w:trHeight w:val="370"/>
        </w:trPr>
        <w:tc>
          <w:tcPr>
            <w:tcW w:w="208" w:type="pct"/>
            <w:vAlign w:val="center"/>
          </w:tcPr>
          <w:p w:rsidR="0083090D" w:rsidRPr="00442F78" w:rsidRDefault="0083090D" w:rsidP="007415A0">
            <w:pPr>
              <w:rPr>
                <w:rFonts w:asciiTheme="minorHAnsi" w:hAnsiTheme="minorHAnsi" w:cs="Calibri"/>
                <w:b/>
                <w:bCs/>
                <w:sz w:val="18"/>
                <w:szCs w:val="18"/>
              </w:rPr>
            </w:pPr>
          </w:p>
        </w:tc>
        <w:tc>
          <w:tcPr>
            <w:tcW w:w="1407" w:type="pct"/>
            <w:vAlign w:val="center"/>
          </w:tcPr>
          <w:p w:rsidR="0083090D" w:rsidRPr="00442F78" w:rsidRDefault="0083090D" w:rsidP="00842329">
            <w:pPr>
              <w:rPr>
                <w:rFonts w:asciiTheme="minorHAnsi" w:hAnsiTheme="minorHAnsi" w:cs="Calibri"/>
                <w:sz w:val="18"/>
                <w:szCs w:val="18"/>
              </w:rPr>
            </w:pPr>
          </w:p>
        </w:tc>
        <w:tc>
          <w:tcPr>
            <w:tcW w:w="296" w:type="pct"/>
            <w:vAlign w:val="center"/>
          </w:tcPr>
          <w:p w:rsidR="0083090D" w:rsidRPr="00442F78" w:rsidRDefault="0083090D" w:rsidP="007415A0">
            <w:pPr>
              <w:rPr>
                <w:rFonts w:asciiTheme="minorHAnsi" w:hAnsiTheme="minorHAnsi" w:cs="Calibri"/>
                <w:b/>
                <w:bCs/>
                <w:sz w:val="18"/>
                <w:szCs w:val="18"/>
              </w:rPr>
            </w:pPr>
          </w:p>
        </w:tc>
        <w:tc>
          <w:tcPr>
            <w:tcW w:w="3089" w:type="pct"/>
            <w:vAlign w:val="center"/>
          </w:tcPr>
          <w:p w:rsidR="0083090D" w:rsidRPr="00442F78" w:rsidRDefault="0083090D" w:rsidP="00A77968">
            <w:pPr>
              <w:rPr>
                <w:rFonts w:asciiTheme="minorHAnsi" w:hAnsiTheme="minorHAnsi" w:cs="Calibri"/>
                <w:sz w:val="18"/>
                <w:szCs w:val="18"/>
              </w:rPr>
            </w:pPr>
          </w:p>
        </w:tc>
      </w:tr>
    </w:tbl>
    <w:p w:rsidR="00A77968" w:rsidRPr="0018681F" w:rsidRDefault="00A77968" w:rsidP="00A77968">
      <w:pPr>
        <w:ind w:left="108" w:hanging="180"/>
        <w:jc w:val="center"/>
        <w:rPr>
          <w:rFonts w:asciiTheme="minorHAnsi" w:hAnsiTheme="minorHAnsi" w:cs="Calibri"/>
          <w:sz w:val="18"/>
          <w:szCs w:val="18"/>
          <w:lang w:eastAsia="en-US"/>
        </w:rPr>
      </w:pPr>
    </w:p>
    <w:p w:rsidR="00A77968" w:rsidRPr="0018681F" w:rsidRDefault="00A77968" w:rsidP="00A77968">
      <w:pPr>
        <w:rPr>
          <w:rFonts w:asciiTheme="minorHAnsi" w:hAnsiTheme="minorHAnsi" w:cs="Calibri"/>
        </w:rPr>
      </w:pPr>
    </w:p>
    <w:p w:rsidR="00A77968" w:rsidRPr="0018681F" w:rsidRDefault="00A77968" w:rsidP="00A77968">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A77968" w:rsidRDefault="00A77968" w:rsidP="00A77968">
      <w:pPr>
        <w:rPr>
          <w:rFonts w:asciiTheme="minorHAnsi" w:hAnsiTheme="minorHAnsi" w:cs="Calibri"/>
          <w:b/>
          <w:sz w:val="22"/>
          <w:szCs w:val="22"/>
        </w:rPr>
      </w:pPr>
    </w:p>
    <w:p w:rsidR="00A77968" w:rsidRDefault="00A77968">
      <w:pPr>
        <w:rPr>
          <w:rFonts w:asciiTheme="minorHAnsi" w:hAnsiTheme="minorHAnsi"/>
          <w:sz w:val="22"/>
          <w:szCs w:val="22"/>
        </w:rPr>
      </w:pPr>
    </w:p>
    <w:p w:rsidR="00827F1D" w:rsidRDefault="00827F1D">
      <w:pPr>
        <w:rPr>
          <w:rFonts w:asciiTheme="minorHAnsi" w:hAnsiTheme="minorHAnsi"/>
          <w:sz w:val="22"/>
          <w:szCs w:val="22"/>
        </w:rPr>
      </w:pPr>
      <w:r>
        <w:rPr>
          <w:rFonts w:asciiTheme="minorHAnsi" w:hAnsiTheme="minorHAnsi"/>
          <w:sz w:val="22"/>
          <w:szCs w:val="22"/>
        </w:rPr>
        <w:br w:type="page"/>
      </w:r>
    </w:p>
    <w:p w:rsidR="007A546F" w:rsidRPr="00B43A47" w:rsidRDefault="00CF258B" w:rsidP="0073280D">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5" w:name="_Toc48810980"/>
      <w:r>
        <w:rPr>
          <w:rFonts w:asciiTheme="minorHAnsi" w:hAnsiTheme="minorHAnsi" w:cs="Calibri"/>
          <w:sz w:val="22"/>
        </w:rPr>
        <w:lastRenderedPageBreak/>
        <w:t>ΥΠΟΔΕΙΓΜΑ 2</w:t>
      </w:r>
      <w:r w:rsidR="007A546F" w:rsidRPr="00ED0333">
        <w:rPr>
          <w:rFonts w:asciiTheme="minorHAnsi" w:hAnsiTheme="minorHAnsi" w:cs="Calibri"/>
          <w:sz w:val="22"/>
        </w:rPr>
        <w:t>.</w:t>
      </w:r>
      <w:r w:rsidR="00A06B8E">
        <w:rPr>
          <w:rFonts w:asciiTheme="minorHAnsi" w:hAnsiTheme="minorHAnsi" w:cs="Calibri"/>
          <w:sz w:val="22"/>
        </w:rPr>
        <w:t>3</w:t>
      </w:r>
      <w:r w:rsidR="007A546F" w:rsidRPr="00ED0333">
        <w:rPr>
          <w:rFonts w:asciiTheme="minorHAnsi" w:hAnsiTheme="minorHAnsi" w:cs="Calibri"/>
          <w:sz w:val="22"/>
        </w:rPr>
        <w:t xml:space="preserve">: </w:t>
      </w:r>
      <w:r w:rsidR="00BA15C1" w:rsidRPr="00ED0333">
        <w:rPr>
          <w:rFonts w:asciiTheme="minorHAnsi" w:hAnsiTheme="minorHAnsi" w:cs="Calibri"/>
          <w:sz w:val="22"/>
        </w:rPr>
        <w:t xml:space="preserve">ΣΧΕΔΙΟ ΣΥΜΒΑΣΗΣ </w:t>
      </w:r>
      <w:r w:rsidR="00BA15C1">
        <w:rPr>
          <w:rFonts w:asciiTheme="minorHAnsi" w:hAnsiTheme="minorHAnsi" w:cs="Calibri"/>
          <w:sz w:val="22"/>
        </w:rPr>
        <w:t xml:space="preserve">ΑΝΑΠΛΗΡΩΤΗ </w:t>
      </w:r>
      <w:r w:rsidR="00BA15C1" w:rsidRPr="00ED0333">
        <w:rPr>
          <w:rFonts w:ascii="Calibri" w:hAnsi="Calibri" w:cs="Calibri"/>
          <w:sz w:val="22"/>
        </w:rPr>
        <w:t xml:space="preserve">ΕΚΠΑΙΔΕΥΤΙΚΟΥ </w:t>
      </w:r>
      <w:r w:rsidR="00BA15C1" w:rsidRPr="004D4808">
        <w:rPr>
          <w:rFonts w:ascii="Calibri" w:hAnsi="Calibri" w:cs="Calibri"/>
          <w:sz w:val="22"/>
        </w:rPr>
        <w:t xml:space="preserve">ΠΡΩΤΟΒΑΘΜΙΑΣ </w:t>
      </w:r>
      <w:r w:rsidR="00852115" w:rsidRPr="004D4808">
        <w:rPr>
          <w:rFonts w:ascii="Calibri" w:hAnsi="Calibri" w:cs="Calibri"/>
          <w:sz w:val="22"/>
        </w:rPr>
        <w:t>/</w:t>
      </w:r>
      <w:r w:rsidR="00BA15C1" w:rsidRPr="004D4808">
        <w:rPr>
          <w:rFonts w:ascii="Calibri" w:hAnsi="Calibri" w:cs="Calibri"/>
          <w:sz w:val="22"/>
        </w:rPr>
        <w:t xml:space="preserve"> ΔΕΥΤΕΡΟΒΑΘΜΙΑΣ ΕΚΠΑΙΔΕΥΣΗΣ </w:t>
      </w:r>
      <w:r w:rsidR="00756B67">
        <w:rPr>
          <w:rFonts w:ascii="Calibri" w:hAnsi="Calibri" w:cs="Calibri"/>
          <w:sz w:val="22"/>
        </w:rPr>
        <w:t>(</w:t>
      </w:r>
      <w:r w:rsidR="00BA15C1" w:rsidRPr="004D4808">
        <w:rPr>
          <w:rFonts w:ascii="Calibri" w:hAnsi="Calibri" w:cs="Calibri"/>
          <w:sz w:val="22"/>
        </w:rPr>
        <w:t>ΜΕΙΩΜΕΝΟΥ ΩΡΑΡΙΟΥ</w:t>
      </w:r>
      <w:r w:rsidR="00756B67">
        <w:rPr>
          <w:rFonts w:ascii="Calibri" w:hAnsi="Calibri" w:cs="Calibri"/>
          <w:sz w:val="22"/>
        </w:rPr>
        <w:t>)</w:t>
      </w:r>
      <w:bookmarkEnd w:id="15"/>
    </w:p>
    <w:p w:rsidR="007A546F" w:rsidRPr="00303904" w:rsidRDefault="007A546F" w:rsidP="007A546F">
      <w:pPr>
        <w:rPr>
          <w:rFonts w:ascii="Calibri" w:hAnsi="Calibri" w:cs="Calibri"/>
          <w:b/>
        </w:rPr>
      </w:pPr>
    </w:p>
    <w:tbl>
      <w:tblPr>
        <w:tblW w:w="5000" w:type="pct"/>
        <w:jc w:val="center"/>
        <w:tblLayout w:type="fixed"/>
        <w:tblLook w:val="01E0" w:firstRow="1" w:lastRow="1" w:firstColumn="1" w:lastColumn="1" w:noHBand="0" w:noVBand="0"/>
      </w:tblPr>
      <w:tblGrid>
        <w:gridCol w:w="5134"/>
        <w:gridCol w:w="4863"/>
      </w:tblGrid>
      <w:tr w:rsidR="007A546F" w:rsidRPr="00303904" w:rsidTr="001B7493">
        <w:trPr>
          <w:trHeight w:val="599"/>
          <w:jc w:val="center"/>
        </w:trPr>
        <w:tc>
          <w:tcPr>
            <w:tcW w:w="2568" w:type="pct"/>
            <w:noWrap/>
            <w:vAlign w:val="center"/>
            <w:hideMark/>
          </w:tcPr>
          <w:p w:rsidR="007A546F" w:rsidRPr="00303904" w:rsidRDefault="007A546F" w:rsidP="001B7493">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719D8D20" wp14:editId="443BF205">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A546F" w:rsidRPr="00303904" w:rsidRDefault="007A546F" w:rsidP="001B7493">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97664" behindDoc="0" locked="0" layoutInCell="1" allowOverlap="1" wp14:anchorId="4AC08B26" wp14:editId="57A708C5">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077B87" w:rsidRPr="00303904" w:rsidTr="001B7493">
        <w:trPr>
          <w:trHeight w:val="920"/>
          <w:jc w:val="center"/>
        </w:trPr>
        <w:tc>
          <w:tcPr>
            <w:tcW w:w="2568" w:type="pct"/>
            <w:noWrap/>
            <w:hideMark/>
          </w:tcPr>
          <w:p w:rsidR="00077B87" w:rsidRPr="008115E9" w:rsidRDefault="00077B87" w:rsidP="00E778D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077B87" w:rsidRPr="008115E9" w:rsidRDefault="00077B87" w:rsidP="00E778D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077B87" w:rsidRPr="008115E9" w:rsidRDefault="00077B87" w:rsidP="00E778D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p>
        </w:tc>
      </w:tr>
      <w:tr w:rsidR="007A546F" w:rsidRPr="00303904" w:rsidTr="001B7493">
        <w:trPr>
          <w:trHeight w:val="756"/>
          <w:jc w:val="center"/>
        </w:trPr>
        <w:tc>
          <w:tcPr>
            <w:tcW w:w="2568" w:type="pct"/>
            <w:noWrap/>
          </w:tcPr>
          <w:p w:rsidR="007A546F" w:rsidRPr="007A546F" w:rsidRDefault="007A546F" w:rsidP="001B7493">
            <w:pPr>
              <w:tabs>
                <w:tab w:val="center" w:pos="4153"/>
                <w:tab w:val="right" w:pos="8306"/>
              </w:tabs>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 xml:space="preserve">ΠΕΡΙΦΕΡΕΙΑΚΗ ΔΙΕΥΘΥΝΣΗ </w:t>
            </w:r>
            <w:r w:rsidR="00BA15C1" w:rsidRPr="009B5CFC">
              <w:rPr>
                <w:rFonts w:ascii="Calibri" w:eastAsia="Calibri" w:hAnsi="Calibri" w:cs="Calibri"/>
                <w:b/>
                <w:sz w:val="22"/>
                <w:szCs w:val="22"/>
                <w:lang w:eastAsia="en-US"/>
              </w:rPr>
              <w:t xml:space="preserve">ΠΡΩΤΟΒΑΘΜΙΑΣ </w:t>
            </w:r>
            <w:r w:rsidRPr="009B5CFC">
              <w:rPr>
                <w:rFonts w:ascii="Calibri" w:eastAsia="Calibri" w:hAnsi="Calibri" w:cs="Calibri"/>
                <w:b/>
                <w:sz w:val="22"/>
                <w:szCs w:val="22"/>
                <w:lang w:eastAsia="en-US"/>
              </w:rPr>
              <w:t>ΚΑΙ</w:t>
            </w:r>
            <w:r w:rsidRPr="007A546F">
              <w:rPr>
                <w:rFonts w:ascii="Calibri" w:eastAsia="Calibri" w:hAnsi="Calibri" w:cs="Calibri"/>
                <w:b/>
                <w:sz w:val="22"/>
                <w:szCs w:val="22"/>
                <w:lang w:eastAsia="en-US"/>
              </w:rPr>
              <w:t xml:space="preserve"> ΔΕΥΤΕΡΟΒΑΘΜΙΑΣ ΕΚΠΑΙΔΕΥΣΗΣ</w:t>
            </w:r>
          </w:p>
          <w:p w:rsidR="007A546F" w:rsidRPr="007A546F" w:rsidRDefault="007A546F" w:rsidP="001B7493">
            <w:pPr>
              <w:ind w:right="675"/>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w:t>
            </w:r>
            <w:r w:rsidRPr="007A546F">
              <w:rPr>
                <w:rFonts w:ascii="Calibri" w:hAnsi="Calibri" w:cs="Calibri"/>
                <w:b/>
                <w:sz w:val="22"/>
                <w:szCs w:val="22"/>
                <w:vertAlign w:val="superscript"/>
              </w:rPr>
              <w:t>1</w:t>
            </w:r>
          </w:p>
          <w:p w:rsidR="007A546F" w:rsidRPr="007A546F" w:rsidRDefault="007A546F" w:rsidP="001B7493">
            <w:pPr>
              <w:tabs>
                <w:tab w:val="right" w:pos="8306"/>
              </w:tabs>
              <w:jc w:val="center"/>
              <w:rPr>
                <w:rFonts w:ascii="Calibri" w:hAnsi="Calibri" w:cs="Calibri"/>
                <w:b/>
                <w:sz w:val="22"/>
                <w:szCs w:val="22"/>
                <w:vertAlign w:val="superscript"/>
              </w:rPr>
            </w:pPr>
            <w:r w:rsidRPr="009B5CFC">
              <w:rPr>
                <w:rFonts w:ascii="Calibri" w:eastAsia="Calibri" w:hAnsi="Calibri" w:cs="Calibri"/>
                <w:b/>
                <w:sz w:val="22"/>
                <w:szCs w:val="22"/>
                <w:highlight w:val="yellow"/>
                <w:lang w:eastAsia="en-US"/>
              </w:rPr>
              <w:t xml:space="preserve">ΔΙΕΥΘΥΝΣΗ </w:t>
            </w:r>
            <w:r w:rsidR="009B5CFC" w:rsidRPr="009B5CFC">
              <w:rPr>
                <w:rFonts w:ascii="Calibri" w:eastAsia="Calibri" w:hAnsi="Calibri" w:cs="Calibri"/>
                <w:b/>
                <w:sz w:val="22"/>
                <w:szCs w:val="22"/>
                <w:highlight w:val="yellow"/>
                <w:lang w:eastAsia="en-US"/>
              </w:rPr>
              <w:t xml:space="preserve">ΠΡΩΤΟΒΑΘΜΙΑΣ / </w:t>
            </w:r>
            <w:r w:rsidRPr="009B5CFC">
              <w:rPr>
                <w:rFonts w:ascii="Calibri" w:eastAsia="Calibri" w:hAnsi="Calibri" w:cs="Calibri"/>
                <w:b/>
                <w:sz w:val="22"/>
                <w:szCs w:val="22"/>
                <w:highlight w:val="yellow"/>
                <w:lang w:eastAsia="en-US"/>
              </w:rPr>
              <w:t>ΔΕΥΤΕΡΟΒΑΘΜΙΑΣ</w:t>
            </w:r>
            <w:r w:rsidRPr="007A546F">
              <w:rPr>
                <w:rFonts w:ascii="Calibri" w:eastAsia="Calibri" w:hAnsi="Calibri" w:cs="Calibri"/>
                <w:b/>
                <w:bCs/>
                <w:sz w:val="22"/>
                <w:szCs w:val="22"/>
                <w:lang w:eastAsia="en-US"/>
              </w:rPr>
              <w:t xml:space="preserve"> </w:t>
            </w:r>
            <w:r w:rsidRPr="007A546F">
              <w:rPr>
                <w:rFonts w:ascii="Calibri" w:eastAsia="Calibri" w:hAnsi="Calibri" w:cs="Calibri"/>
                <w:b/>
                <w:sz w:val="22"/>
                <w:szCs w:val="22"/>
                <w:lang w:eastAsia="en-US"/>
              </w:rPr>
              <w:t>ΕΚΠΑΙΔΕΥΣΗΣ …………………………..……</w:t>
            </w:r>
            <w:r w:rsidRPr="007A546F">
              <w:rPr>
                <w:rFonts w:ascii="Calibri" w:hAnsi="Calibri" w:cs="Calibri"/>
                <w:b/>
                <w:sz w:val="22"/>
                <w:szCs w:val="22"/>
                <w:vertAlign w:val="superscript"/>
              </w:rPr>
              <w:t>2</w:t>
            </w:r>
          </w:p>
          <w:p w:rsidR="007A546F" w:rsidRPr="007A546F" w:rsidRDefault="007A546F" w:rsidP="001B7493">
            <w:pPr>
              <w:tabs>
                <w:tab w:val="right" w:pos="8306"/>
              </w:tabs>
              <w:jc w:val="center"/>
              <w:rPr>
                <w:rFonts w:ascii="Calibri" w:eastAsia="Calibri" w:hAnsi="Calibri" w:cs="Calibri"/>
                <w:b/>
                <w:sz w:val="22"/>
                <w:szCs w:val="22"/>
                <w:lang w:eastAsia="en-US"/>
              </w:rPr>
            </w:pPr>
          </w:p>
        </w:tc>
        <w:tc>
          <w:tcPr>
            <w:tcW w:w="2432" w:type="pct"/>
          </w:tcPr>
          <w:p w:rsidR="007A546F" w:rsidRPr="00303904" w:rsidRDefault="007A546F" w:rsidP="001B7493">
            <w:pPr>
              <w:keepNext/>
              <w:tabs>
                <w:tab w:val="center" w:pos="4153"/>
                <w:tab w:val="right" w:pos="8306"/>
              </w:tabs>
              <w:rPr>
                <w:rFonts w:ascii="Calibri" w:eastAsia="Calibri" w:hAnsi="Calibri" w:cs="Calibri"/>
                <w:b/>
                <w:sz w:val="22"/>
                <w:szCs w:val="22"/>
                <w:lang w:eastAsia="en-US"/>
              </w:rPr>
            </w:pPr>
          </w:p>
          <w:p w:rsidR="007A546F" w:rsidRPr="005135F8" w:rsidRDefault="007A546F" w:rsidP="008F7263">
            <w:pPr>
              <w:tabs>
                <w:tab w:val="center" w:pos="4153"/>
                <w:tab w:val="right" w:pos="8306"/>
              </w:tabs>
              <w:jc w:val="center"/>
              <w:rPr>
                <w:rFonts w:ascii="Calibri" w:hAnsi="Calibri" w:cs="Calibri"/>
                <w:b/>
                <w:sz w:val="22"/>
                <w:szCs w:val="22"/>
              </w:rPr>
            </w:pPr>
          </w:p>
        </w:tc>
      </w:tr>
    </w:tbl>
    <w:p w:rsidR="007A546F" w:rsidRPr="00303904" w:rsidRDefault="007A546F" w:rsidP="007A546F">
      <w:pPr>
        <w:tabs>
          <w:tab w:val="center" w:pos="4153"/>
          <w:tab w:val="right" w:pos="8306"/>
        </w:tabs>
        <w:jc w:val="center"/>
        <w:rPr>
          <w:rFonts w:ascii="Calibri" w:eastAsia="Calibri" w:hAnsi="Calibri" w:cs="Calibri"/>
          <w:b/>
          <w:sz w:val="22"/>
          <w:szCs w:val="22"/>
          <w:lang w:eastAsia="en-US"/>
        </w:rPr>
      </w:pPr>
    </w:p>
    <w:p w:rsidR="007A546F" w:rsidRDefault="007A546F">
      <w:pPr>
        <w:rPr>
          <w:rFonts w:asciiTheme="minorHAnsi" w:hAnsiTheme="minorHAnsi"/>
          <w:sz w:val="22"/>
          <w:szCs w:val="22"/>
        </w:rPr>
      </w:pPr>
    </w:p>
    <w:p w:rsidR="00304026" w:rsidRDefault="007A546F" w:rsidP="007A546F">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w:t>
      </w:r>
    </w:p>
    <w:p w:rsidR="007A546F" w:rsidRPr="00303904" w:rsidRDefault="00304026" w:rsidP="007A546F">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(ΑΝΑΠΛΗΡΩΤΗ ΕΚΠΑΙΔΕΥΤΙΚΟΥ </w:t>
      </w:r>
      <w:r w:rsidR="007A546F" w:rsidRPr="00303904">
        <w:rPr>
          <w:rFonts w:ascii="Calibri" w:eastAsia="Calibri" w:hAnsi="Calibri" w:cs="Calibri"/>
          <w:b/>
          <w:sz w:val="22"/>
          <w:szCs w:val="22"/>
          <w:lang w:eastAsia="en-US"/>
        </w:rPr>
        <w:t>ΜΕΙΩΜΕΝΟΥ ΩΡΑΡΙΟΥ</w:t>
      </w:r>
      <w:r>
        <w:rPr>
          <w:rFonts w:ascii="Calibri" w:eastAsia="Calibri" w:hAnsi="Calibri" w:cs="Calibri"/>
          <w:b/>
          <w:sz w:val="22"/>
          <w:szCs w:val="22"/>
          <w:lang w:eastAsia="en-US"/>
        </w:rPr>
        <w:t>)</w:t>
      </w:r>
      <w:r w:rsidR="007A546F" w:rsidRPr="00303904">
        <w:rPr>
          <w:rFonts w:ascii="Calibri" w:eastAsia="Calibri" w:hAnsi="Calibri" w:cs="Calibri"/>
          <w:b/>
          <w:sz w:val="22"/>
          <w:szCs w:val="22"/>
          <w:lang w:eastAsia="en-US"/>
        </w:rPr>
        <w:t xml:space="preserve"> </w:t>
      </w:r>
    </w:p>
    <w:p w:rsidR="007A546F" w:rsidRPr="00303904" w:rsidRDefault="007A546F" w:rsidP="007A546F">
      <w:pPr>
        <w:jc w:val="both"/>
        <w:rPr>
          <w:rFonts w:ascii="Calibri" w:hAnsi="Calibri" w:cs="Calibri"/>
          <w:sz w:val="22"/>
          <w:szCs w:val="22"/>
        </w:rPr>
      </w:pPr>
    </w:p>
    <w:p w:rsidR="003F3E37" w:rsidRPr="0065437D" w:rsidRDefault="00BC2AD8" w:rsidP="00F95A87">
      <w:pPr>
        <w:spacing w:after="120" w:line="276" w:lineRule="auto"/>
        <w:jc w:val="both"/>
        <w:rPr>
          <w:rFonts w:asciiTheme="minorHAnsi" w:hAnsiTheme="minorHAnsi" w:cs="Calibri"/>
          <w:sz w:val="22"/>
          <w:szCs w:val="22"/>
        </w:rPr>
      </w:pPr>
      <w:r w:rsidRPr="00731FAC">
        <w:rPr>
          <w:rFonts w:asciiTheme="minorHAnsi" w:hAnsiTheme="minorHAnsi" w:cs="Calibri"/>
          <w:sz w:val="22"/>
          <w:szCs w:val="22"/>
        </w:rPr>
        <w:t>Στο Νομό ……………………………………</w:t>
      </w:r>
      <w:r w:rsidR="003F3E37" w:rsidRPr="00731FAC">
        <w:rPr>
          <w:rFonts w:asciiTheme="minorHAnsi" w:hAnsiTheme="minorHAnsi" w:cs="Calibri"/>
          <w:b/>
          <w:sz w:val="22"/>
          <w:szCs w:val="22"/>
          <w:vertAlign w:val="superscript"/>
        </w:rPr>
        <w:t>3</w:t>
      </w:r>
      <w:r w:rsidR="003F3E37" w:rsidRPr="0065437D">
        <w:rPr>
          <w:rFonts w:asciiTheme="minorHAnsi" w:hAnsiTheme="minorHAnsi" w:cs="Calibri"/>
          <w:sz w:val="22"/>
          <w:szCs w:val="22"/>
        </w:rPr>
        <w:t xml:space="preserve"> σήμερα ……</w:t>
      </w:r>
      <w:r w:rsidR="003F3E37">
        <w:rPr>
          <w:rFonts w:asciiTheme="minorHAnsi" w:hAnsiTheme="minorHAnsi" w:cs="Calibri"/>
          <w:sz w:val="22"/>
          <w:szCs w:val="22"/>
        </w:rPr>
        <w:t>………….</w:t>
      </w:r>
      <w:r w:rsidR="003F3E37" w:rsidRPr="0065437D">
        <w:rPr>
          <w:rFonts w:asciiTheme="minorHAnsi" w:hAnsiTheme="minorHAnsi" w:cs="Calibri"/>
          <w:sz w:val="22"/>
          <w:szCs w:val="22"/>
        </w:rPr>
        <w:t>……………</w:t>
      </w:r>
      <w:r w:rsidR="003F3E37" w:rsidRPr="0065437D">
        <w:rPr>
          <w:rFonts w:asciiTheme="minorHAnsi" w:hAnsiTheme="minorHAnsi" w:cs="Calibri"/>
          <w:b/>
          <w:sz w:val="22"/>
          <w:szCs w:val="22"/>
          <w:vertAlign w:val="superscript"/>
        </w:rPr>
        <w:t>4</w:t>
      </w:r>
      <w:r w:rsidR="003F3E37" w:rsidRPr="0065437D">
        <w:rPr>
          <w:rFonts w:asciiTheme="minorHAnsi" w:hAnsiTheme="minorHAnsi" w:cs="Calibri"/>
          <w:sz w:val="22"/>
          <w:szCs w:val="22"/>
        </w:rPr>
        <w:t xml:space="preserve"> </w:t>
      </w:r>
      <w:r w:rsidR="003F3E37">
        <w:rPr>
          <w:rFonts w:asciiTheme="minorHAnsi" w:hAnsiTheme="minorHAnsi" w:cs="Calibri"/>
          <w:sz w:val="22"/>
          <w:szCs w:val="22"/>
        </w:rPr>
        <w:t xml:space="preserve">σύμφωνα με την </w:t>
      </w:r>
      <w:r w:rsidR="003F3E37" w:rsidRPr="00FF221B">
        <w:rPr>
          <w:rFonts w:asciiTheme="minorHAnsi" w:hAnsiTheme="minorHAnsi" w:cs="Calibri"/>
          <w:sz w:val="22"/>
          <w:szCs w:val="22"/>
        </w:rPr>
        <w:t>υπ</w:t>
      </w:r>
      <w:r w:rsidR="003F3E37">
        <w:rPr>
          <w:rFonts w:asciiTheme="minorHAnsi" w:hAnsiTheme="minorHAnsi" w:cs="Calibri"/>
          <w:sz w:val="22"/>
          <w:szCs w:val="22"/>
        </w:rPr>
        <w:t xml:space="preserve"> </w:t>
      </w:r>
      <w:r w:rsidR="003F3E37" w:rsidRPr="00FF221B">
        <w:rPr>
          <w:rFonts w:asciiTheme="minorHAnsi" w:hAnsiTheme="minorHAnsi" w:cs="Calibri"/>
          <w:sz w:val="22"/>
          <w:szCs w:val="22"/>
        </w:rPr>
        <w:t>αρ. 104627</w:t>
      </w:r>
      <w:r w:rsidR="003F3E37">
        <w:rPr>
          <w:rFonts w:asciiTheme="minorHAnsi" w:hAnsiTheme="minorHAnsi" w:cs="Calibri"/>
          <w:sz w:val="22"/>
          <w:szCs w:val="22"/>
        </w:rPr>
        <w:t xml:space="preserve">/ΓΔ5/7-8-2020 </w:t>
      </w:r>
      <w:r w:rsidR="003F3E37" w:rsidRPr="00FF221B">
        <w:rPr>
          <w:rFonts w:asciiTheme="minorHAnsi" w:hAnsiTheme="minorHAnsi" w:cs="Calibri"/>
          <w:sz w:val="22"/>
          <w:szCs w:val="22"/>
        </w:rPr>
        <w:t>ΥΑ</w:t>
      </w:r>
      <w:r w:rsidR="003F3E37">
        <w:rPr>
          <w:rFonts w:asciiTheme="minorHAnsi" w:hAnsiTheme="minorHAnsi" w:cs="Calibri"/>
          <w:sz w:val="22"/>
          <w:szCs w:val="22"/>
        </w:rPr>
        <w:t xml:space="preserve"> (ΦΕΚ 3344/Β/2020) και</w:t>
      </w:r>
      <w:r w:rsidR="003F3E37" w:rsidRPr="00FF221B">
        <w:rPr>
          <w:rFonts w:asciiTheme="minorHAnsi" w:hAnsiTheme="minorHAnsi" w:cs="Calibri"/>
          <w:sz w:val="22"/>
          <w:szCs w:val="22"/>
        </w:rPr>
        <w:t xml:space="preserve"> σε εφαρμογή της υπ’ αρ. πρωτ. …………………………</w:t>
      </w:r>
      <w:r w:rsidR="003F3E37">
        <w:rPr>
          <w:rFonts w:asciiTheme="minorHAnsi" w:hAnsiTheme="minorHAnsi" w:cs="Calibri"/>
          <w:sz w:val="22"/>
          <w:szCs w:val="22"/>
        </w:rPr>
        <w:t>……….</w:t>
      </w:r>
      <w:r w:rsidR="003F3E37" w:rsidRPr="0065437D">
        <w:rPr>
          <w:rFonts w:asciiTheme="minorHAnsi" w:hAnsiTheme="minorHAnsi" w:cs="Calibri"/>
          <w:sz w:val="22"/>
          <w:szCs w:val="22"/>
        </w:rPr>
        <w:t>……………</w:t>
      </w:r>
      <w:r w:rsidR="003F3E37">
        <w:rPr>
          <w:rFonts w:asciiTheme="minorHAnsi" w:hAnsiTheme="minorHAnsi" w:cs="Calibri"/>
          <w:b/>
          <w:sz w:val="22"/>
          <w:szCs w:val="22"/>
          <w:vertAlign w:val="superscript"/>
        </w:rPr>
        <w:t>5</w:t>
      </w:r>
      <w:r w:rsidR="003F3E37" w:rsidRPr="00FF221B">
        <w:rPr>
          <w:rFonts w:asciiTheme="minorHAnsi" w:hAnsiTheme="minorHAnsi" w:cs="Calibri"/>
          <w:sz w:val="22"/>
          <w:szCs w:val="22"/>
        </w:rPr>
        <w:t xml:space="preserve"> (ΑΔΑ:…………………) Απόφαση</w:t>
      </w:r>
      <w:r w:rsidR="003F3E37">
        <w:rPr>
          <w:rFonts w:asciiTheme="minorHAnsi" w:hAnsiTheme="minorHAnsi" w:cs="Calibri"/>
          <w:sz w:val="22"/>
          <w:szCs w:val="22"/>
        </w:rPr>
        <w:t>ς</w:t>
      </w:r>
      <w:r w:rsidR="003F3E37" w:rsidRPr="00FF221B">
        <w:rPr>
          <w:rFonts w:asciiTheme="minorHAnsi" w:hAnsiTheme="minorHAnsi" w:cs="Calibri"/>
          <w:sz w:val="22"/>
          <w:szCs w:val="22"/>
        </w:rPr>
        <w:t xml:space="preserve"> Πρόσληψης</w:t>
      </w:r>
      <w:r w:rsidR="003F3E37">
        <w:rPr>
          <w:rFonts w:asciiTheme="minorHAnsi" w:hAnsiTheme="minorHAnsi" w:cs="Calibri"/>
          <w:sz w:val="22"/>
          <w:szCs w:val="22"/>
        </w:rPr>
        <w:t>, μεταξύ:</w:t>
      </w:r>
    </w:p>
    <w:p w:rsidR="003F3E37" w:rsidRPr="0065437D" w:rsidRDefault="003F3E37" w:rsidP="00F95A87">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 xml:space="preserve">και Θρησκευμάτων που εκπροσωπείται από το Διευθυντή/τρια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 xml:space="preserve">, </w:t>
      </w:r>
      <w:r w:rsidRPr="002C22CC">
        <w:rPr>
          <w:rFonts w:asciiTheme="minorHAnsi" w:hAnsiTheme="minorHAnsi" w:cs="Calibri"/>
          <w:sz w:val="22"/>
          <w:szCs w:val="22"/>
        </w:rPr>
        <w:t>καλούμενου εφεξής για συντομία «πρώτος συμβαλλόμενος»</w:t>
      </w:r>
    </w:p>
    <w:p w:rsidR="003F3E37" w:rsidRPr="0065437D" w:rsidRDefault="003F3E37" w:rsidP="00F95A87">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1</w:t>
      </w:r>
      <w:r w:rsidRPr="0065437D">
        <w:rPr>
          <w:rFonts w:asciiTheme="minorHAnsi" w:hAnsiTheme="minorHAnsi" w:cs="Calibri"/>
          <w:sz w:val="22"/>
          <w:szCs w:val="22"/>
        </w:rPr>
        <w:t>, εκπαιδευτικού κλάδου ΠΕ………</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2</w:t>
      </w:r>
      <w:r w:rsidRPr="0065437D">
        <w:rPr>
          <w:rFonts w:asciiTheme="minorHAnsi" w:hAnsiTheme="minorHAnsi" w:cs="Calibri"/>
          <w:sz w:val="22"/>
          <w:szCs w:val="22"/>
        </w:rPr>
        <w:t>, καλούμενου εφεξής για συντομία «δεύτερος συμβαλλόμενος»</w:t>
      </w:r>
    </w:p>
    <w:p w:rsidR="007A546F" w:rsidRPr="00906F62" w:rsidRDefault="007A546F" w:rsidP="00F95A87">
      <w:pPr>
        <w:spacing w:after="120" w:line="276" w:lineRule="auto"/>
        <w:ind w:left="288" w:hanging="360"/>
        <w:jc w:val="center"/>
        <w:rPr>
          <w:rFonts w:ascii="Calibri" w:hAnsi="Calibri" w:cs="Calibri"/>
          <w:b/>
          <w:sz w:val="22"/>
          <w:szCs w:val="22"/>
        </w:rPr>
      </w:pPr>
      <w:r w:rsidRPr="00906F62">
        <w:rPr>
          <w:rFonts w:ascii="Calibri" w:hAnsi="Calibri" w:cs="Calibri"/>
          <w:b/>
          <w:sz w:val="22"/>
          <w:szCs w:val="22"/>
        </w:rPr>
        <w:t>συμφωνήθηκαν και συνομολογήθηκαν τα ακόλουθα:</w:t>
      </w:r>
    </w:p>
    <w:p w:rsidR="007A546F" w:rsidRPr="00731FAC" w:rsidRDefault="007A546F" w:rsidP="00416F3D">
      <w:pPr>
        <w:numPr>
          <w:ilvl w:val="0"/>
          <w:numId w:val="18"/>
        </w:numPr>
        <w:spacing w:after="120" w:line="276" w:lineRule="auto"/>
        <w:jc w:val="both"/>
        <w:rPr>
          <w:rFonts w:ascii="Calibri" w:hAnsi="Calibri" w:cs="Calibri"/>
          <w:sz w:val="22"/>
          <w:szCs w:val="22"/>
        </w:rPr>
      </w:pPr>
      <w:r w:rsidRPr="00731FAC">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731FAC">
        <w:rPr>
          <w:rFonts w:ascii="Calibri" w:hAnsi="Calibri" w:cs="Calibri"/>
          <w:sz w:val="22"/>
          <w:szCs w:val="22"/>
          <w:vertAlign w:val="superscript"/>
        </w:rPr>
        <w:t>1</w:t>
      </w:r>
      <w:r w:rsidR="003F3E37" w:rsidRPr="00731FAC">
        <w:rPr>
          <w:rFonts w:ascii="Calibri" w:hAnsi="Calibri" w:cs="Calibri"/>
          <w:sz w:val="22"/>
          <w:szCs w:val="22"/>
          <w:vertAlign w:val="superscript"/>
        </w:rPr>
        <w:t>3</w:t>
      </w:r>
      <w:r w:rsidRPr="00731FAC">
        <w:rPr>
          <w:rFonts w:ascii="Calibri" w:hAnsi="Calibri" w:cs="Calibri"/>
          <w:sz w:val="22"/>
          <w:szCs w:val="22"/>
        </w:rPr>
        <w:t xml:space="preserve"> με μειωμένο ωράριο διδασκαλίας για ……………………..………… </w:t>
      </w:r>
      <w:r w:rsidR="003F3E37" w:rsidRPr="00731FAC">
        <w:rPr>
          <w:rFonts w:ascii="Calibri" w:hAnsi="Calibri" w:cs="Calibri"/>
          <w:sz w:val="22"/>
          <w:szCs w:val="22"/>
          <w:vertAlign w:val="superscript"/>
        </w:rPr>
        <w:t>14</w:t>
      </w:r>
      <w:r w:rsidRPr="00731FAC">
        <w:rPr>
          <w:rFonts w:ascii="Calibri" w:hAnsi="Calibri" w:cs="Calibri"/>
          <w:sz w:val="22"/>
          <w:szCs w:val="22"/>
          <w:vertAlign w:val="superscript"/>
        </w:rPr>
        <w:t xml:space="preserve"> </w:t>
      </w:r>
      <w:r w:rsidRPr="00731FAC">
        <w:rPr>
          <w:rFonts w:ascii="Calibri" w:hAnsi="Calibri" w:cs="Calibri"/>
          <w:sz w:val="22"/>
          <w:szCs w:val="22"/>
        </w:rPr>
        <w:t xml:space="preserve">διδακτικές ώρες την εβδομάδα </w:t>
      </w:r>
      <w:r w:rsidR="00416F3D" w:rsidRPr="00731FAC">
        <w:rPr>
          <w:rFonts w:ascii="Calibri" w:hAnsi="Calibri" w:cs="Calibri"/>
          <w:sz w:val="22"/>
          <w:szCs w:val="22"/>
        </w:rPr>
        <w:t xml:space="preserve">σε σχολεία αρμοδιότητας της Δ/νσης Εκπαίδευσης </w:t>
      </w:r>
      <w:r w:rsidRPr="00731FAC">
        <w:rPr>
          <w:rFonts w:ascii="Calibri" w:hAnsi="Calibri" w:cs="Calibri"/>
          <w:sz w:val="22"/>
          <w:szCs w:val="22"/>
        </w:rPr>
        <w:t xml:space="preserve">που </w:t>
      </w:r>
      <w:r w:rsidR="006D6136" w:rsidRPr="00731FAC">
        <w:rPr>
          <w:rFonts w:ascii="Calibri" w:hAnsi="Calibri" w:cs="Calibri"/>
          <w:sz w:val="22"/>
          <w:szCs w:val="22"/>
        </w:rPr>
        <w:t>τοποθετείται ή διατίθεται</w:t>
      </w:r>
      <w:r w:rsidRPr="00731FAC">
        <w:rPr>
          <w:rFonts w:ascii="Calibri" w:hAnsi="Calibri" w:cs="Calibri"/>
          <w:sz w:val="22"/>
          <w:szCs w:val="22"/>
        </w:rPr>
        <w:t>, κατ’ εφαρμογή των κείμενων διατάξεων, με απόφαση ή αποφάσεις του Δ/ντή Εκπ/σης, οι οποίες θα αποτελούν αναπόσπαστο στοιχείο της παρούσας σύμβασης.</w:t>
      </w:r>
      <w:r w:rsidRPr="00731FAC">
        <w:rPr>
          <w:rFonts w:ascii="Calibri" w:hAnsi="Calibri" w:cs="Calibri"/>
        </w:rPr>
        <w:t xml:space="preserve"> </w:t>
      </w:r>
      <w:r w:rsidRPr="00731FAC">
        <w:rPr>
          <w:rFonts w:ascii="Calibri" w:hAnsi="Calibri" w:cs="Calibri"/>
          <w:sz w:val="22"/>
          <w:szCs w:val="22"/>
        </w:rPr>
        <w:t xml:space="preserve">Στις σχολικές μονάδες τηρείται </w:t>
      </w:r>
      <w:r w:rsidR="00FB21E2" w:rsidRPr="00731FAC">
        <w:rPr>
          <w:rFonts w:ascii="Calibri" w:hAnsi="Calibri" w:cs="Calibri"/>
          <w:sz w:val="22"/>
          <w:szCs w:val="22"/>
        </w:rPr>
        <w:t>Απουσιολόγιο το οποίο ενημερώνεται σε ημερήσια βάση και το οποίο υπογράφεται από τον δεύτερο συμβαλλόμενο υποχρεωτικά.</w:t>
      </w:r>
    </w:p>
    <w:p w:rsidR="007A546F" w:rsidRPr="00731FAC" w:rsidRDefault="007A546F" w:rsidP="00BC2AD8">
      <w:pPr>
        <w:numPr>
          <w:ilvl w:val="0"/>
          <w:numId w:val="18"/>
        </w:numPr>
        <w:spacing w:after="120" w:line="276" w:lineRule="auto"/>
        <w:jc w:val="both"/>
        <w:rPr>
          <w:rFonts w:ascii="Calibri" w:hAnsi="Calibri" w:cs="Calibri"/>
          <w:sz w:val="22"/>
          <w:szCs w:val="22"/>
        </w:rPr>
      </w:pPr>
      <w:r w:rsidRPr="00731FAC">
        <w:rPr>
          <w:rFonts w:ascii="Calibri" w:hAnsi="Calibri" w:cs="Calibri"/>
          <w:sz w:val="22"/>
          <w:szCs w:val="22"/>
        </w:rPr>
        <w:t xml:space="preserve">Η διάρκεια της παρούσας Σύμβασης ορίζεται από </w:t>
      </w:r>
      <w:r w:rsidRPr="00731FAC">
        <w:rPr>
          <w:rFonts w:ascii="Calibri" w:hAnsi="Calibri" w:cs="Calibri"/>
          <w:b/>
          <w:sz w:val="22"/>
          <w:szCs w:val="22"/>
          <w:vertAlign w:val="superscript"/>
        </w:rPr>
        <w:t>1</w:t>
      </w:r>
      <w:r w:rsidR="003F3E37" w:rsidRPr="00731FAC">
        <w:rPr>
          <w:rFonts w:ascii="Calibri" w:hAnsi="Calibri" w:cs="Calibri"/>
          <w:b/>
          <w:sz w:val="22"/>
          <w:szCs w:val="22"/>
          <w:vertAlign w:val="superscript"/>
        </w:rPr>
        <w:t>5</w:t>
      </w:r>
      <w:r w:rsidR="00FF014F" w:rsidRPr="00731FAC">
        <w:rPr>
          <w:rFonts w:ascii="Calibri" w:hAnsi="Calibri" w:cs="Calibri"/>
          <w:sz w:val="22"/>
          <w:szCs w:val="22"/>
        </w:rPr>
        <w:t xml:space="preserve">……… </w:t>
      </w:r>
      <w:r w:rsidR="00DC2AA0" w:rsidRPr="00731FAC">
        <w:rPr>
          <w:rFonts w:ascii="Calibri" w:hAnsi="Calibri" w:cs="Calibri"/>
          <w:sz w:val="22"/>
          <w:szCs w:val="22"/>
        </w:rPr>
        <w:t>έως την λήξη του διδακτικού έτους</w:t>
      </w:r>
      <w:r w:rsidR="00BA15C1" w:rsidRPr="00731FAC">
        <w:rPr>
          <w:rFonts w:ascii="Calibri" w:hAnsi="Calibri" w:cs="Calibri"/>
          <w:sz w:val="22"/>
          <w:szCs w:val="22"/>
        </w:rPr>
        <w:t xml:space="preserve"> ………</w:t>
      </w:r>
      <w:r w:rsidR="00BA15C1" w:rsidRPr="00731FAC">
        <w:rPr>
          <w:rFonts w:ascii="Calibri" w:hAnsi="Calibri" w:cs="Calibri"/>
          <w:b/>
          <w:sz w:val="22"/>
          <w:szCs w:val="22"/>
          <w:vertAlign w:val="superscript"/>
        </w:rPr>
        <w:t>1</w:t>
      </w:r>
      <w:r w:rsidR="003F3E37" w:rsidRPr="00731FAC">
        <w:rPr>
          <w:rFonts w:ascii="Calibri" w:hAnsi="Calibri" w:cs="Calibri"/>
          <w:b/>
          <w:sz w:val="22"/>
          <w:szCs w:val="22"/>
          <w:vertAlign w:val="superscript"/>
        </w:rPr>
        <w:t>6</w:t>
      </w:r>
      <w:r w:rsidR="00BA15C1" w:rsidRPr="00731FAC">
        <w:rPr>
          <w:rFonts w:ascii="Calibri" w:hAnsi="Calibri" w:cs="Calibri"/>
          <w:sz w:val="22"/>
          <w:szCs w:val="22"/>
        </w:rPr>
        <w:t xml:space="preserve"> </w:t>
      </w:r>
      <w:r w:rsidR="00FF014F" w:rsidRPr="00731FAC">
        <w:rPr>
          <w:rFonts w:ascii="Calibri" w:hAnsi="Calibri" w:cs="Calibri"/>
          <w:sz w:val="22"/>
          <w:szCs w:val="22"/>
        </w:rPr>
        <w:t>Ιουνίου 20</w:t>
      </w:r>
      <w:r w:rsidR="002E127F" w:rsidRPr="00731FAC">
        <w:rPr>
          <w:rFonts w:ascii="Calibri" w:hAnsi="Calibri" w:cs="Calibri"/>
          <w:sz w:val="22"/>
          <w:szCs w:val="22"/>
        </w:rPr>
        <w:t>2</w:t>
      </w:r>
      <w:r w:rsidR="000A67DB">
        <w:rPr>
          <w:rFonts w:ascii="Calibri" w:hAnsi="Calibri" w:cs="Calibri"/>
          <w:sz w:val="22"/>
          <w:szCs w:val="22"/>
        </w:rPr>
        <w:t>1</w:t>
      </w:r>
      <w:r w:rsidRPr="00731FAC">
        <w:rPr>
          <w:rFonts w:asciiTheme="minorHAnsi" w:hAnsiTheme="minorHAnsi"/>
          <w:sz w:val="22"/>
          <w:szCs w:val="22"/>
        </w:rPr>
        <w:t xml:space="preserve">, </w:t>
      </w:r>
      <w:r w:rsidR="001D07A0" w:rsidRPr="00731FAC">
        <w:rPr>
          <w:rFonts w:asciiTheme="minorHAnsi" w:hAnsiTheme="minorHAnsi"/>
          <w:sz w:val="22"/>
          <w:szCs w:val="22"/>
        </w:rPr>
        <w:t>ή όπως ισχύει κάθε φορά,</w:t>
      </w:r>
      <w:r w:rsidR="001D07A0" w:rsidRPr="00731FAC">
        <w:rPr>
          <w:rFonts w:ascii="Calibri" w:hAnsi="Calibri" w:cs="Calibri"/>
          <w:sz w:val="22"/>
          <w:szCs w:val="22"/>
        </w:rPr>
        <w:t xml:space="preserve"> </w:t>
      </w:r>
      <w:r w:rsidRPr="00731FAC">
        <w:rPr>
          <w:rFonts w:ascii="Calibri" w:hAnsi="Calibri" w:cs="Calibri"/>
          <w:sz w:val="22"/>
          <w:szCs w:val="22"/>
        </w:rPr>
        <w:t>οπότε και λύεται  αυτοδίκαια</w:t>
      </w:r>
      <w:r w:rsidRPr="00731FAC">
        <w:rPr>
          <w:rFonts w:ascii="Calibri" w:hAnsi="Calibri" w:cs="Calibri"/>
          <w:b/>
          <w:sz w:val="22"/>
          <w:szCs w:val="22"/>
        </w:rPr>
        <w:t>.</w:t>
      </w:r>
      <w:r w:rsidRPr="00731FAC">
        <w:rPr>
          <w:rFonts w:ascii="Calibri" w:hAnsi="Calibri" w:cs="Calibri"/>
          <w:sz w:val="22"/>
          <w:szCs w:val="22"/>
        </w:rPr>
        <w:t xml:space="preserve"> </w:t>
      </w:r>
      <w:r w:rsidR="00BC2AD8" w:rsidRPr="00731FAC">
        <w:rPr>
          <w:rFonts w:asciiTheme="minorHAnsi" w:hAnsiTheme="minorHAnsi" w:cs="Calibri"/>
          <w:sz w:val="22"/>
          <w:szCs w:val="22"/>
        </w:rPr>
        <w:t xml:space="preserve">Επίσης, η παρούσα σύμβαση λύεται </w:t>
      </w:r>
      <w:r w:rsidR="00BC2AD8" w:rsidRPr="00731FAC">
        <w:rPr>
          <w:rFonts w:asciiTheme="minorHAnsi" w:hAnsiTheme="minorHAnsi"/>
          <w:sz w:val="22"/>
          <w:szCs w:val="22"/>
        </w:rPr>
        <w:t xml:space="preserve">με καταγγελία για σπουδαίο λόγο σύμφωνα με το άρθρο 53 του </w:t>
      </w:r>
      <w:proofErr w:type="spellStart"/>
      <w:r w:rsidR="00BC2AD8" w:rsidRPr="00731FAC">
        <w:rPr>
          <w:rFonts w:asciiTheme="minorHAnsi" w:hAnsiTheme="minorHAnsi"/>
          <w:sz w:val="22"/>
          <w:szCs w:val="22"/>
        </w:rPr>
        <w:t>π.δ</w:t>
      </w:r>
      <w:proofErr w:type="spellEnd"/>
      <w:r w:rsidR="00BC2AD8" w:rsidRPr="00731FAC">
        <w:rPr>
          <w:rFonts w:asciiTheme="minorHAnsi" w:hAnsiTheme="minorHAnsi"/>
          <w:sz w:val="22"/>
          <w:szCs w:val="22"/>
        </w:rPr>
        <w:t>. 410/1988 (Α’ 191) σε συνδυασμό με την παρ. 3 του άρθρου 4 του ν. 4057/2012 (Α’ 54).</w:t>
      </w:r>
      <w:r w:rsidRPr="00731FAC">
        <w:rPr>
          <w:rFonts w:ascii="Calibri" w:hAnsi="Calibri" w:cs="Calibri"/>
          <w:sz w:val="22"/>
          <w:szCs w:val="22"/>
        </w:rPr>
        <w:t xml:space="preserve"> </w:t>
      </w:r>
    </w:p>
    <w:p w:rsidR="007A546F" w:rsidRPr="00044D94" w:rsidRDefault="007A546F" w:rsidP="00F95A87">
      <w:pPr>
        <w:numPr>
          <w:ilvl w:val="0"/>
          <w:numId w:val="18"/>
        </w:numPr>
        <w:spacing w:after="120" w:line="276" w:lineRule="auto"/>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sz w:val="22"/>
          <w:szCs w:val="22"/>
          <w:vertAlign w:val="superscript"/>
        </w:rPr>
        <w:t>1</w:t>
      </w:r>
      <w:r w:rsidR="003F3E37">
        <w:rPr>
          <w:rFonts w:ascii="Calibri" w:hAnsi="Calibri" w:cs="Calibri"/>
          <w:b/>
          <w:sz w:val="22"/>
          <w:szCs w:val="22"/>
          <w:vertAlign w:val="superscript"/>
        </w:rPr>
        <w:t>7</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7A546F">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 xml:space="preserve">και το οποίο θα αναπροσαρμόζεται ανάλογα </w:t>
      </w:r>
      <w:r w:rsidRPr="00303904">
        <w:rPr>
          <w:rFonts w:ascii="Calibri" w:hAnsi="Calibri" w:cs="Calibri"/>
          <w:sz w:val="22"/>
          <w:szCs w:val="22"/>
        </w:rPr>
        <w:lastRenderedPageBreak/>
        <w:t xml:space="preserve">εφόσον υπάρξουν μεταβολές στα στοιχεία που προσδιορίζουν τις μηνιαίες αποδοχές (πχ. </w:t>
      </w:r>
      <w:r w:rsidR="005D4A17">
        <w:rPr>
          <w:rFonts w:ascii="Calibri" w:hAnsi="Calibri" w:cs="Calibri"/>
          <w:sz w:val="22"/>
          <w:szCs w:val="22"/>
        </w:rPr>
        <w:t>α</w:t>
      </w:r>
      <w:r w:rsidRPr="00303904">
        <w:rPr>
          <w:rFonts w:ascii="Calibri" w:hAnsi="Calibri" w:cs="Calibri"/>
          <w:sz w:val="22"/>
          <w:szCs w:val="22"/>
        </w:rPr>
        <w:t xml:space="preserve">ναγνώριση </w:t>
      </w:r>
      <w:r w:rsidRPr="00044D94">
        <w:rPr>
          <w:rFonts w:ascii="Calibri" w:hAnsi="Calibri" w:cs="Calibri"/>
          <w:sz w:val="22"/>
          <w:szCs w:val="22"/>
        </w:rPr>
        <w:t>προϋπηρεσίας, κλπ), των οποίων οι διοικητικές πράξεις αποτελούν αναπόσπαστο μέρος της παρούσας.</w:t>
      </w:r>
    </w:p>
    <w:p w:rsidR="007A546F" w:rsidRPr="00044D94" w:rsidRDefault="007A546F" w:rsidP="00F95A87">
      <w:pPr>
        <w:numPr>
          <w:ilvl w:val="0"/>
          <w:numId w:val="18"/>
        </w:numPr>
        <w:spacing w:after="120" w:line="276" w:lineRule="auto"/>
        <w:jc w:val="both"/>
        <w:rPr>
          <w:rFonts w:ascii="Calibri" w:hAnsi="Calibri" w:cs="Calibri"/>
          <w:sz w:val="22"/>
          <w:szCs w:val="22"/>
        </w:rPr>
      </w:pPr>
      <w:r w:rsidRPr="00044D94">
        <w:rPr>
          <w:rFonts w:ascii="Calibri" w:hAnsi="Calibri" w:cs="Calibri"/>
          <w:sz w:val="22"/>
          <w:szCs w:val="22"/>
        </w:rPr>
        <w:t xml:space="preserve">Η παρούσα σύμβαση συνάπτεται στο πλαίσιο της Πράξης: </w:t>
      </w:r>
      <w:r w:rsidR="00264AFD" w:rsidRPr="00044D94">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264AFD" w:rsidRPr="00044D94">
        <w:rPr>
          <w:rFonts w:ascii="Calibri" w:hAnsi="Calibri" w:cs="Calibri"/>
          <w:b/>
          <w:sz w:val="22"/>
          <w:szCs w:val="22"/>
        </w:rPr>
        <w:t xml:space="preserve">»  με κωδικό ΟΠΣ </w:t>
      </w:r>
      <w:r w:rsidR="00620656" w:rsidRPr="007F3F31">
        <w:rPr>
          <w:rFonts w:ascii="Calibri" w:hAnsi="Calibri" w:cs="Calibri"/>
          <w:b/>
          <w:sz w:val="22"/>
          <w:szCs w:val="22"/>
        </w:rPr>
        <w:t>5069633</w:t>
      </w:r>
      <w:r w:rsidR="002970D6" w:rsidRPr="00044D94">
        <w:rPr>
          <w:rFonts w:ascii="Calibri" w:hAnsi="Calibri" w:cs="Calibri"/>
          <w:b/>
          <w:sz w:val="22"/>
          <w:szCs w:val="22"/>
        </w:rPr>
        <w:t xml:space="preserve">, </w:t>
      </w:r>
      <w:r w:rsidRPr="00044D9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044D94">
        <w:rPr>
          <w:rFonts w:ascii="Calibri" w:hAnsi="Calibri" w:cs="Calibri"/>
          <w:sz w:val="22"/>
          <w:szCs w:val="22"/>
        </w:rPr>
        <w:t xml:space="preserve"> που συγχρηματοδοτείται από το Ευρωπαϊκό Κοινωνικό Ταμείο (ΕΚΤ) </w:t>
      </w:r>
      <w:r w:rsidRPr="00044D94">
        <w:rPr>
          <w:rFonts w:ascii="Calibri" w:eastAsia="Calibri" w:hAnsi="Calibri" w:cs="Calibri"/>
          <w:sz w:val="22"/>
          <w:szCs w:val="22"/>
          <w:lang w:eastAsia="en-US"/>
        </w:rPr>
        <w:t>και το Ελληνικό Δημόσιο</w:t>
      </w:r>
      <w:r w:rsidRPr="00044D94">
        <w:rPr>
          <w:rFonts w:ascii="Calibri" w:hAnsi="Calibri" w:cs="Calibri"/>
          <w:sz w:val="22"/>
          <w:szCs w:val="22"/>
        </w:rPr>
        <w:t>, με Δικαιούχο την Επιτελική Δομή ΕΣΠΑ, Τομέα Παιδείας</w:t>
      </w:r>
      <w:r w:rsidRPr="00044D94">
        <w:rPr>
          <w:rFonts w:ascii="Calibri" w:eastAsia="Calibri" w:hAnsi="Calibri" w:cs="Calibri"/>
          <w:sz w:val="22"/>
          <w:szCs w:val="22"/>
          <w:lang w:eastAsia="en-US"/>
        </w:rPr>
        <w:t xml:space="preserve"> </w:t>
      </w:r>
      <w:r w:rsidRPr="00044D94">
        <w:rPr>
          <w:rFonts w:ascii="Calibri" w:hAnsi="Calibri" w:cs="Calibri"/>
          <w:sz w:val="22"/>
          <w:szCs w:val="22"/>
        </w:rPr>
        <w:t xml:space="preserve">του </w:t>
      </w:r>
      <w:r w:rsidR="007D323B" w:rsidRPr="00044D94">
        <w:rPr>
          <w:rFonts w:ascii="Calibri" w:hAnsi="Calibri" w:cs="Calibri"/>
          <w:sz w:val="22"/>
          <w:szCs w:val="22"/>
        </w:rPr>
        <w:t>Υπουργείου Παιδείας και Θρησκευμάτων</w:t>
      </w:r>
      <w:r w:rsidRPr="00044D94">
        <w:rPr>
          <w:rFonts w:ascii="Calibri" w:hAnsi="Calibri" w:cs="Calibri"/>
          <w:sz w:val="22"/>
          <w:szCs w:val="22"/>
        </w:rPr>
        <w:t>.</w:t>
      </w:r>
    </w:p>
    <w:p w:rsidR="007A546F" w:rsidRPr="00303904" w:rsidRDefault="007A546F" w:rsidP="00F95A87">
      <w:pPr>
        <w:numPr>
          <w:ilvl w:val="0"/>
          <w:numId w:val="18"/>
        </w:numPr>
        <w:spacing w:after="120" w:line="276" w:lineRule="auto"/>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7A546F" w:rsidRPr="00303904" w:rsidRDefault="007A546F" w:rsidP="007A546F">
      <w:pPr>
        <w:jc w:val="both"/>
        <w:rPr>
          <w:rFonts w:ascii="Calibri" w:hAnsi="Calibri" w:cs="Calibri"/>
          <w:sz w:val="22"/>
          <w:szCs w:val="22"/>
        </w:rPr>
      </w:pPr>
    </w:p>
    <w:p w:rsidR="007A546F" w:rsidRPr="00303904" w:rsidRDefault="007A546F" w:rsidP="007A546F">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7A546F" w:rsidRPr="00303904" w:rsidTr="001B7493">
        <w:tc>
          <w:tcPr>
            <w:tcW w:w="4643" w:type="dxa"/>
            <w:hideMark/>
          </w:tcPr>
          <w:p w:rsidR="007A546F" w:rsidRPr="00303904" w:rsidRDefault="007A546F" w:rsidP="001B7493">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A546F" w:rsidRPr="00303904" w:rsidRDefault="007A546F" w:rsidP="001B7493">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7A546F" w:rsidRPr="00303904" w:rsidRDefault="007A546F" w:rsidP="001B7493">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7A546F" w:rsidRPr="00303904" w:rsidRDefault="007A546F" w:rsidP="007A546F">
      <w:pPr>
        <w:jc w:val="center"/>
        <w:rPr>
          <w:rFonts w:ascii="Calibri" w:hAnsi="Calibri" w:cs="Calibri"/>
          <w:sz w:val="22"/>
          <w:szCs w:val="22"/>
        </w:rPr>
      </w:pPr>
    </w:p>
    <w:p w:rsidR="006E6523" w:rsidRDefault="006E6523">
      <w:pPr>
        <w:rPr>
          <w:rFonts w:ascii="Calibri" w:hAnsi="Calibri" w:cs="Calibri"/>
          <w:sz w:val="22"/>
          <w:szCs w:val="22"/>
        </w:rPr>
      </w:pPr>
      <w:r>
        <w:rPr>
          <w:rFonts w:ascii="Calibri" w:hAnsi="Calibri" w:cs="Calibri"/>
          <w:sz w:val="22"/>
          <w:szCs w:val="22"/>
        </w:rPr>
        <w:br w:type="page"/>
      </w:r>
    </w:p>
    <w:p w:rsidR="007A546F" w:rsidRPr="00303904" w:rsidRDefault="007A546F" w:rsidP="007A546F">
      <w:pPr>
        <w:pBdr>
          <w:top w:val="single" w:sz="4" w:space="1" w:color="auto"/>
        </w:pBdr>
        <w:rPr>
          <w:rFonts w:ascii="Calibri" w:hAnsi="Calibri" w:cs="Calibri"/>
          <w:b/>
          <w:i/>
        </w:rPr>
      </w:pPr>
      <w:r w:rsidRPr="00303904">
        <w:rPr>
          <w:rFonts w:ascii="Calibri" w:hAnsi="Calibri" w:cs="Calibri"/>
          <w:b/>
          <w:i/>
        </w:rPr>
        <w:lastRenderedPageBreak/>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30"/>
        <w:gridCol w:w="2269"/>
        <w:gridCol w:w="432"/>
        <w:gridCol w:w="2877"/>
        <w:gridCol w:w="472"/>
        <w:gridCol w:w="3517"/>
      </w:tblGrid>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1</w:t>
            </w:r>
          </w:p>
        </w:tc>
        <w:tc>
          <w:tcPr>
            <w:tcW w:w="1135" w:type="pct"/>
            <w:vAlign w:val="center"/>
            <w:hideMark/>
          </w:tcPr>
          <w:p w:rsidR="003F3E37" w:rsidRPr="0065437D" w:rsidRDefault="003F3E37" w:rsidP="00842329">
            <w:pPr>
              <w:rPr>
                <w:rFonts w:asciiTheme="minorHAnsi" w:hAnsiTheme="minorHAnsi" w:cs="Calibri"/>
                <w:sz w:val="18"/>
                <w:szCs w:val="18"/>
              </w:rPr>
            </w:pPr>
            <w:r w:rsidRPr="0065437D">
              <w:rPr>
                <w:rFonts w:asciiTheme="minorHAnsi" w:hAnsiTheme="minorHAnsi" w:cs="Calibri"/>
                <w:sz w:val="18"/>
                <w:szCs w:val="18"/>
              </w:rPr>
              <w:t>Περιφέρεια</w:t>
            </w:r>
          </w:p>
        </w:tc>
        <w:tc>
          <w:tcPr>
            <w:tcW w:w="216"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8</w:t>
            </w:r>
          </w:p>
        </w:tc>
        <w:tc>
          <w:tcPr>
            <w:tcW w:w="1439" w:type="pct"/>
            <w:hideMark/>
          </w:tcPr>
          <w:p w:rsidR="003F3E37" w:rsidRPr="007E5804" w:rsidRDefault="003F3E37" w:rsidP="00842329">
            <w:r w:rsidRPr="007E5804">
              <w:t>Όνομα και επώνυμο εκπαιδευτικού</w:t>
            </w:r>
          </w:p>
        </w:tc>
        <w:tc>
          <w:tcPr>
            <w:tcW w:w="236"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15</w:t>
            </w:r>
          </w:p>
        </w:tc>
        <w:tc>
          <w:tcPr>
            <w:tcW w:w="1759" w:type="pct"/>
            <w:vAlign w:val="center"/>
            <w:hideMark/>
          </w:tcPr>
          <w:p w:rsidR="003F3E37" w:rsidRPr="0065437D" w:rsidRDefault="003F3E37" w:rsidP="001465C3">
            <w:pPr>
              <w:rPr>
                <w:rFonts w:asciiTheme="minorHAnsi" w:hAnsiTheme="minorHAnsi" w:cs="Calibri"/>
                <w:sz w:val="18"/>
                <w:szCs w:val="18"/>
              </w:rPr>
            </w:pPr>
            <w:r w:rsidRPr="0065437D">
              <w:rPr>
                <w:rFonts w:asciiTheme="minorHAnsi" w:hAnsiTheme="minorHAnsi" w:cs="Calibri"/>
                <w:sz w:val="18"/>
                <w:szCs w:val="18"/>
              </w:rPr>
              <w:t xml:space="preserve">Ημ/νία έναρξης είναι η ημερομηνία ανάληψης υπηρεσίας του εκπαιδευτικού </w:t>
            </w: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2</w:t>
            </w:r>
          </w:p>
        </w:tc>
        <w:tc>
          <w:tcPr>
            <w:tcW w:w="1135" w:type="pct"/>
            <w:vAlign w:val="center"/>
            <w:hideMark/>
          </w:tcPr>
          <w:p w:rsidR="003F3E37" w:rsidRPr="00731FAC" w:rsidRDefault="00516DF2" w:rsidP="00842329">
            <w:pPr>
              <w:rPr>
                <w:rFonts w:asciiTheme="minorHAnsi" w:hAnsiTheme="minorHAnsi" w:cs="Calibri"/>
                <w:sz w:val="18"/>
                <w:szCs w:val="18"/>
              </w:rPr>
            </w:pPr>
            <w:r w:rsidRPr="00731FAC">
              <w:rPr>
                <w:rFonts w:asciiTheme="minorHAnsi" w:hAnsiTheme="minorHAnsi" w:cs="Calibri"/>
                <w:sz w:val="18"/>
                <w:szCs w:val="18"/>
              </w:rPr>
              <w:t>Δ/νση Εκπαίδευσης</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9</w:t>
            </w:r>
          </w:p>
        </w:tc>
        <w:tc>
          <w:tcPr>
            <w:tcW w:w="1439" w:type="pct"/>
            <w:hideMark/>
          </w:tcPr>
          <w:p w:rsidR="003F3E37" w:rsidRPr="00731FAC" w:rsidRDefault="003F3E37" w:rsidP="00842329">
            <w:r w:rsidRPr="00731FAC">
              <w:t>Πατρώνυμο εκπαιδευτικού</w:t>
            </w:r>
          </w:p>
        </w:tc>
        <w:tc>
          <w:tcPr>
            <w:tcW w:w="236"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16</w:t>
            </w:r>
          </w:p>
        </w:tc>
        <w:tc>
          <w:tcPr>
            <w:tcW w:w="1759" w:type="pct"/>
            <w:vAlign w:val="center"/>
            <w:hideMark/>
          </w:tcPr>
          <w:p w:rsidR="003F3E37" w:rsidRPr="0065437D" w:rsidRDefault="003F3E37" w:rsidP="00516DF2">
            <w:pPr>
              <w:rPr>
                <w:rFonts w:asciiTheme="minorHAnsi" w:hAnsiTheme="minorHAnsi" w:cs="Calibri"/>
                <w:sz w:val="18"/>
                <w:szCs w:val="18"/>
              </w:rPr>
            </w:pPr>
            <w:r w:rsidRPr="0065437D">
              <w:rPr>
                <w:rFonts w:asciiTheme="minorHAnsi" w:hAnsiTheme="minorHAnsi" w:cs="Calibri"/>
                <w:sz w:val="18"/>
                <w:szCs w:val="18"/>
              </w:rPr>
              <w:t>21 για την Α/θμια και 30 για την Β/θμια Εκπαίδευση</w:t>
            </w:r>
            <w:r w:rsidR="00276B33" w:rsidRPr="00C058E2">
              <w:rPr>
                <w:rFonts w:asciiTheme="minorHAnsi" w:hAnsiTheme="minorHAnsi"/>
                <w:sz w:val="18"/>
                <w:szCs w:val="18"/>
                <w:highlight w:val="red"/>
              </w:rPr>
              <w:t xml:space="preserve"> </w:t>
            </w: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3</w:t>
            </w:r>
          </w:p>
        </w:tc>
        <w:tc>
          <w:tcPr>
            <w:tcW w:w="1135" w:type="pct"/>
            <w:vAlign w:val="center"/>
            <w:hideMark/>
          </w:tcPr>
          <w:p w:rsidR="003F3E37" w:rsidRPr="00731FAC" w:rsidRDefault="00276B33" w:rsidP="00842329">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10</w:t>
            </w:r>
          </w:p>
        </w:tc>
        <w:tc>
          <w:tcPr>
            <w:tcW w:w="1439" w:type="pct"/>
            <w:vAlign w:val="center"/>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Α.Δ.Τ., Α.Φ.Μ., Δ.Ο.Υ. εκπαιδευτικού</w:t>
            </w:r>
          </w:p>
        </w:tc>
        <w:tc>
          <w:tcPr>
            <w:tcW w:w="236"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17</w:t>
            </w:r>
          </w:p>
        </w:tc>
        <w:tc>
          <w:tcPr>
            <w:tcW w:w="1759" w:type="pct"/>
            <w:vAlign w:val="center"/>
          </w:tcPr>
          <w:p w:rsidR="003F3E37" w:rsidRPr="0065437D" w:rsidRDefault="003F3E37" w:rsidP="00842329">
            <w:pPr>
              <w:rPr>
                <w:rFonts w:asciiTheme="minorHAnsi" w:hAnsiTheme="minorHAnsi" w:cs="Calibri"/>
                <w:sz w:val="18"/>
                <w:szCs w:val="18"/>
              </w:rPr>
            </w:pPr>
            <w:r w:rsidRPr="008C5A9E">
              <w:rPr>
                <w:rFonts w:asciiTheme="minorHAnsi" w:hAnsiTheme="minorHAnsi" w:cs="Calibri"/>
                <w:sz w:val="18"/>
                <w:szCs w:val="18"/>
              </w:rPr>
              <w:t>Ποσό (αριθμ. και ολογράφως), σύμφωνα με την προϋπηρεσία και τα επιδόματα του εκπαιδευτικού*</w:t>
            </w: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4</w:t>
            </w:r>
          </w:p>
        </w:tc>
        <w:tc>
          <w:tcPr>
            <w:tcW w:w="1135" w:type="pct"/>
            <w:vAlign w:val="center"/>
            <w:hideMark/>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Ημερομηνία</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11</w:t>
            </w:r>
          </w:p>
        </w:tc>
        <w:tc>
          <w:tcPr>
            <w:tcW w:w="1439" w:type="pct"/>
            <w:vAlign w:val="center"/>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Ταχ. δ/νση εκπαιδευτικού</w:t>
            </w:r>
          </w:p>
        </w:tc>
        <w:tc>
          <w:tcPr>
            <w:tcW w:w="236" w:type="pct"/>
            <w:vAlign w:val="center"/>
          </w:tcPr>
          <w:p w:rsidR="003F3E37" w:rsidRPr="0065437D" w:rsidRDefault="003F3E37" w:rsidP="00842329">
            <w:pPr>
              <w:rPr>
                <w:rFonts w:asciiTheme="minorHAnsi" w:hAnsiTheme="minorHAnsi" w:cs="Calibri"/>
                <w:b/>
                <w:sz w:val="18"/>
                <w:szCs w:val="18"/>
              </w:rPr>
            </w:pPr>
          </w:p>
        </w:tc>
        <w:tc>
          <w:tcPr>
            <w:tcW w:w="1759" w:type="pct"/>
            <w:vAlign w:val="center"/>
          </w:tcPr>
          <w:p w:rsidR="003F3E37" w:rsidRPr="0065437D" w:rsidRDefault="003F3E37" w:rsidP="00842329">
            <w:pPr>
              <w:rPr>
                <w:rFonts w:asciiTheme="minorHAnsi" w:hAnsiTheme="minorHAnsi" w:cs="Calibri"/>
                <w:sz w:val="18"/>
                <w:szCs w:val="18"/>
              </w:rPr>
            </w:pP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5</w:t>
            </w:r>
          </w:p>
        </w:tc>
        <w:tc>
          <w:tcPr>
            <w:tcW w:w="1135" w:type="pct"/>
            <w:vAlign w:val="center"/>
            <w:hideMark/>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Αρ. πρωτ. Απόφασης Πρόσληψης</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12</w:t>
            </w:r>
          </w:p>
        </w:tc>
        <w:tc>
          <w:tcPr>
            <w:tcW w:w="1439" w:type="pct"/>
            <w:vAlign w:val="center"/>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Κωδικός Κλάδου ΠΕ που ανήκει ο εκπαιδευτικός</w:t>
            </w:r>
          </w:p>
        </w:tc>
        <w:tc>
          <w:tcPr>
            <w:tcW w:w="236" w:type="pct"/>
            <w:vAlign w:val="center"/>
            <w:hideMark/>
          </w:tcPr>
          <w:p w:rsidR="003F3E37" w:rsidRPr="0065437D" w:rsidRDefault="003F3E37" w:rsidP="00842329">
            <w:pPr>
              <w:rPr>
                <w:rFonts w:asciiTheme="minorHAnsi" w:hAnsiTheme="minorHAnsi" w:cs="Calibri"/>
                <w:b/>
                <w:sz w:val="18"/>
                <w:szCs w:val="18"/>
              </w:rPr>
            </w:pPr>
          </w:p>
        </w:tc>
        <w:tc>
          <w:tcPr>
            <w:tcW w:w="1759" w:type="pct"/>
            <w:vAlign w:val="center"/>
            <w:hideMark/>
          </w:tcPr>
          <w:p w:rsidR="003F3E37" w:rsidRPr="0065437D" w:rsidRDefault="003F3E37" w:rsidP="00842329">
            <w:pPr>
              <w:rPr>
                <w:rFonts w:asciiTheme="minorHAnsi" w:hAnsiTheme="minorHAnsi" w:cs="Calibri"/>
                <w:sz w:val="18"/>
                <w:szCs w:val="18"/>
              </w:rPr>
            </w:pP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6</w:t>
            </w:r>
          </w:p>
        </w:tc>
        <w:tc>
          <w:tcPr>
            <w:tcW w:w="1135" w:type="pct"/>
            <w:vAlign w:val="center"/>
            <w:hideMark/>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Περιοχή</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13</w:t>
            </w:r>
          </w:p>
        </w:tc>
        <w:tc>
          <w:tcPr>
            <w:tcW w:w="1439" w:type="pct"/>
            <w:vAlign w:val="center"/>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Λεκτικό ειδικότητας</w:t>
            </w:r>
          </w:p>
        </w:tc>
        <w:tc>
          <w:tcPr>
            <w:tcW w:w="236" w:type="pct"/>
            <w:vAlign w:val="center"/>
            <w:hideMark/>
          </w:tcPr>
          <w:p w:rsidR="003F3E37" w:rsidRPr="0065437D" w:rsidRDefault="003F3E37" w:rsidP="00842329">
            <w:pPr>
              <w:rPr>
                <w:rFonts w:asciiTheme="minorHAnsi" w:hAnsiTheme="minorHAnsi" w:cs="Calibri"/>
                <w:b/>
                <w:sz w:val="18"/>
                <w:szCs w:val="18"/>
              </w:rPr>
            </w:pPr>
          </w:p>
        </w:tc>
        <w:tc>
          <w:tcPr>
            <w:tcW w:w="1759" w:type="pct"/>
            <w:vAlign w:val="center"/>
            <w:hideMark/>
          </w:tcPr>
          <w:p w:rsidR="003F3E37" w:rsidRPr="0065437D" w:rsidRDefault="003F3E37" w:rsidP="00842329">
            <w:pPr>
              <w:rPr>
                <w:rFonts w:asciiTheme="minorHAnsi" w:hAnsiTheme="minorHAnsi" w:cs="Calibri"/>
                <w:sz w:val="18"/>
                <w:szCs w:val="18"/>
              </w:rPr>
            </w:pPr>
          </w:p>
        </w:tc>
      </w:tr>
      <w:tr w:rsidR="003F3E37" w:rsidRPr="0065437D" w:rsidTr="00842329">
        <w:tc>
          <w:tcPr>
            <w:tcW w:w="215" w:type="pct"/>
            <w:vAlign w:val="center"/>
            <w:hideMark/>
          </w:tcPr>
          <w:p w:rsidR="003F3E37" w:rsidRPr="0065437D" w:rsidRDefault="003F3E37" w:rsidP="00842329">
            <w:pPr>
              <w:rPr>
                <w:rFonts w:asciiTheme="minorHAnsi" w:hAnsiTheme="minorHAnsi" w:cs="Calibri"/>
                <w:b/>
                <w:sz w:val="18"/>
                <w:szCs w:val="18"/>
              </w:rPr>
            </w:pPr>
            <w:r w:rsidRPr="0065437D">
              <w:rPr>
                <w:rFonts w:asciiTheme="minorHAnsi" w:hAnsiTheme="minorHAnsi" w:cs="Calibri"/>
                <w:b/>
                <w:sz w:val="18"/>
                <w:szCs w:val="18"/>
              </w:rPr>
              <w:t>7</w:t>
            </w:r>
          </w:p>
        </w:tc>
        <w:tc>
          <w:tcPr>
            <w:tcW w:w="1135" w:type="pct"/>
            <w:vAlign w:val="center"/>
            <w:hideMark/>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Όνομα και επώνυμο Δ/ντη/τριας Εκπ/σης</w:t>
            </w:r>
          </w:p>
        </w:tc>
        <w:tc>
          <w:tcPr>
            <w:tcW w:w="216" w:type="pct"/>
            <w:vAlign w:val="center"/>
            <w:hideMark/>
          </w:tcPr>
          <w:p w:rsidR="003F3E37" w:rsidRPr="00731FAC" w:rsidRDefault="003F3E37" w:rsidP="00842329">
            <w:pPr>
              <w:rPr>
                <w:rFonts w:asciiTheme="minorHAnsi" w:hAnsiTheme="minorHAnsi" w:cs="Calibri"/>
                <w:b/>
                <w:sz w:val="18"/>
                <w:szCs w:val="18"/>
              </w:rPr>
            </w:pPr>
            <w:r w:rsidRPr="00731FAC">
              <w:rPr>
                <w:rFonts w:asciiTheme="minorHAnsi" w:hAnsiTheme="minorHAnsi" w:cs="Calibri"/>
                <w:b/>
                <w:sz w:val="18"/>
                <w:szCs w:val="18"/>
              </w:rPr>
              <w:t>14</w:t>
            </w:r>
          </w:p>
        </w:tc>
        <w:tc>
          <w:tcPr>
            <w:tcW w:w="1439" w:type="pct"/>
            <w:vAlign w:val="center"/>
            <w:hideMark/>
          </w:tcPr>
          <w:p w:rsidR="003F3E37" w:rsidRPr="00731FAC" w:rsidRDefault="003F3E37" w:rsidP="00842329">
            <w:pPr>
              <w:rPr>
                <w:rFonts w:asciiTheme="minorHAnsi" w:hAnsiTheme="minorHAnsi" w:cs="Calibri"/>
                <w:sz w:val="18"/>
                <w:szCs w:val="18"/>
              </w:rPr>
            </w:pPr>
            <w:r w:rsidRPr="00731FAC">
              <w:rPr>
                <w:rFonts w:asciiTheme="minorHAnsi" w:hAnsiTheme="minorHAnsi" w:cs="Calibri"/>
                <w:sz w:val="18"/>
                <w:szCs w:val="18"/>
              </w:rPr>
              <w:t>Συμπληρώνονται οι ώρες (αριθμ. και ολογράφως)</w:t>
            </w:r>
          </w:p>
        </w:tc>
        <w:tc>
          <w:tcPr>
            <w:tcW w:w="236" w:type="pct"/>
            <w:vAlign w:val="center"/>
          </w:tcPr>
          <w:p w:rsidR="003F3E37" w:rsidRPr="0065437D" w:rsidRDefault="003F3E37" w:rsidP="00842329">
            <w:pPr>
              <w:rPr>
                <w:rFonts w:asciiTheme="minorHAnsi" w:hAnsiTheme="minorHAnsi" w:cs="Calibri"/>
                <w:b/>
                <w:sz w:val="18"/>
                <w:szCs w:val="18"/>
              </w:rPr>
            </w:pPr>
          </w:p>
        </w:tc>
        <w:tc>
          <w:tcPr>
            <w:tcW w:w="1759" w:type="pct"/>
            <w:vAlign w:val="center"/>
          </w:tcPr>
          <w:p w:rsidR="003F3E37" w:rsidRPr="0065437D" w:rsidRDefault="003F3E37" w:rsidP="00842329">
            <w:pPr>
              <w:ind w:left="468" w:hanging="448"/>
              <w:rPr>
                <w:rFonts w:asciiTheme="minorHAnsi" w:hAnsiTheme="minorHAnsi" w:cs="Calibri"/>
                <w:sz w:val="18"/>
                <w:szCs w:val="18"/>
              </w:rPr>
            </w:pPr>
          </w:p>
        </w:tc>
      </w:tr>
    </w:tbl>
    <w:p w:rsidR="007A546F" w:rsidRPr="00303904" w:rsidRDefault="007A546F" w:rsidP="007A546F">
      <w:pPr>
        <w:ind w:left="108" w:hanging="180"/>
        <w:jc w:val="center"/>
        <w:rPr>
          <w:rFonts w:ascii="Calibri" w:hAnsi="Calibri" w:cs="Calibri"/>
          <w:sz w:val="18"/>
          <w:szCs w:val="18"/>
          <w:lang w:eastAsia="en-US"/>
        </w:rPr>
      </w:pPr>
    </w:p>
    <w:p w:rsidR="007A546F" w:rsidRPr="00303904" w:rsidRDefault="007A546F" w:rsidP="007A546F">
      <w:pPr>
        <w:jc w:val="both"/>
        <w:rPr>
          <w:rFonts w:ascii="Calibri" w:hAnsi="Calibri" w:cs="Calibri"/>
          <w:sz w:val="18"/>
          <w:szCs w:val="18"/>
        </w:rPr>
      </w:pPr>
      <w:r w:rsidRPr="00ED0333">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w:t>
      </w:r>
      <w:r w:rsidR="00175430">
        <w:rPr>
          <w:rFonts w:ascii="Calibri" w:hAnsi="Calibri" w:cs="Calibri"/>
          <w:sz w:val="18"/>
          <w:szCs w:val="18"/>
        </w:rPr>
        <w:t xml:space="preserve">μαστή τις ώρες πλήρους ωραρίου </w:t>
      </w:r>
      <w:r w:rsidRPr="00ED0333">
        <w:rPr>
          <w:rFonts w:ascii="Calibri" w:hAnsi="Calibri" w:cs="Calibri"/>
          <w:sz w:val="18"/>
          <w:szCs w:val="18"/>
        </w:rPr>
        <w:t xml:space="preserve">του εισαγωγικού μισθολογικού κλιμακίου </w:t>
      </w:r>
      <w:r w:rsidRPr="00ED0333">
        <w:rPr>
          <w:rFonts w:ascii="Calibri" w:hAnsi="Calibri" w:cs="Calibri"/>
          <w:sz w:val="18"/>
          <w:szCs w:val="18"/>
          <w:lang w:val="en-US"/>
        </w:rPr>
        <w:t>MK</w:t>
      </w:r>
      <w:r w:rsidRPr="00ED0333">
        <w:rPr>
          <w:rFonts w:ascii="Calibri" w:hAnsi="Calibri" w:cs="Calibri"/>
          <w:sz w:val="18"/>
          <w:szCs w:val="18"/>
        </w:rPr>
        <w:t>1.</w:t>
      </w:r>
    </w:p>
    <w:p w:rsidR="007A546F" w:rsidRPr="00303904" w:rsidRDefault="007A546F" w:rsidP="007A546F">
      <w:pPr>
        <w:rPr>
          <w:rFonts w:ascii="Calibri" w:hAnsi="Calibri" w:cs="Calibri"/>
        </w:rPr>
      </w:pPr>
    </w:p>
    <w:p w:rsidR="007A546F" w:rsidRDefault="007A546F">
      <w:pPr>
        <w:rPr>
          <w:rFonts w:asciiTheme="minorHAnsi" w:hAnsiTheme="minorHAnsi"/>
          <w:sz w:val="22"/>
          <w:szCs w:val="22"/>
        </w:rPr>
      </w:pPr>
    </w:p>
    <w:p w:rsidR="007A546F" w:rsidRDefault="007A546F">
      <w:pPr>
        <w:rPr>
          <w:rFonts w:asciiTheme="minorHAnsi" w:hAnsiTheme="minorHAnsi"/>
          <w:sz w:val="22"/>
          <w:szCs w:val="22"/>
        </w:rPr>
      </w:pPr>
    </w:p>
    <w:p w:rsidR="00F82DC2" w:rsidRDefault="007A546F">
      <w:pPr>
        <w:rPr>
          <w:rFonts w:asciiTheme="minorHAnsi" w:hAnsiTheme="minorHAnsi"/>
          <w:sz w:val="22"/>
          <w:szCs w:val="22"/>
        </w:rPr>
      </w:pPr>
      <w:r>
        <w:rPr>
          <w:rFonts w:asciiTheme="minorHAnsi" w:hAnsiTheme="minorHAnsi"/>
          <w:sz w:val="22"/>
          <w:szCs w:val="22"/>
        </w:rPr>
        <w:br w:type="page"/>
      </w:r>
    </w:p>
    <w:p w:rsidR="003350F2" w:rsidRPr="00B43A47" w:rsidRDefault="003350F2" w:rsidP="0073280D">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6" w:name="_Toc48810981"/>
      <w:r w:rsidRPr="00ED0333">
        <w:rPr>
          <w:rFonts w:asciiTheme="minorHAnsi" w:hAnsiTheme="minorHAnsi" w:cs="Calibri"/>
          <w:sz w:val="22"/>
        </w:rPr>
        <w:lastRenderedPageBreak/>
        <w:t xml:space="preserve">ΥΠΟΔΕΙΓΜΑ </w:t>
      </w:r>
      <w:r w:rsidR="0097241F">
        <w:rPr>
          <w:rFonts w:asciiTheme="minorHAnsi" w:hAnsiTheme="minorHAnsi" w:cs="Calibri"/>
          <w:sz w:val="22"/>
        </w:rPr>
        <w:t>2.4</w:t>
      </w:r>
      <w:r w:rsidRPr="00ED0333">
        <w:rPr>
          <w:rFonts w:asciiTheme="minorHAnsi" w:hAnsiTheme="minorHAnsi" w:cs="Calibri"/>
          <w:sz w:val="22"/>
        </w:rPr>
        <w:t xml:space="preserve">: </w:t>
      </w:r>
      <w:r w:rsidR="00D37312" w:rsidRPr="00ED0333">
        <w:rPr>
          <w:rFonts w:ascii="Calibri" w:hAnsi="Calibri" w:cs="Calibri"/>
          <w:sz w:val="22"/>
        </w:rPr>
        <w:t>ΣΧΕΔΙΟ ΠΕΡΙΛΗΨΗΣ ΣΥΜΒΑΣΗΣ</w:t>
      </w:r>
      <w:r w:rsidR="000A41B1">
        <w:rPr>
          <w:rFonts w:ascii="Calibri" w:hAnsi="Calibri" w:cs="Calibri"/>
          <w:sz w:val="22"/>
        </w:rPr>
        <w:t xml:space="preserve"> </w:t>
      </w:r>
      <w:r w:rsidR="000A41B1" w:rsidRPr="0002450D">
        <w:rPr>
          <w:rFonts w:ascii="Calibri" w:hAnsi="Calibri" w:cs="Calibri"/>
          <w:sz w:val="22"/>
        </w:rPr>
        <w:t>ΑΝΑΠΛΗΡΩΤΗ</w:t>
      </w:r>
      <w:r w:rsidR="00D37312" w:rsidRPr="00ED0333">
        <w:rPr>
          <w:rFonts w:ascii="Calibri" w:hAnsi="Calibri" w:cs="Calibri"/>
          <w:sz w:val="22"/>
        </w:rPr>
        <w:t xml:space="preserve"> ΕΚΠΑΙΔΕΥΤΙΚΟΥ </w:t>
      </w:r>
      <w:r w:rsidR="009E691E">
        <w:rPr>
          <w:rFonts w:ascii="Calibri" w:hAnsi="Calibri" w:cs="Calibri"/>
          <w:sz w:val="22"/>
        </w:rPr>
        <w:t xml:space="preserve">ΠΡΩΤΟΒΑΘΜΙΑΣ </w:t>
      </w:r>
      <w:r w:rsidR="003C7613">
        <w:rPr>
          <w:rFonts w:ascii="Calibri" w:hAnsi="Calibri" w:cs="Calibri"/>
          <w:sz w:val="22"/>
        </w:rPr>
        <w:t>/</w:t>
      </w:r>
      <w:r w:rsidR="00D37312" w:rsidRPr="00DC4BC4">
        <w:rPr>
          <w:rFonts w:ascii="Calibri" w:hAnsi="Calibri" w:cs="Calibri"/>
          <w:sz w:val="22"/>
        </w:rPr>
        <w:t xml:space="preserve"> ΔΕΥΤΕΡΟΒΑΘΜΙΑΣ </w:t>
      </w:r>
      <w:r w:rsidR="00152783">
        <w:rPr>
          <w:rFonts w:ascii="Calibri" w:hAnsi="Calibri" w:cs="Calibri"/>
          <w:sz w:val="22"/>
        </w:rPr>
        <w:t xml:space="preserve">ΕΚΠΑΙΔΕΥΣΗΣ </w:t>
      </w:r>
      <w:r w:rsidR="00D37312" w:rsidRPr="00ED0333">
        <w:rPr>
          <w:rFonts w:ascii="Calibri" w:hAnsi="Calibri" w:cs="Calibri"/>
          <w:sz w:val="22"/>
        </w:rPr>
        <w:t>ΜΕΙΩΜΕΝΟΥ ΩΡΑΡΙΟΥ</w:t>
      </w:r>
      <w:bookmarkEnd w:id="16"/>
    </w:p>
    <w:p w:rsidR="003350F2" w:rsidRPr="00303904" w:rsidRDefault="0066750C" w:rsidP="006A17D0">
      <w:pPr>
        <w:tabs>
          <w:tab w:val="center" w:pos="4153"/>
          <w:tab w:val="right" w:pos="8306"/>
        </w:tabs>
        <w:jc w:val="right"/>
        <w:rPr>
          <w:rFonts w:ascii="Calibri" w:hAnsi="Calibri" w:cs="Calibri"/>
          <w:b/>
        </w:rPr>
      </w:pPr>
      <w:r>
        <w:rPr>
          <w:rFonts w:ascii="Calibri" w:eastAsia="Calibri" w:hAnsi="Calibri" w:cs="Calibri"/>
          <w:b/>
          <w:sz w:val="22"/>
          <w:szCs w:val="22"/>
          <w:lang w:eastAsia="en-US"/>
        </w:rPr>
        <w:t xml:space="preserve">                                                                                             </w:t>
      </w:r>
      <w:r w:rsidR="005D4A17" w:rsidRPr="00303904">
        <w:rPr>
          <w:rFonts w:ascii="Calibri" w:eastAsia="Calibri" w:hAnsi="Calibri" w:cs="Calibri"/>
          <w:b/>
          <w:sz w:val="22"/>
          <w:szCs w:val="22"/>
          <w:lang w:eastAsia="en-US"/>
        </w:rPr>
        <w:t>ΑΝΑΡΤΗΤΕΑ</w:t>
      </w:r>
      <w:r w:rsidR="005D4A17">
        <w:rPr>
          <w:rFonts w:ascii="Calibri" w:eastAsia="Calibri" w:hAnsi="Calibri" w:cs="Calibri"/>
          <w:b/>
          <w:sz w:val="22"/>
          <w:szCs w:val="22"/>
          <w:lang w:eastAsia="en-US"/>
        </w:rPr>
        <w:t xml:space="preserve"> </w:t>
      </w:r>
      <w:r w:rsidR="005D4A17"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34"/>
        <w:gridCol w:w="4863"/>
      </w:tblGrid>
      <w:tr w:rsidR="003350F2" w:rsidRPr="00303904" w:rsidTr="001B7493">
        <w:trPr>
          <w:trHeight w:val="599"/>
          <w:jc w:val="center"/>
        </w:trPr>
        <w:tc>
          <w:tcPr>
            <w:tcW w:w="2568" w:type="pct"/>
            <w:noWrap/>
            <w:vAlign w:val="center"/>
            <w:hideMark/>
          </w:tcPr>
          <w:p w:rsidR="003350F2" w:rsidRPr="00303904" w:rsidRDefault="003350F2" w:rsidP="001B7493">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3E0850D9" wp14:editId="60126228">
                  <wp:extent cx="387985" cy="379730"/>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3350F2" w:rsidRPr="00303904" w:rsidRDefault="003350F2" w:rsidP="001B7493">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701760" behindDoc="0" locked="0" layoutInCell="1" allowOverlap="1" wp14:anchorId="3C4C83C1" wp14:editId="5E675A2E">
                  <wp:simplePos x="0" y="0"/>
                  <wp:positionH relativeFrom="column">
                    <wp:posOffset>1087120</wp:posOffset>
                  </wp:positionH>
                  <wp:positionV relativeFrom="paragraph">
                    <wp:posOffset>-5772150</wp:posOffset>
                  </wp:positionV>
                  <wp:extent cx="539750" cy="370840"/>
                  <wp:effectExtent l="19050" t="0" r="0" b="0"/>
                  <wp:wrapSquare wrapText="bothSides"/>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077B87" w:rsidRPr="00303904" w:rsidTr="001B7493">
        <w:trPr>
          <w:trHeight w:val="920"/>
          <w:jc w:val="center"/>
        </w:trPr>
        <w:tc>
          <w:tcPr>
            <w:tcW w:w="2568" w:type="pct"/>
            <w:noWrap/>
            <w:hideMark/>
          </w:tcPr>
          <w:p w:rsidR="00077B87" w:rsidRPr="008115E9" w:rsidRDefault="00077B87" w:rsidP="00E778D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077B87" w:rsidRPr="008115E9" w:rsidRDefault="00077B87" w:rsidP="00E778D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077B87" w:rsidRPr="008115E9" w:rsidRDefault="00077B87" w:rsidP="00E778D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p>
        </w:tc>
      </w:tr>
      <w:tr w:rsidR="003D193F" w:rsidRPr="00303904" w:rsidTr="001B7493">
        <w:trPr>
          <w:trHeight w:val="756"/>
          <w:jc w:val="center"/>
        </w:trPr>
        <w:tc>
          <w:tcPr>
            <w:tcW w:w="2568" w:type="pct"/>
            <w:noWrap/>
          </w:tcPr>
          <w:p w:rsidR="003D193F" w:rsidRPr="0018681F" w:rsidRDefault="003D193F" w:rsidP="007415A0">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3D193F" w:rsidRPr="0018681F" w:rsidRDefault="003D193F" w:rsidP="007415A0">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3D193F" w:rsidRPr="0018681F" w:rsidRDefault="003D193F" w:rsidP="007415A0">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3D193F" w:rsidRPr="0018681F" w:rsidRDefault="003D193F" w:rsidP="007415A0">
            <w:pPr>
              <w:tabs>
                <w:tab w:val="right" w:pos="8306"/>
              </w:tabs>
              <w:jc w:val="center"/>
              <w:rPr>
                <w:rFonts w:asciiTheme="minorHAnsi" w:eastAsia="Calibri" w:hAnsiTheme="minorHAnsi" w:cs="Calibri"/>
                <w:b/>
                <w:sz w:val="22"/>
                <w:szCs w:val="22"/>
                <w:lang w:eastAsia="en-US"/>
              </w:rPr>
            </w:pPr>
          </w:p>
        </w:tc>
        <w:tc>
          <w:tcPr>
            <w:tcW w:w="2432" w:type="pct"/>
          </w:tcPr>
          <w:p w:rsidR="003D193F" w:rsidRPr="00303904" w:rsidRDefault="003D193F" w:rsidP="001B7493">
            <w:pPr>
              <w:keepNext/>
              <w:tabs>
                <w:tab w:val="center" w:pos="4153"/>
                <w:tab w:val="right" w:pos="8306"/>
              </w:tabs>
              <w:rPr>
                <w:rFonts w:ascii="Calibri" w:eastAsia="Calibri" w:hAnsi="Calibri" w:cs="Calibri"/>
                <w:b/>
                <w:sz w:val="22"/>
                <w:szCs w:val="22"/>
                <w:lang w:eastAsia="en-US"/>
              </w:rPr>
            </w:pPr>
          </w:p>
          <w:p w:rsidR="003D193F" w:rsidRPr="005135F8" w:rsidRDefault="003D193F" w:rsidP="008F7263">
            <w:pPr>
              <w:tabs>
                <w:tab w:val="center" w:pos="4153"/>
                <w:tab w:val="right" w:pos="8306"/>
              </w:tabs>
              <w:jc w:val="center"/>
              <w:rPr>
                <w:rFonts w:ascii="Calibri" w:hAnsi="Calibri" w:cs="Calibri"/>
                <w:b/>
                <w:sz w:val="22"/>
                <w:szCs w:val="22"/>
              </w:rPr>
            </w:pPr>
          </w:p>
        </w:tc>
      </w:tr>
    </w:tbl>
    <w:p w:rsidR="003350F2" w:rsidRPr="00303904" w:rsidRDefault="003350F2" w:rsidP="003350F2">
      <w:pPr>
        <w:tabs>
          <w:tab w:val="center" w:pos="4153"/>
          <w:tab w:val="right" w:pos="8306"/>
        </w:tabs>
        <w:jc w:val="center"/>
        <w:rPr>
          <w:rFonts w:ascii="Calibri" w:eastAsia="Calibri" w:hAnsi="Calibri" w:cs="Calibri"/>
          <w:b/>
          <w:sz w:val="22"/>
          <w:szCs w:val="22"/>
          <w:lang w:eastAsia="en-US"/>
        </w:rPr>
      </w:pPr>
    </w:p>
    <w:p w:rsidR="003350F2" w:rsidRPr="00303904" w:rsidRDefault="003350F2" w:rsidP="002667B6">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842329" w:rsidRPr="0065437D" w:rsidRDefault="00153F83" w:rsidP="00842329">
      <w:pPr>
        <w:spacing w:before="100" w:beforeAutospacing="1" w:after="120" w:line="276" w:lineRule="auto"/>
        <w:jc w:val="both"/>
        <w:rPr>
          <w:rFonts w:asciiTheme="minorHAnsi" w:hAnsiTheme="minorHAnsi" w:cs="Calibri"/>
          <w:sz w:val="22"/>
          <w:szCs w:val="22"/>
        </w:rPr>
      </w:pPr>
      <w:r w:rsidRPr="00731FAC">
        <w:rPr>
          <w:rFonts w:asciiTheme="minorHAnsi" w:hAnsiTheme="minorHAnsi" w:cs="Calibri"/>
          <w:sz w:val="22"/>
          <w:szCs w:val="22"/>
        </w:rPr>
        <w:t>Στον Νομό</w:t>
      </w:r>
      <w:r w:rsidR="00842329" w:rsidRPr="00731FAC">
        <w:rPr>
          <w:rFonts w:asciiTheme="minorHAnsi" w:hAnsiTheme="minorHAnsi" w:cs="Calibri"/>
          <w:sz w:val="22"/>
          <w:szCs w:val="22"/>
        </w:rPr>
        <w:t xml:space="preserve"> ……………………………</w:t>
      </w:r>
      <w:r w:rsidR="00842329" w:rsidRPr="00731FAC">
        <w:rPr>
          <w:rFonts w:asciiTheme="minorHAnsi" w:hAnsiTheme="minorHAnsi" w:cs="Calibri"/>
          <w:b/>
          <w:sz w:val="22"/>
          <w:szCs w:val="22"/>
          <w:vertAlign w:val="superscript"/>
        </w:rPr>
        <w:t>3</w:t>
      </w:r>
      <w:r w:rsidR="00842329" w:rsidRPr="00731FAC">
        <w:rPr>
          <w:rFonts w:asciiTheme="minorHAnsi" w:hAnsiTheme="minorHAnsi" w:cs="Calibri"/>
          <w:sz w:val="22"/>
          <w:szCs w:val="22"/>
        </w:rPr>
        <w:t xml:space="preserve"> σήμερα</w:t>
      </w:r>
      <w:r w:rsidR="00842329" w:rsidRPr="0065437D">
        <w:rPr>
          <w:rFonts w:asciiTheme="minorHAnsi" w:hAnsiTheme="minorHAnsi" w:cs="Calibri"/>
          <w:sz w:val="22"/>
          <w:szCs w:val="22"/>
        </w:rPr>
        <w:t xml:space="preserve"> ……</w:t>
      </w:r>
      <w:r w:rsidR="00842329">
        <w:rPr>
          <w:rFonts w:asciiTheme="minorHAnsi" w:hAnsiTheme="minorHAnsi" w:cs="Calibri"/>
          <w:sz w:val="22"/>
          <w:szCs w:val="22"/>
        </w:rPr>
        <w:t>………….</w:t>
      </w:r>
      <w:r w:rsidR="00842329" w:rsidRPr="0065437D">
        <w:rPr>
          <w:rFonts w:asciiTheme="minorHAnsi" w:hAnsiTheme="minorHAnsi" w:cs="Calibri"/>
          <w:sz w:val="22"/>
          <w:szCs w:val="22"/>
        </w:rPr>
        <w:t>……………</w:t>
      </w:r>
      <w:r w:rsidR="00842329" w:rsidRPr="0065437D">
        <w:rPr>
          <w:rFonts w:asciiTheme="minorHAnsi" w:hAnsiTheme="minorHAnsi" w:cs="Calibri"/>
          <w:b/>
          <w:sz w:val="22"/>
          <w:szCs w:val="22"/>
          <w:vertAlign w:val="superscript"/>
        </w:rPr>
        <w:t>4</w:t>
      </w:r>
      <w:r w:rsidR="00842329" w:rsidRPr="0065437D">
        <w:rPr>
          <w:rFonts w:asciiTheme="minorHAnsi" w:hAnsiTheme="minorHAnsi" w:cs="Calibri"/>
          <w:sz w:val="22"/>
          <w:szCs w:val="22"/>
        </w:rPr>
        <w:t xml:space="preserve"> </w:t>
      </w:r>
      <w:r w:rsidR="00842329">
        <w:rPr>
          <w:rFonts w:asciiTheme="minorHAnsi" w:hAnsiTheme="minorHAnsi" w:cs="Calibri"/>
          <w:sz w:val="22"/>
          <w:szCs w:val="22"/>
        </w:rPr>
        <w:t xml:space="preserve">σύμφωνα με την </w:t>
      </w:r>
      <w:r w:rsidR="00842329" w:rsidRPr="00FF221B">
        <w:rPr>
          <w:rFonts w:asciiTheme="minorHAnsi" w:hAnsiTheme="minorHAnsi" w:cs="Calibri"/>
          <w:sz w:val="22"/>
          <w:szCs w:val="22"/>
        </w:rPr>
        <w:t>υπ</w:t>
      </w:r>
      <w:r w:rsidR="00842329">
        <w:rPr>
          <w:rFonts w:asciiTheme="minorHAnsi" w:hAnsiTheme="minorHAnsi" w:cs="Calibri"/>
          <w:sz w:val="22"/>
          <w:szCs w:val="22"/>
        </w:rPr>
        <w:t xml:space="preserve"> </w:t>
      </w:r>
      <w:r w:rsidR="00842329" w:rsidRPr="00FF221B">
        <w:rPr>
          <w:rFonts w:asciiTheme="minorHAnsi" w:hAnsiTheme="minorHAnsi" w:cs="Calibri"/>
          <w:sz w:val="22"/>
          <w:szCs w:val="22"/>
        </w:rPr>
        <w:t>αρ. 104627</w:t>
      </w:r>
      <w:r w:rsidR="00842329">
        <w:rPr>
          <w:rFonts w:asciiTheme="minorHAnsi" w:hAnsiTheme="minorHAnsi" w:cs="Calibri"/>
          <w:sz w:val="22"/>
          <w:szCs w:val="22"/>
        </w:rPr>
        <w:t xml:space="preserve">/ΓΔ5/7-8-2020 </w:t>
      </w:r>
      <w:r w:rsidR="00842329" w:rsidRPr="00FF221B">
        <w:rPr>
          <w:rFonts w:asciiTheme="minorHAnsi" w:hAnsiTheme="minorHAnsi" w:cs="Calibri"/>
          <w:sz w:val="22"/>
          <w:szCs w:val="22"/>
        </w:rPr>
        <w:t>ΥΑ</w:t>
      </w:r>
      <w:r w:rsidR="00842329">
        <w:rPr>
          <w:rFonts w:asciiTheme="minorHAnsi" w:hAnsiTheme="minorHAnsi" w:cs="Calibri"/>
          <w:sz w:val="22"/>
          <w:szCs w:val="22"/>
        </w:rPr>
        <w:t xml:space="preserve"> (ΦΕΚ 3344/Β/2020) και</w:t>
      </w:r>
      <w:r w:rsidR="00842329" w:rsidRPr="00FF221B">
        <w:rPr>
          <w:rFonts w:asciiTheme="minorHAnsi" w:hAnsiTheme="minorHAnsi" w:cs="Calibri"/>
          <w:sz w:val="22"/>
          <w:szCs w:val="22"/>
        </w:rPr>
        <w:t xml:space="preserve"> σε εφαρμογή της υπ’ αρ. πρωτ. …………………………</w:t>
      </w:r>
      <w:r w:rsidR="00842329">
        <w:rPr>
          <w:rFonts w:asciiTheme="minorHAnsi" w:hAnsiTheme="minorHAnsi" w:cs="Calibri"/>
          <w:sz w:val="22"/>
          <w:szCs w:val="22"/>
        </w:rPr>
        <w:t>……….</w:t>
      </w:r>
      <w:r w:rsidR="00842329" w:rsidRPr="0065437D">
        <w:rPr>
          <w:rFonts w:asciiTheme="minorHAnsi" w:hAnsiTheme="minorHAnsi" w:cs="Calibri"/>
          <w:sz w:val="22"/>
          <w:szCs w:val="22"/>
        </w:rPr>
        <w:t>……………</w:t>
      </w:r>
      <w:r w:rsidR="00842329">
        <w:rPr>
          <w:rFonts w:asciiTheme="minorHAnsi" w:hAnsiTheme="minorHAnsi" w:cs="Calibri"/>
          <w:b/>
          <w:sz w:val="22"/>
          <w:szCs w:val="22"/>
          <w:vertAlign w:val="superscript"/>
        </w:rPr>
        <w:t>5</w:t>
      </w:r>
      <w:r w:rsidR="00842329" w:rsidRPr="00FF221B">
        <w:rPr>
          <w:rFonts w:asciiTheme="minorHAnsi" w:hAnsiTheme="minorHAnsi" w:cs="Calibri"/>
          <w:sz w:val="22"/>
          <w:szCs w:val="22"/>
        </w:rPr>
        <w:t xml:space="preserve"> (ΑΔΑ:…………………) Απόφαση</w:t>
      </w:r>
      <w:r w:rsidR="00842329">
        <w:rPr>
          <w:rFonts w:asciiTheme="minorHAnsi" w:hAnsiTheme="minorHAnsi" w:cs="Calibri"/>
          <w:sz w:val="22"/>
          <w:szCs w:val="22"/>
        </w:rPr>
        <w:t>ς</w:t>
      </w:r>
      <w:r w:rsidR="00842329" w:rsidRPr="00FF221B">
        <w:rPr>
          <w:rFonts w:asciiTheme="minorHAnsi" w:hAnsiTheme="minorHAnsi" w:cs="Calibri"/>
          <w:sz w:val="22"/>
          <w:szCs w:val="22"/>
        </w:rPr>
        <w:t xml:space="preserve"> Πρόσληψης</w:t>
      </w:r>
      <w:r w:rsidR="00842329">
        <w:rPr>
          <w:rFonts w:asciiTheme="minorHAnsi" w:hAnsiTheme="minorHAnsi" w:cs="Calibri"/>
          <w:sz w:val="22"/>
          <w:szCs w:val="22"/>
        </w:rPr>
        <w:t>, μεταξύ:</w:t>
      </w:r>
    </w:p>
    <w:p w:rsidR="003D193F" w:rsidRPr="0018681F" w:rsidRDefault="003D193F" w:rsidP="003D193F">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 xml:space="preserve">και Θρησκευμάτων που εκπροσωπείται από το Διευθυντή/τρια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sidR="00842329">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sidR="00842329">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και</w:t>
      </w:r>
    </w:p>
    <w:p w:rsidR="003D193F" w:rsidRPr="0018681F" w:rsidRDefault="003D193F" w:rsidP="003D193F">
      <w:pPr>
        <w:spacing w:line="276" w:lineRule="auto"/>
        <w:ind w:left="288" w:hanging="360"/>
        <w:jc w:val="both"/>
        <w:rPr>
          <w:rFonts w:asciiTheme="minorHAnsi" w:hAnsiTheme="minorHAnsi" w:cs="Calibri"/>
          <w:sz w:val="22"/>
          <w:szCs w:val="22"/>
        </w:rPr>
      </w:pPr>
      <w:r w:rsidRPr="0018681F">
        <w:rPr>
          <w:rFonts w:asciiTheme="minorHAnsi" w:hAnsiTheme="minorHAnsi" w:cs="Calibri"/>
          <w:sz w:val="22"/>
          <w:szCs w:val="22"/>
        </w:rPr>
        <w:t>β)</w:t>
      </w:r>
      <w:r w:rsidRPr="0018681F">
        <w:rPr>
          <w:rFonts w:asciiTheme="minorHAnsi" w:hAnsiTheme="minorHAnsi" w:cs="Calibri"/>
          <w:sz w:val="22"/>
          <w:szCs w:val="22"/>
        </w:rPr>
        <w:tab/>
        <w:t>του/</w:t>
      </w:r>
      <w:r w:rsidRPr="005160D2">
        <w:rPr>
          <w:rFonts w:asciiTheme="minorHAnsi" w:eastAsia="Calibri" w:hAnsiTheme="minorHAnsi" w:cs="Calibri"/>
          <w:sz w:val="22"/>
          <w:szCs w:val="22"/>
          <w:lang w:eastAsia="en-US"/>
        </w:rPr>
        <w:t>της</w:t>
      </w:r>
      <w:r w:rsidRPr="0018681F">
        <w:rPr>
          <w:rFonts w:asciiTheme="minorHAnsi" w:hAnsiTheme="minorHAnsi" w:cs="Calibri"/>
          <w:sz w:val="22"/>
          <w:szCs w:val="22"/>
        </w:rPr>
        <w:t xml:space="preserve"> …………………………………………………………</w:t>
      </w:r>
      <w:r w:rsidR="00842329">
        <w:rPr>
          <w:rFonts w:asciiTheme="minorHAnsi" w:hAnsiTheme="minorHAnsi" w:cs="Calibri"/>
          <w:b/>
          <w:bCs/>
          <w:sz w:val="22"/>
          <w:szCs w:val="22"/>
          <w:vertAlign w:val="superscript"/>
        </w:rPr>
        <w:t>8</w:t>
      </w:r>
      <w:r w:rsidRPr="0018681F">
        <w:rPr>
          <w:rFonts w:asciiTheme="minorHAnsi" w:hAnsiTheme="minorHAnsi" w:cs="Calibri"/>
          <w:sz w:val="22"/>
          <w:szCs w:val="22"/>
        </w:rPr>
        <w:t xml:space="preserve"> του ……………………………</w:t>
      </w:r>
      <w:r w:rsidR="00842329">
        <w:rPr>
          <w:rFonts w:asciiTheme="minorHAnsi" w:hAnsiTheme="minorHAnsi" w:cs="Calibri"/>
          <w:b/>
          <w:bCs/>
          <w:sz w:val="22"/>
          <w:szCs w:val="22"/>
          <w:vertAlign w:val="superscript"/>
        </w:rPr>
        <w:t>9</w:t>
      </w:r>
      <w:r>
        <w:rPr>
          <w:rFonts w:asciiTheme="minorHAnsi" w:hAnsiTheme="minorHAnsi" w:cs="Calibri"/>
          <w:sz w:val="22"/>
          <w:szCs w:val="22"/>
        </w:rPr>
        <w:t xml:space="preserve"> Εκπαιδευτικού</w:t>
      </w:r>
      <w:r w:rsidRPr="0018681F">
        <w:rPr>
          <w:rFonts w:asciiTheme="minorHAnsi" w:hAnsiTheme="minorHAnsi" w:cs="Calibri"/>
          <w:sz w:val="22"/>
          <w:szCs w:val="22"/>
        </w:rPr>
        <w:t xml:space="preserve"> κλάδου …………..</w:t>
      </w:r>
      <w:r>
        <w:rPr>
          <w:rFonts w:asciiTheme="minorHAnsi" w:hAnsiTheme="minorHAnsi" w:cs="Calibri"/>
          <w:b/>
          <w:bCs/>
          <w:sz w:val="22"/>
          <w:szCs w:val="22"/>
          <w:vertAlign w:val="superscript"/>
        </w:rPr>
        <w:t>1</w:t>
      </w:r>
      <w:r w:rsidR="00842329">
        <w:rPr>
          <w:rFonts w:asciiTheme="minorHAnsi" w:hAnsiTheme="minorHAnsi" w:cs="Calibri"/>
          <w:b/>
          <w:bCs/>
          <w:sz w:val="22"/>
          <w:szCs w:val="22"/>
          <w:vertAlign w:val="superscript"/>
        </w:rPr>
        <w:t>0</w:t>
      </w:r>
      <w:r w:rsidRPr="0018681F">
        <w:rPr>
          <w:rFonts w:asciiTheme="minorHAnsi" w:hAnsiTheme="minorHAnsi" w:cs="Calibri"/>
          <w:sz w:val="22"/>
          <w:szCs w:val="22"/>
        </w:rPr>
        <w:t xml:space="preserve"> </w:t>
      </w:r>
    </w:p>
    <w:p w:rsidR="003350F2" w:rsidRPr="00303904" w:rsidRDefault="003350F2" w:rsidP="002667B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264AFD" w:rsidRPr="00264AFD">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83090D">
        <w:rPr>
          <w:rFonts w:ascii="Calibri" w:hAnsi="Calibri" w:cs="Calibri"/>
          <w:b/>
          <w:sz w:val="22"/>
          <w:szCs w:val="22"/>
        </w:rPr>
        <w:t xml:space="preserve">», </w:t>
      </w:r>
      <w:r w:rsidR="00264AFD" w:rsidRPr="00264AFD">
        <w:rPr>
          <w:rFonts w:ascii="Calibri" w:hAnsi="Calibri" w:cs="Calibri"/>
          <w:b/>
          <w:sz w:val="22"/>
          <w:szCs w:val="22"/>
        </w:rPr>
        <w:t xml:space="preserve">με κωδικό ΟΠΣ </w:t>
      </w:r>
      <w:r w:rsidR="00620656" w:rsidRPr="007F3F31">
        <w:rPr>
          <w:rFonts w:ascii="Calibri" w:hAnsi="Calibri" w:cs="Calibri"/>
          <w:b/>
          <w:sz w:val="22"/>
          <w:szCs w:val="22"/>
        </w:rPr>
        <w:t>5069633</w:t>
      </w:r>
      <w:r w:rsidR="002970D6" w:rsidRPr="002970D6">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w:t>
      </w:r>
      <w:r w:rsidR="00FB770C">
        <w:rPr>
          <w:rFonts w:ascii="Calibri" w:eastAsia="Calibri" w:hAnsi="Calibri" w:cs="Calibri"/>
          <w:sz w:val="22"/>
          <w:szCs w:val="22"/>
          <w:lang w:eastAsia="en-US"/>
        </w:rPr>
        <w:t xml:space="preserve">ιδείας του Υπουργείου Παιδείας </w:t>
      </w:r>
      <w:r w:rsidRPr="00303904">
        <w:rPr>
          <w:rFonts w:ascii="Calibri" w:eastAsia="Calibri" w:hAnsi="Calibri" w:cs="Calibri"/>
          <w:sz w:val="22"/>
          <w:szCs w:val="22"/>
          <w:lang w:eastAsia="en-US"/>
        </w:rPr>
        <w:t>και Θρησκευμάτων.</w:t>
      </w:r>
    </w:p>
    <w:p w:rsidR="003D193F" w:rsidRPr="0018681F" w:rsidRDefault="003D193F" w:rsidP="003D193F">
      <w:pPr>
        <w:spacing w:line="276" w:lineRule="auto"/>
        <w:jc w:val="both"/>
        <w:rPr>
          <w:rFonts w:asciiTheme="minorHAnsi" w:eastAsia="Calibri" w:hAnsiTheme="minorHAnsi" w:cs="Calibri"/>
          <w:sz w:val="22"/>
          <w:szCs w:val="22"/>
          <w:lang w:eastAsia="en-US"/>
        </w:rPr>
      </w:pPr>
      <w:r w:rsidRPr="00731FAC">
        <w:rPr>
          <w:rFonts w:asciiTheme="minorHAnsi" w:eastAsia="Calibri" w:hAnsiTheme="minorHAnsi" w:cs="Calibri"/>
          <w:sz w:val="22"/>
          <w:szCs w:val="22"/>
          <w:lang w:eastAsia="en-US"/>
        </w:rPr>
        <w:t xml:space="preserve">Η διάρκεια της παρούσας Σύμβασης ορίζεται </w:t>
      </w:r>
      <w:r w:rsidRPr="00731FAC">
        <w:rPr>
          <w:rFonts w:ascii="Calibri" w:eastAsia="Calibri" w:hAnsi="Calibri" w:cs="Calibri"/>
          <w:sz w:val="22"/>
          <w:szCs w:val="22"/>
          <w:lang w:eastAsia="en-US"/>
        </w:rPr>
        <w:t xml:space="preserve">από </w:t>
      </w:r>
      <w:r w:rsidRPr="00731FAC">
        <w:rPr>
          <w:rFonts w:asciiTheme="minorHAnsi" w:hAnsiTheme="minorHAnsi" w:cs="Calibri"/>
          <w:sz w:val="22"/>
          <w:szCs w:val="22"/>
          <w:vertAlign w:val="superscript"/>
        </w:rPr>
        <w:t>1</w:t>
      </w:r>
      <w:r w:rsidR="00842329" w:rsidRPr="00731FAC">
        <w:rPr>
          <w:rFonts w:asciiTheme="minorHAnsi" w:hAnsiTheme="minorHAnsi" w:cs="Calibri"/>
          <w:sz w:val="22"/>
          <w:szCs w:val="22"/>
          <w:vertAlign w:val="superscript"/>
        </w:rPr>
        <w:t>1</w:t>
      </w:r>
      <w:r w:rsidRPr="00731FAC">
        <w:rPr>
          <w:rFonts w:asciiTheme="minorHAnsi" w:hAnsiTheme="minorHAnsi" w:cs="Calibri"/>
          <w:sz w:val="22"/>
          <w:szCs w:val="22"/>
        </w:rPr>
        <w:t xml:space="preserve">………… </w:t>
      </w:r>
      <w:r w:rsidR="00023B76" w:rsidRPr="00731FAC">
        <w:rPr>
          <w:rFonts w:ascii="Calibri" w:hAnsi="Calibri" w:cs="Calibri"/>
          <w:sz w:val="22"/>
          <w:szCs w:val="22"/>
        </w:rPr>
        <w:t>έως την λήξη του διδακτικού έτους</w:t>
      </w:r>
      <w:r w:rsidRPr="00731FAC">
        <w:rPr>
          <w:rFonts w:asciiTheme="minorHAnsi" w:hAnsiTheme="minorHAnsi" w:cs="Calibri"/>
          <w:sz w:val="22"/>
          <w:szCs w:val="22"/>
        </w:rPr>
        <w:t xml:space="preserve"> </w:t>
      </w:r>
      <w:r w:rsidRPr="00731FAC">
        <w:rPr>
          <w:rFonts w:asciiTheme="minorHAnsi" w:hAnsiTheme="minorHAnsi" w:cs="Calibri"/>
          <w:sz w:val="22"/>
          <w:szCs w:val="22"/>
          <w:vertAlign w:val="superscript"/>
        </w:rPr>
        <w:t>12</w:t>
      </w:r>
      <w:r w:rsidRPr="00731FAC">
        <w:rPr>
          <w:rFonts w:asciiTheme="minorHAnsi" w:hAnsiTheme="minorHAnsi" w:cs="Calibri"/>
          <w:sz w:val="22"/>
          <w:szCs w:val="22"/>
        </w:rPr>
        <w:t>……. Ιουνίου 202</w:t>
      </w:r>
      <w:r w:rsidR="008B2573">
        <w:rPr>
          <w:rFonts w:asciiTheme="minorHAnsi" w:hAnsiTheme="minorHAnsi" w:cs="Calibri"/>
          <w:sz w:val="22"/>
          <w:szCs w:val="22"/>
        </w:rPr>
        <w:t>1</w:t>
      </w:r>
      <w:r w:rsidR="00CD6A3F" w:rsidRPr="00731FAC">
        <w:rPr>
          <w:rFonts w:ascii="Calibri" w:hAnsi="Calibri" w:cs="Calibri"/>
          <w:sz w:val="22"/>
          <w:szCs w:val="22"/>
        </w:rPr>
        <w:t>, ή όπως ισχύει κάθε φορά</w:t>
      </w:r>
      <w:r w:rsidRPr="00731FAC">
        <w:rPr>
          <w:rFonts w:ascii="Calibri" w:hAnsi="Calibri" w:cs="Calibri"/>
          <w:sz w:val="22"/>
          <w:szCs w:val="22"/>
        </w:rPr>
        <w:t>.</w:t>
      </w:r>
      <w:r w:rsidRPr="00731FAC">
        <w:rPr>
          <w:rFonts w:asciiTheme="minorHAnsi" w:eastAsia="Calibri" w:hAnsiTheme="minorHAnsi" w:cs="Calibri"/>
          <w:sz w:val="22"/>
          <w:szCs w:val="22"/>
          <w:lang w:eastAsia="en-US"/>
        </w:rPr>
        <w:t xml:space="preserve"> Αντικείμενο της σύμβασης είναι η διδασκαλία μαθημάτων ειδικότητας ……………………</w:t>
      </w:r>
      <w:r w:rsidRPr="00731FAC">
        <w:rPr>
          <w:rFonts w:asciiTheme="minorHAnsi" w:hAnsiTheme="minorHAnsi"/>
          <w:b/>
          <w:sz w:val="22"/>
          <w:szCs w:val="22"/>
          <w:vertAlign w:val="superscript"/>
        </w:rPr>
        <w:t>13</w:t>
      </w:r>
      <w:r w:rsidRPr="00731FAC">
        <w:rPr>
          <w:rFonts w:asciiTheme="minorHAnsi" w:eastAsia="Calibri" w:hAnsiTheme="minorHAnsi" w:cs="Calibri"/>
          <w:sz w:val="22"/>
          <w:szCs w:val="22"/>
          <w:lang w:eastAsia="en-US"/>
        </w:rPr>
        <w:t>.με μειωμένο ωράριο διδασκαλίας για ……………………..…………</w:t>
      </w:r>
      <w:r w:rsidRPr="00731FAC">
        <w:rPr>
          <w:rFonts w:asciiTheme="minorHAnsi" w:hAnsiTheme="minorHAnsi"/>
          <w:b/>
          <w:sz w:val="22"/>
          <w:szCs w:val="22"/>
          <w:vertAlign w:val="superscript"/>
        </w:rPr>
        <w:t>14</w:t>
      </w:r>
      <w:r w:rsidRPr="00731FAC">
        <w:rPr>
          <w:rFonts w:asciiTheme="minorHAnsi" w:eastAsia="Calibri" w:hAnsiTheme="minorHAnsi" w:cs="Calibri"/>
          <w:sz w:val="22"/>
          <w:szCs w:val="22"/>
          <w:lang w:eastAsia="en-US"/>
        </w:rPr>
        <w:t xml:space="preserve">. διδακτικές ώρες την εβδομάδα, </w:t>
      </w:r>
      <w:r w:rsidR="00416F3D" w:rsidRPr="00731FAC">
        <w:rPr>
          <w:rFonts w:asciiTheme="minorHAnsi" w:eastAsia="Calibri" w:hAnsiTheme="minorHAnsi" w:cs="Calibri"/>
          <w:sz w:val="22"/>
          <w:szCs w:val="22"/>
          <w:lang w:eastAsia="en-US"/>
        </w:rPr>
        <w:t xml:space="preserve">σε σχολεία αρμοδιότητας της Δ/νσης Εκπαίδευσης </w:t>
      </w:r>
      <w:r w:rsidRPr="00731FAC">
        <w:rPr>
          <w:rFonts w:asciiTheme="minorHAnsi" w:eastAsia="Calibri" w:hAnsiTheme="minorHAnsi" w:cs="Calibri"/>
          <w:sz w:val="22"/>
          <w:szCs w:val="22"/>
          <w:lang w:eastAsia="en-US"/>
        </w:rPr>
        <w:t xml:space="preserve">που </w:t>
      </w:r>
      <w:r w:rsidR="000F09F9" w:rsidRPr="00731FAC">
        <w:rPr>
          <w:rFonts w:ascii="Calibri" w:hAnsi="Calibri" w:cs="Calibri"/>
          <w:sz w:val="22"/>
          <w:szCs w:val="22"/>
        </w:rPr>
        <w:t>τοποθετείται ή διατίθεται</w:t>
      </w:r>
      <w:r w:rsidR="000F09F9" w:rsidRPr="00731FAC">
        <w:rPr>
          <w:rFonts w:asciiTheme="minorHAnsi" w:eastAsia="Calibri" w:hAnsiTheme="minorHAnsi" w:cs="Calibri"/>
          <w:sz w:val="22"/>
          <w:szCs w:val="22"/>
          <w:lang w:eastAsia="en-US"/>
        </w:rPr>
        <w:t xml:space="preserve"> </w:t>
      </w:r>
      <w:r w:rsidRPr="00731FAC">
        <w:rPr>
          <w:rFonts w:asciiTheme="minorHAnsi" w:eastAsia="Calibri" w:hAnsiTheme="minorHAnsi" w:cs="Calibri"/>
          <w:sz w:val="22"/>
          <w:szCs w:val="22"/>
          <w:lang w:eastAsia="en-US"/>
        </w:rPr>
        <w:t>σύμφωνα με τις κείμενες διατάξεις.</w:t>
      </w:r>
    </w:p>
    <w:p w:rsidR="003D193F" w:rsidRDefault="003D193F" w:rsidP="003D193F">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5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350F2" w:rsidRPr="00303904" w:rsidRDefault="003350F2" w:rsidP="003350F2">
      <w:pPr>
        <w:spacing w:line="276" w:lineRule="auto"/>
        <w:ind w:left="288" w:hanging="360"/>
        <w:jc w:val="both"/>
        <w:rPr>
          <w:rFonts w:ascii="Calibri" w:eastAsia="Calibri" w:hAnsi="Calibri" w:cs="Calibri"/>
          <w:sz w:val="22"/>
          <w:szCs w:val="22"/>
          <w:lang w:eastAsia="en-US"/>
        </w:rPr>
      </w:pPr>
    </w:p>
    <w:p w:rsidR="003350F2" w:rsidRPr="002C71D9" w:rsidRDefault="00D37312" w:rsidP="000A41B1">
      <w:pPr>
        <w:spacing w:before="120" w:after="120" w:line="276" w:lineRule="auto"/>
        <w:ind w:left="288" w:hanging="360"/>
        <w:jc w:val="center"/>
        <w:rPr>
          <w:rFonts w:ascii="Calibri" w:eastAsia="Calibri" w:hAnsi="Calibri" w:cs="Calibri"/>
          <w:b/>
          <w:sz w:val="22"/>
          <w:szCs w:val="22"/>
          <w:lang w:eastAsia="en-US"/>
        </w:rPr>
      </w:pPr>
      <w:r w:rsidRPr="002C71D9">
        <w:rPr>
          <w:rFonts w:ascii="Calibri" w:eastAsia="Calibri" w:hAnsi="Calibri" w:cs="Calibri"/>
          <w:b/>
          <w:sz w:val="22"/>
          <w:szCs w:val="22"/>
          <w:lang w:eastAsia="en-US"/>
        </w:rPr>
        <w:t xml:space="preserve">Ο Διευθυντής της </w:t>
      </w:r>
      <w:r w:rsidRPr="002C71D9">
        <w:rPr>
          <w:rFonts w:ascii="Calibri" w:eastAsia="Calibri" w:hAnsi="Calibri" w:cs="Calibri"/>
          <w:b/>
          <w:sz w:val="22"/>
          <w:szCs w:val="22"/>
          <w:highlight w:val="yellow"/>
          <w:lang w:eastAsia="en-US"/>
        </w:rPr>
        <w:t>Πρωτοβάθμιας/Δευτεροβάθμιας</w:t>
      </w:r>
      <w:r w:rsidRPr="002C71D9">
        <w:rPr>
          <w:rFonts w:ascii="Calibri" w:eastAsia="Calibri" w:hAnsi="Calibri" w:cs="Calibri"/>
          <w:b/>
          <w:sz w:val="22"/>
          <w:szCs w:val="22"/>
          <w:lang w:eastAsia="en-US"/>
        </w:rPr>
        <w:t xml:space="preserve"> Διεύθυνσης Εκπαίδευσης</w:t>
      </w:r>
      <w:r w:rsidR="003350F2" w:rsidRPr="002C71D9">
        <w:rPr>
          <w:rFonts w:ascii="Calibri" w:eastAsia="Calibri" w:hAnsi="Calibri" w:cs="Calibri"/>
          <w:b/>
          <w:sz w:val="22"/>
          <w:szCs w:val="22"/>
          <w:lang w:eastAsia="en-US"/>
        </w:rPr>
        <w:t>.</w:t>
      </w:r>
    </w:p>
    <w:p w:rsidR="003350F2" w:rsidRPr="00303904" w:rsidRDefault="003350F2" w:rsidP="000A41B1">
      <w:pPr>
        <w:spacing w:before="120" w:after="120" w:line="276" w:lineRule="auto"/>
        <w:ind w:left="288" w:hanging="360"/>
        <w:jc w:val="center"/>
        <w:rPr>
          <w:rFonts w:ascii="Calibri" w:eastAsia="Calibri" w:hAnsi="Calibri" w:cs="Calibri"/>
          <w:sz w:val="22"/>
          <w:szCs w:val="22"/>
          <w:lang w:eastAsia="en-US"/>
        </w:rPr>
      </w:pPr>
    </w:p>
    <w:p w:rsidR="000D6EA0" w:rsidRPr="00261554" w:rsidRDefault="00261554" w:rsidP="00542C0F">
      <w:pPr>
        <w:jc w:val="center"/>
        <w:rPr>
          <w:rFonts w:ascii="Calibri" w:hAnsi="Calibri" w:cs="Calibri"/>
          <w:sz w:val="22"/>
          <w:szCs w:val="22"/>
        </w:rPr>
      </w:pPr>
      <w:r w:rsidRPr="00261554">
        <w:rPr>
          <w:rFonts w:ascii="Calibri" w:eastAsia="Calibri" w:hAnsi="Calibri" w:cs="Calibri"/>
          <w:sz w:val="22"/>
          <w:szCs w:val="22"/>
          <w:lang w:eastAsia="en-US"/>
        </w:rPr>
        <w:t>(Υπογραφή, ονοματεπώνυμο - Σφραγίδα Διεύθυνσης)</w:t>
      </w:r>
    </w:p>
    <w:p w:rsidR="003D193F" w:rsidRDefault="003D193F">
      <w:pPr>
        <w:rPr>
          <w:rFonts w:ascii="Calibri" w:hAnsi="Calibri" w:cs="Calibri"/>
          <w:b/>
          <w:sz w:val="22"/>
          <w:szCs w:val="22"/>
        </w:rPr>
      </w:pPr>
      <w:r>
        <w:rPr>
          <w:rFonts w:ascii="Calibri" w:hAnsi="Calibri" w:cs="Calibri"/>
          <w:b/>
          <w:sz w:val="22"/>
          <w:szCs w:val="22"/>
        </w:rPr>
        <w:br w:type="page"/>
      </w:r>
    </w:p>
    <w:p w:rsidR="003D193F" w:rsidRPr="0018681F" w:rsidRDefault="003D193F" w:rsidP="003D193F">
      <w:pPr>
        <w:jc w:val="center"/>
        <w:rPr>
          <w:rFonts w:asciiTheme="minorHAnsi" w:hAnsiTheme="minorHAnsi" w:cs="Calibri"/>
          <w:sz w:val="22"/>
          <w:szCs w:val="22"/>
        </w:rPr>
      </w:pPr>
    </w:p>
    <w:p w:rsidR="003D193F" w:rsidRDefault="003D193F" w:rsidP="003D193F">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9"/>
        <w:gridCol w:w="2765"/>
        <w:gridCol w:w="582"/>
        <w:gridCol w:w="6071"/>
      </w:tblGrid>
      <w:tr w:rsidR="00842329" w:rsidRPr="00442F78" w:rsidTr="00842329">
        <w:trPr>
          <w:trHeight w:val="371"/>
        </w:trPr>
        <w:tc>
          <w:tcPr>
            <w:tcW w:w="208" w:type="pct"/>
            <w:tcBorders>
              <w:bottom w:val="dashSmallGap" w:sz="4" w:space="0" w:color="auto"/>
            </w:tcBorders>
            <w:vAlign w:val="center"/>
          </w:tcPr>
          <w:p w:rsidR="00842329" w:rsidRPr="00442F78" w:rsidRDefault="00842329" w:rsidP="00842329">
            <w:pPr>
              <w:rPr>
                <w:rFonts w:asciiTheme="minorHAnsi" w:hAnsiTheme="minorHAnsi" w:cs="Calibri"/>
                <w:b/>
                <w:sz w:val="18"/>
                <w:szCs w:val="18"/>
              </w:rPr>
            </w:pPr>
            <w:r w:rsidRPr="00442F78">
              <w:rPr>
                <w:rFonts w:asciiTheme="minorHAnsi" w:hAnsiTheme="minorHAnsi" w:cs="Calibri"/>
                <w:b/>
                <w:bCs/>
                <w:sz w:val="18"/>
                <w:szCs w:val="18"/>
              </w:rPr>
              <w:t>1</w:t>
            </w:r>
          </w:p>
        </w:tc>
        <w:tc>
          <w:tcPr>
            <w:tcW w:w="1407" w:type="pct"/>
            <w:tcBorders>
              <w:bottom w:val="dashSmallGap" w:sz="4" w:space="0" w:color="auto"/>
            </w:tcBorders>
            <w:vAlign w:val="center"/>
          </w:tcPr>
          <w:p w:rsidR="00842329" w:rsidRPr="00442F78" w:rsidRDefault="00842329" w:rsidP="00842329">
            <w:pPr>
              <w:rPr>
                <w:rFonts w:asciiTheme="minorHAnsi" w:hAnsiTheme="minorHAnsi" w:cs="Calibri"/>
                <w:sz w:val="18"/>
                <w:szCs w:val="18"/>
              </w:rPr>
            </w:pPr>
            <w:r w:rsidRPr="00442F78">
              <w:rPr>
                <w:rFonts w:asciiTheme="minorHAnsi" w:hAnsiTheme="minorHAnsi" w:cs="Calibri"/>
                <w:sz w:val="18"/>
                <w:szCs w:val="18"/>
              </w:rPr>
              <w:t>Περιφέρεια</w:t>
            </w:r>
          </w:p>
        </w:tc>
        <w:tc>
          <w:tcPr>
            <w:tcW w:w="296" w:type="pct"/>
            <w:tcBorders>
              <w:bottom w:val="dashSmallGap" w:sz="4" w:space="0" w:color="auto"/>
            </w:tcBorders>
            <w:vAlign w:val="center"/>
          </w:tcPr>
          <w:p w:rsidR="00842329" w:rsidRPr="00442F78" w:rsidRDefault="00842329" w:rsidP="00842329">
            <w:pPr>
              <w:rPr>
                <w:rFonts w:asciiTheme="minorHAnsi" w:hAnsiTheme="minorHAnsi" w:cs="Calibri"/>
                <w:b/>
                <w:bCs/>
                <w:sz w:val="18"/>
                <w:szCs w:val="18"/>
              </w:rPr>
            </w:pPr>
            <w:r w:rsidRPr="00442F78">
              <w:rPr>
                <w:rFonts w:asciiTheme="minorHAnsi" w:hAnsiTheme="minorHAnsi" w:cs="Calibri"/>
                <w:b/>
                <w:bCs/>
                <w:sz w:val="18"/>
                <w:szCs w:val="18"/>
              </w:rPr>
              <w:t>8</w:t>
            </w:r>
          </w:p>
        </w:tc>
        <w:tc>
          <w:tcPr>
            <w:tcW w:w="3089" w:type="pct"/>
            <w:tcBorders>
              <w:bottom w:val="dashSmallGap" w:sz="4" w:space="0" w:color="auto"/>
            </w:tcBorders>
            <w:vAlign w:val="center"/>
          </w:tcPr>
          <w:p w:rsidR="00842329" w:rsidRPr="00442F78" w:rsidRDefault="00842329" w:rsidP="00842329">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842329" w:rsidRPr="00442F78" w:rsidTr="00842329">
        <w:trPr>
          <w:trHeight w:val="320"/>
        </w:trPr>
        <w:tc>
          <w:tcPr>
            <w:tcW w:w="208" w:type="pct"/>
            <w:vAlign w:val="center"/>
          </w:tcPr>
          <w:p w:rsidR="00842329" w:rsidRPr="00442F78" w:rsidRDefault="00842329" w:rsidP="00842329">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407" w:type="pct"/>
            <w:vAlign w:val="center"/>
          </w:tcPr>
          <w:p w:rsidR="00842329" w:rsidRPr="00731FAC" w:rsidRDefault="00023B76" w:rsidP="00842329">
            <w:pPr>
              <w:rPr>
                <w:rFonts w:asciiTheme="minorHAnsi" w:hAnsiTheme="minorHAnsi" w:cs="Calibri"/>
                <w:sz w:val="18"/>
                <w:szCs w:val="18"/>
              </w:rPr>
            </w:pPr>
            <w:r w:rsidRPr="00731FAC">
              <w:rPr>
                <w:rFonts w:asciiTheme="minorHAnsi" w:hAnsiTheme="minorHAnsi" w:cs="Calibri"/>
                <w:sz w:val="18"/>
                <w:szCs w:val="18"/>
              </w:rPr>
              <w:t>Δ/νση Εκπαίδευσης</w:t>
            </w:r>
          </w:p>
        </w:tc>
        <w:tc>
          <w:tcPr>
            <w:tcW w:w="296" w:type="pct"/>
            <w:vAlign w:val="center"/>
          </w:tcPr>
          <w:p w:rsidR="00842329" w:rsidRPr="00442F78" w:rsidRDefault="00842329" w:rsidP="00842329">
            <w:pPr>
              <w:rPr>
                <w:rFonts w:asciiTheme="minorHAnsi" w:hAnsiTheme="minorHAnsi" w:cs="Calibri"/>
                <w:b/>
                <w:sz w:val="18"/>
                <w:szCs w:val="18"/>
              </w:rPr>
            </w:pPr>
            <w:r w:rsidRPr="00442F78">
              <w:rPr>
                <w:rFonts w:asciiTheme="minorHAnsi" w:hAnsiTheme="minorHAnsi" w:cs="Calibri"/>
                <w:b/>
                <w:bCs/>
                <w:sz w:val="18"/>
                <w:szCs w:val="18"/>
              </w:rPr>
              <w:t>9</w:t>
            </w:r>
          </w:p>
        </w:tc>
        <w:tc>
          <w:tcPr>
            <w:tcW w:w="3089" w:type="pct"/>
            <w:vAlign w:val="center"/>
          </w:tcPr>
          <w:p w:rsidR="00842329" w:rsidRPr="00442F78" w:rsidRDefault="00842329" w:rsidP="00842329">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842329" w:rsidRPr="00442F78" w:rsidTr="00842329">
        <w:trPr>
          <w:trHeight w:val="284"/>
        </w:trPr>
        <w:tc>
          <w:tcPr>
            <w:tcW w:w="208" w:type="pct"/>
            <w:tcBorders>
              <w:bottom w:val="dashSmallGap" w:sz="4" w:space="0" w:color="auto"/>
            </w:tcBorders>
            <w:vAlign w:val="center"/>
          </w:tcPr>
          <w:p w:rsidR="00842329" w:rsidRPr="00442F78" w:rsidRDefault="00842329" w:rsidP="00842329">
            <w:pPr>
              <w:rPr>
                <w:rFonts w:asciiTheme="minorHAnsi" w:hAnsiTheme="minorHAnsi" w:cs="Calibri"/>
                <w:b/>
                <w:sz w:val="18"/>
                <w:szCs w:val="18"/>
              </w:rPr>
            </w:pPr>
            <w:r>
              <w:rPr>
                <w:rFonts w:asciiTheme="minorHAnsi" w:hAnsiTheme="minorHAnsi" w:cs="Calibri"/>
                <w:b/>
                <w:sz w:val="18"/>
                <w:szCs w:val="18"/>
              </w:rPr>
              <w:t>3</w:t>
            </w:r>
          </w:p>
        </w:tc>
        <w:tc>
          <w:tcPr>
            <w:tcW w:w="1407" w:type="pct"/>
            <w:tcBorders>
              <w:bottom w:val="dashSmallGap" w:sz="4" w:space="0" w:color="auto"/>
            </w:tcBorders>
            <w:vAlign w:val="center"/>
          </w:tcPr>
          <w:p w:rsidR="00842329" w:rsidRPr="00731FAC" w:rsidRDefault="00153F83" w:rsidP="00842329">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96" w:type="pct"/>
            <w:tcBorders>
              <w:bottom w:val="dashSmallGap" w:sz="4" w:space="0" w:color="auto"/>
            </w:tcBorders>
            <w:vAlign w:val="center"/>
          </w:tcPr>
          <w:p w:rsidR="00842329" w:rsidRPr="00442F78" w:rsidRDefault="00842329" w:rsidP="00842329">
            <w:pPr>
              <w:rPr>
                <w:rFonts w:asciiTheme="minorHAnsi" w:hAnsiTheme="minorHAnsi" w:cs="Calibri"/>
                <w:b/>
                <w:bCs/>
                <w:sz w:val="18"/>
                <w:szCs w:val="18"/>
              </w:rPr>
            </w:pPr>
            <w:r w:rsidRPr="00442F78">
              <w:rPr>
                <w:rFonts w:asciiTheme="minorHAnsi" w:hAnsiTheme="minorHAnsi" w:cs="Calibri"/>
                <w:b/>
                <w:bCs/>
                <w:sz w:val="18"/>
                <w:szCs w:val="18"/>
              </w:rPr>
              <w:t>10</w:t>
            </w:r>
          </w:p>
        </w:tc>
        <w:tc>
          <w:tcPr>
            <w:tcW w:w="3089" w:type="pct"/>
            <w:tcBorders>
              <w:bottom w:val="dashSmallGap" w:sz="4" w:space="0" w:color="auto"/>
            </w:tcBorders>
            <w:vAlign w:val="center"/>
          </w:tcPr>
          <w:p w:rsidR="00842329" w:rsidRPr="00442F78" w:rsidRDefault="00842329" w:rsidP="00842329">
            <w:pPr>
              <w:rPr>
                <w:rFonts w:asciiTheme="minorHAnsi" w:hAnsiTheme="minorHAnsi" w:cs="Calibri"/>
                <w:sz w:val="18"/>
                <w:szCs w:val="18"/>
              </w:rPr>
            </w:pPr>
            <w:r w:rsidRPr="00442F78">
              <w:rPr>
                <w:rFonts w:asciiTheme="minorHAnsi" w:hAnsiTheme="minorHAnsi" w:cs="Calibri"/>
                <w:sz w:val="18"/>
                <w:szCs w:val="18"/>
              </w:rPr>
              <w:t>Κωδικός κλάδου αναπληρωτή</w:t>
            </w:r>
          </w:p>
        </w:tc>
      </w:tr>
      <w:tr w:rsidR="00842329" w:rsidRPr="00442F78" w:rsidTr="00842329">
        <w:trPr>
          <w:trHeight w:val="284"/>
        </w:trPr>
        <w:tc>
          <w:tcPr>
            <w:tcW w:w="208" w:type="pct"/>
            <w:tcBorders>
              <w:bottom w:val="dashSmallGap" w:sz="4" w:space="0" w:color="auto"/>
            </w:tcBorders>
            <w:vAlign w:val="center"/>
          </w:tcPr>
          <w:p w:rsidR="00842329" w:rsidRPr="00442F78" w:rsidRDefault="00842329" w:rsidP="00842329">
            <w:pPr>
              <w:rPr>
                <w:rFonts w:asciiTheme="minorHAnsi" w:hAnsiTheme="minorHAnsi" w:cs="Calibri"/>
                <w:b/>
                <w:sz w:val="18"/>
                <w:szCs w:val="18"/>
              </w:rPr>
            </w:pPr>
            <w:r>
              <w:rPr>
                <w:rFonts w:asciiTheme="minorHAnsi" w:hAnsiTheme="minorHAnsi" w:cs="Calibri"/>
                <w:b/>
                <w:sz w:val="18"/>
                <w:szCs w:val="18"/>
              </w:rPr>
              <w:t>4</w:t>
            </w:r>
          </w:p>
        </w:tc>
        <w:tc>
          <w:tcPr>
            <w:tcW w:w="1407" w:type="pct"/>
            <w:tcBorders>
              <w:bottom w:val="dashSmallGap" w:sz="4" w:space="0" w:color="auto"/>
            </w:tcBorders>
            <w:vAlign w:val="center"/>
          </w:tcPr>
          <w:p w:rsidR="00842329" w:rsidRPr="00731FAC" w:rsidRDefault="00842329" w:rsidP="00842329">
            <w:pPr>
              <w:rPr>
                <w:rFonts w:asciiTheme="minorHAnsi" w:hAnsiTheme="minorHAnsi" w:cs="Calibri"/>
                <w:sz w:val="18"/>
                <w:szCs w:val="18"/>
              </w:rPr>
            </w:pPr>
            <w:r w:rsidRPr="00731FAC">
              <w:rPr>
                <w:rFonts w:asciiTheme="minorHAnsi" w:hAnsiTheme="minorHAnsi" w:cs="Calibri"/>
                <w:sz w:val="18"/>
                <w:szCs w:val="18"/>
              </w:rPr>
              <w:t>Ημερομηνία</w:t>
            </w:r>
          </w:p>
        </w:tc>
        <w:tc>
          <w:tcPr>
            <w:tcW w:w="296" w:type="pct"/>
            <w:tcBorders>
              <w:bottom w:val="dashSmallGap" w:sz="4" w:space="0" w:color="auto"/>
            </w:tcBorders>
            <w:vAlign w:val="center"/>
          </w:tcPr>
          <w:p w:rsidR="00842329" w:rsidRPr="00442F78" w:rsidRDefault="00842329" w:rsidP="00842329">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3089" w:type="pct"/>
            <w:tcBorders>
              <w:bottom w:val="dashSmallGap" w:sz="4" w:space="0" w:color="auto"/>
            </w:tcBorders>
            <w:vAlign w:val="center"/>
          </w:tcPr>
          <w:p w:rsidR="00842329" w:rsidRPr="00442F78" w:rsidRDefault="00842329" w:rsidP="00842329">
            <w:pPr>
              <w:rPr>
                <w:rFonts w:asciiTheme="minorHAnsi" w:hAnsiTheme="minorHAnsi" w:cs="Calibri"/>
                <w:sz w:val="18"/>
                <w:szCs w:val="18"/>
              </w:rPr>
            </w:pPr>
            <w:r w:rsidRPr="00442F78">
              <w:rPr>
                <w:rFonts w:asciiTheme="minorHAnsi" w:hAnsiTheme="minorHAnsi" w:cs="Calibri"/>
                <w:sz w:val="18"/>
                <w:szCs w:val="18"/>
              </w:rPr>
              <w:t>Ημ/νία  έναρξης είναι η ημερομηνία ανάληψης υπηρεσίας του αναπληρωτή.</w:t>
            </w:r>
          </w:p>
        </w:tc>
      </w:tr>
      <w:tr w:rsidR="00842329" w:rsidRPr="00442F78" w:rsidTr="00842329">
        <w:trPr>
          <w:trHeight w:val="249"/>
        </w:trPr>
        <w:tc>
          <w:tcPr>
            <w:tcW w:w="208" w:type="pct"/>
            <w:tcBorders>
              <w:bottom w:val="dashSmallGap" w:sz="4" w:space="0" w:color="auto"/>
            </w:tcBorders>
            <w:vAlign w:val="center"/>
          </w:tcPr>
          <w:p w:rsidR="00842329" w:rsidRPr="00442F78" w:rsidRDefault="00842329" w:rsidP="00842329">
            <w:pPr>
              <w:rPr>
                <w:rFonts w:asciiTheme="minorHAnsi" w:hAnsiTheme="minorHAnsi" w:cs="Calibri"/>
                <w:b/>
                <w:bCs/>
                <w:sz w:val="18"/>
                <w:szCs w:val="18"/>
              </w:rPr>
            </w:pPr>
            <w:r>
              <w:rPr>
                <w:rFonts w:asciiTheme="minorHAnsi" w:hAnsiTheme="minorHAnsi" w:cs="Calibri"/>
                <w:b/>
                <w:bCs/>
                <w:sz w:val="18"/>
                <w:szCs w:val="18"/>
              </w:rPr>
              <w:t>5</w:t>
            </w:r>
          </w:p>
        </w:tc>
        <w:tc>
          <w:tcPr>
            <w:tcW w:w="1407" w:type="pct"/>
            <w:vAlign w:val="center"/>
          </w:tcPr>
          <w:p w:rsidR="00842329" w:rsidRPr="00731FAC" w:rsidRDefault="00842329" w:rsidP="00842329">
            <w:pPr>
              <w:rPr>
                <w:rFonts w:asciiTheme="minorHAnsi" w:hAnsiTheme="minorHAnsi"/>
                <w:b/>
                <w:sz w:val="18"/>
                <w:szCs w:val="18"/>
              </w:rPr>
            </w:pPr>
            <w:r w:rsidRPr="00731FAC">
              <w:rPr>
                <w:rFonts w:asciiTheme="minorHAnsi" w:hAnsiTheme="minorHAnsi"/>
                <w:sz w:val="18"/>
                <w:szCs w:val="18"/>
              </w:rPr>
              <w:t>Αρ. πρωτ. και ΑΔΑ Απόφασης Πρόσληψης</w:t>
            </w:r>
          </w:p>
        </w:tc>
        <w:tc>
          <w:tcPr>
            <w:tcW w:w="296" w:type="pct"/>
            <w:vAlign w:val="center"/>
          </w:tcPr>
          <w:p w:rsidR="00842329" w:rsidRPr="00442F78" w:rsidRDefault="00842329" w:rsidP="00842329">
            <w:pPr>
              <w:rPr>
                <w:rFonts w:asciiTheme="minorHAnsi" w:hAnsiTheme="minorHAnsi" w:cs="Calibri"/>
                <w:b/>
                <w:bCs/>
                <w:sz w:val="18"/>
                <w:szCs w:val="18"/>
              </w:rPr>
            </w:pPr>
            <w:r w:rsidRPr="00442F78">
              <w:rPr>
                <w:rFonts w:asciiTheme="minorHAnsi" w:hAnsiTheme="minorHAnsi" w:cs="Calibri"/>
                <w:b/>
                <w:bCs/>
                <w:sz w:val="18"/>
                <w:szCs w:val="18"/>
              </w:rPr>
              <w:t>12</w:t>
            </w:r>
          </w:p>
        </w:tc>
        <w:tc>
          <w:tcPr>
            <w:tcW w:w="3089" w:type="pct"/>
            <w:vAlign w:val="center"/>
          </w:tcPr>
          <w:p w:rsidR="00842329" w:rsidRPr="00442F78" w:rsidRDefault="00842329" w:rsidP="00CD6A3F">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Εκπ/ση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Εκπ/ση</w:t>
            </w:r>
            <w:r w:rsidR="00153F83">
              <w:t xml:space="preserve"> </w:t>
            </w:r>
          </w:p>
        </w:tc>
      </w:tr>
      <w:tr w:rsidR="0083090D" w:rsidRPr="00442F78" w:rsidTr="00842329">
        <w:trPr>
          <w:trHeight w:val="370"/>
        </w:trPr>
        <w:tc>
          <w:tcPr>
            <w:tcW w:w="208" w:type="pct"/>
            <w:tcBorders>
              <w:top w:val="dashSmallGap" w:sz="4" w:space="0" w:color="auto"/>
            </w:tcBorders>
            <w:vAlign w:val="center"/>
          </w:tcPr>
          <w:p w:rsidR="0083090D" w:rsidRPr="00442F78" w:rsidRDefault="0083090D" w:rsidP="005C5E10">
            <w:pPr>
              <w:rPr>
                <w:rFonts w:asciiTheme="minorHAnsi" w:hAnsiTheme="minorHAnsi"/>
                <w:b/>
                <w:sz w:val="18"/>
                <w:szCs w:val="18"/>
              </w:rPr>
            </w:pPr>
            <w:r w:rsidRPr="00442F78">
              <w:rPr>
                <w:rFonts w:asciiTheme="minorHAnsi" w:hAnsiTheme="minorHAnsi"/>
                <w:b/>
                <w:sz w:val="18"/>
                <w:szCs w:val="18"/>
              </w:rPr>
              <w:t>6</w:t>
            </w:r>
          </w:p>
        </w:tc>
        <w:tc>
          <w:tcPr>
            <w:tcW w:w="1407" w:type="pct"/>
            <w:vAlign w:val="center"/>
          </w:tcPr>
          <w:p w:rsidR="0083090D" w:rsidRPr="00731FAC" w:rsidRDefault="0083090D" w:rsidP="005C5E10">
            <w:pPr>
              <w:rPr>
                <w:rFonts w:asciiTheme="minorHAnsi" w:hAnsiTheme="minorHAnsi"/>
                <w:b/>
                <w:sz w:val="18"/>
                <w:szCs w:val="18"/>
              </w:rPr>
            </w:pPr>
            <w:r w:rsidRPr="00731FAC">
              <w:rPr>
                <w:rFonts w:asciiTheme="minorHAnsi" w:hAnsiTheme="minorHAnsi" w:cs="Calibri"/>
                <w:sz w:val="18"/>
                <w:szCs w:val="18"/>
              </w:rPr>
              <w:t>Περιοχή</w:t>
            </w:r>
          </w:p>
        </w:tc>
        <w:tc>
          <w:tcPr>
            <w:tcW w:w="296" w:type="pct"/>
            <w:vAlign w:val="center"/>
          </w:tcPr>
          <w:p w:rsidR="0083090D" w:rsidRPr="00442F78" w:rsidRDefault="0083090D" w:rsidP="00842329">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3089" w:type="pct"/>
            <w:vAlign w:val="center"/>
          </w:tcPr>
          <w:p w:rsidR="0083090D" w:rsidRPr="00442F78" w:rsidRDefault="0083090D" w:rsidP="00842329">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83090D" w:rsidRPr="00442F78" w:rsidTr="00842329">
        <w:trPr>
          <w:trHeight w:val="787"/>
        </w:trPr>
        <w:tc>
          <w:tcPr>
            <w:tcW w:w="208" w:type="pct"/>
            <w:vAlign w:val="center"/>
          </w:tcPr>
          <w:p w:rsidR="0083090D" w:rsidRPr="00442F78" w:rsidRDefault="0083090D" w:rsidP="005C5E10">
            <w:pPr>
              <w:rPr>
                <w:rFonts w:asciiTheme="minorHAnsi" w:hAnsiTheme="minorHAnsi" w:cs="Calibri"/>
                <w:b/>
                <w:bCs/>
                <w:sz w:val="18"/>
                <w:szCs w:val="18"/>
              </w:rPr>
            </w:pPr>
            <w:r w:rsidRPr="00442F78">
              <w:rPr>
                <w:rFonts w:asciiTheme="minorHAnsi" w:hAnsiTheme="minorHAnsi" w:cs="Calibri"/>
                <w:b/>
                <w:bCs/>
                <w:sz w:val="18"/>
                <w:szCs w:val="18"/>
              </w:rPr>
              <w:t>7</w:t>
            </w:r>
          </w:p>
        </w:tc>
        <w:tc>
          <w:tcPr>
            <w:tcW w:w="1407" w:type="pct"/>
            <w:vAlign w:val="center"/>
          </w:tcPr>
          <w:p w:rsidR="0083090D" w:rsidRPr="00442F78" w:rsidRDefault="0083090D" w:rsidP="005C5E10">
            <w:pPr>
              <w:rPr>
                <w:rFonts w:asciiTheme="minorHAnsi" w:hAnsiTheme="minorHAnsi" w:cs="Calibri"/>
                <w:sz w:val="18"/>
                <w:szCs w:val="18"/>
              </w:rPr>
            </w:pPr>
            <w:r w:rsidRPr="00442F78">
              <w:rPr>
                <w:rFonts w:asciiTheme="minorHAnsi" w:hAnsiTheme="minorHAnsi" w:cs="Calibri"/>
                <w:sz w:val="18"/>
                <w:szCs w:val="18"/>
              </w:rPr>
              <w:t>Όνομα και επώνυμο Δ/ντη/τριας</w:t>
            </w:r>
            <w:r w:rsidRPr="00947E44">
              <w:rPr>
                <w:rFonts w:asciiTheme="minorHAnsi" w:hAnsiTheme="minorHAnsi" w:cs="Calibri"/>
                <w:sz w:val="18"/>
                <w:szCs w:val="18"/>
              </w:rPr>
              <w:t xml:space="preserve"> Εκπ/σης</w:t>
            </w:r>
            <w:r w:rsidRPr="00442F78">
              <w:rPr>
                <w:rFonts w:asciiTheme="minorHAnsi" w:hAnsiTheme="minorHAnsi" w:cs="Calibri"/>
                <w:sz w:val="18"/>
                <w:szCs w:val="18"/>
              </w:rPr>
              <w:t xml:space="preserve"> </w:t>
            </w:r>
          </w:p>
        </w:tc>
        <w:tc>
          <w:tcPr>
            <w:tcW w:w="296" w:type="pct"/>
            <w:vAlign w:val="center"/>
          </w:tcPr>
          <w:p w:rsidR="0083090D" w:rsidRPr="00442F78" w:rsidRDefault="0083090D" w:rsidP="00842329">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3089" w:type="pct"/>
            <w:vAlign w:val="center"/>
          </w:tcPr>
          <w:p w:rsidR="0083090D" w:rsidRPr="0018681F" w:rsidRDefault="0083090D" w:rsidP="005C5E10">
            <w:pPr>
              <w:rPr>
                <w:rFonts w:asciiTheme="minorHAnsi" w:hAnsiTheme="minorHAnsi" w:cs="Calibri"/>
                <w:sz w:val="18"/>
                <w:szCs w:val="18"/>
              </w:rPr>
            </w:pPr>
            <w:r>
              <w:rPr>
                <w:rFonts w:asciiTheme="minorHAnsi" w:hAnsiTheme="minorHAnsi" w:cs="Calibri"/>
                <w:sz w:val="18"/>
                <w:szCs w:val="18"/>
              </w:rPr>
              <w:t>Δ</w:t>
            </w:r>
            <w:r w:rsidRPr="005160D2">
              <w:rPr>
                <w:rFonts w:asciiTheme="minorHAnsi" w:hAnsiTheme="minorHAnsi" w:cs="Calibri"/>
                <w:sz w:val="18"/>
                <w:szCs w:val="18"/>
              </w:rPr>
              <w:t>ιδακτικές ώρες</w:t>
            </w:r>
          </w:p>
        </w:tc>
      </w:tr>
      <w:tr w:rsidR="0083090D" w:rsidRPr="00442F78" w:rsidTr="00842329">
        <w:trPr>
          <w:trHeight w:val="370"/>
        </w:trPr>
        <w:tc>
          <w:tcPr>
            <w:tcW w:w="208" w:type="pct"/>
            <w:vAlign w:val="center"/>
          </w:tcPr>
          <w:p w:rsidR="0083090D" w:rsidRPr="00442F78" w:rsidRDefault="0083090D" w:rsidP="00842329">
            <w:pPr>
              <w:rPr>
                <w:rFonts w:asciiTheme="minorHAnsi" w:hAnsiTheme="minorHAnsi" w:cs="Calibri"/>
                <w:b/>
                <w:bCs/>
                <w:sz w:val="18"/>
                <w:szCs w:val="18"/>
              </w:rPr>
            </w:pPr>
          </w:p>
        </w:tc>
        <w:tc>
          <w:tcPr>
            <w:tcW w:w="1407" w:type="pct"/>
            <w:vAlign w:val="center"/>
          </w:tcPr>
          <w:p w:rsidR="0083090D" w:rsidRPr="00442F78" w:rsidRDefault="0083090D" w:rsidP="00842329">
            <w:pPr>
              <w:rPr>
                <w:rFonts w:asciiTheme="minorHAnsi" w:hAnsiTheme="minorHAnsi" w:cs="Calibri"/>
                <w:sz w:val="18"/>
                <w:szCs w:val="18"/>
              </w:rPr>
            </w:pPr>
          </w:p>
        </w:tc>
        <w:tc>
          <w:tcPr>
            <w:tcW w:w="296" w:type="pct"/>
            <w:vAlign w:val="center"/>
          </w:tcPr>
          <w:p w:rsidR="0083090D" w:rsidRPr="00442F78" w:rsidRDefault="0083090D" w:rsidP="00842329">
            <w:pPr>
              <w:rPr>
                <w:rFonts w:asciiTheme="minorHAnsi" w:hAnsiTheme="minorHAnsi" w:cs="Calibri"/>
                <w:b/>
                <w:bCs/>
                <w:sz w:val="18"/>
                <w:szCs w:val="18"/>
              </w:rPr>
            </w:pPr>
            <w:r>
              <w:rPr>
                <w:rFonts w:asciiTheme="minorHAnsi" w:hAnsiTheme="minorHAnsi" w:cs="Calibri"/>
                <w:b/>
                <w:bCs/>
                <w:sz w:val="18"/>
                <w:szCs w:val="18"/>
              </w:rPr>
              <w:t>15</w:t>
            </w:r>
          </w:p>
        </w:tc>
        <w:tc>
          <w:tcPr>
            <w:tcW w:w="3089" w:type="pct"/>
            <w:vAlign w:val="center"/>
          </w:tcPr>
          <w:p w:rsidR="0083090D" w:rsidRPr="00442F78" w:rsidRDefault="0083090D" w:rsidP="00842329">
            <w:pPr>
              <w:rPr>
                <w:rFonts w:asciiTheme="minorHAnsi" w:hAnsiTheme="minorHAnsi" w:cs="Calibri"/>
                <w:sz w:val="18"/>
                <w:szCs w:val="18"/>
              </w:rPr>
            </w:pPr>
            <w:r w:rsidRPr="00442F78">
              <w:rPr>
                <w:rFonts w:asciiTheme="minorHAnsi" w:hAnsiTheme="minorHAnsi"/>
                <w:sz w:val="18"/>
                <w:szCs w:val="18"/>
              </w:rPr>
              <w:t>Ποσό (αριθμ. και ολογράφως), σύμφωνα με την προϋπηρεσία και τυχόν οικογενειακό επίδομα του αναπληρωτή*</w:t>
            </w:r>
          </w:p>
        </w:tc>
      </w:tr>
    </w:tbl>
    <w:p w:rsidR="00842329" w:rsidRDefault="00842329" w:rsidP="003D193F">
      <w:pPr>
        <w:pBdr>
          <w:top w:val="single" w:sz="4" w:space="1" w:color="auto"/>
        </w:pBdr>
        <w:rPr>
          <w:rFonts w:asciiTheme="minorHAnsi" w:hAnsiTheme="minorHAnsi" w:cs="Calibri"/>
          <w:b/>
          <w:bCs/>
          <w:i/>
          <w:iCs/>
        </w:rPr>
      </w:pPr>
    </w:p>
    <w:p w:rsidR="003D193F" w:rsidRPr="0018681F" w:rsidRDefault="003D193F" w:rsidP="003D193F">
      <w:pPr>
        <w:ind w:left="108" w:hanging="180"/>
        <w:jc w:val="center"/>
        <w:rPr>
          <w:rFonts w:asciiTheme="minorHAnsi" w:hAnsiTheme="minorHAnsi" w:cs="Calibri"/>
          <w:sz w:val="18"/>
          <w:szCs w:val="18"/>
          <w:lang w:eastAsia="en-US"/>
        </w:rPr>
      </w:pPr>
    </w:p>
    <w:p w:rsidR="003D193F" w:rsidRPr="0018681F" w:rsidRDefault="003D193F" w:rsidP="003D193F">
      <w:pPr>
        <w:rPr>
          <w:rFonts w:asciiTheme="minorHAnsi" w:hAnsiTheme="minorHAnsi" w:cs="Calibri"/>
        </w:rPr>
      </w:pPr>
    </w:p>
    <w:p w:rsidR="003D193F" w:rsidRPr="0018681F" w:rsidRDefault="003D193F" w:rsidP="003D193F">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D193F" w:rsidRPr="0018681F" w:rsidRDefault="003D193F" w:rsidP="003D193F">
      <w:pPr>
        <w:ind w:right="720"/>
        <w:rPr>
          <w:rFonts w:asciiTheme="minorHAnsi" w:hAnsiTheme="minorHAnsi" w:cs="Calibri"/>
          <w:sz w:val="22"/>
          <w:szCs w:val="22"/>
        </w:rPr>
      </w:pPr>
    </w:p>
    <w:p w:rsidR="003D193F" w:rsidRDefault="003D193F">
      <w:pPr>
        <w:rPr>
          <w:rFonts w:ascii="Calibri" w:hAnsi="Calibri" w:cs="Calibri"/>
          <w:b/>
          <w:sz w:val="22"/>
          <w:szCs w:val="22"/>
        </w:rPr>
      </w:pPr>
    </w:p>
    <w:p w:rsidR="003D193F" w:rsidRDefault="003D193F">
      <w:pPr>
        <w:rPr>
          <w:rFonts w:ascii="Calibri" w:hAnsi="Calibri" w:cs="Calibri"/>
          <w:b/>
          <w:sz w:val="22"/>
          <w:szCs w:val="22"/>
        </w:rPr>
      </w:pPr>
    </w:p>
    <w:p w:rsidR="00044D94" w:rsidRDefault="00044D94">
      <w:pPr>
        <w:rPr>
          <w:rFonts w:ascii="Calibri" w:hAnsi="Calibri" w:cs="Calibri"/>
          <w:b/>
          <w:sz w:val="22"/>
          <w:szCs w:val="22"/>
        </w:rPr>
      </w:pPr>
      <w:r>
        <w:rPr>
          <w:rFonts w:ascii="Calibri" w:hAnsi="Calibri" w:cs="Calibri"/>
          <w:b/>
          <w:sz w:val="22"/>
          <w:szCs w:val="22"/>
        </w:rPr>
        <w:br w:type="page"/>
      </w:r>
    </w:p>
    <w:p w:rsidR="003F75B4" w:rsidRPr="00303904" w:rsidRDefault="003F75B4" w:rsidP="0073280D">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rPr>
      </w:pPr>
      <w:bookmarkStart w:id="17" w:name="_Toc475530084"/>
      <w:bookmarkStart w:id="18" w:name="_Toc476047725"/>
      <w:bookmarkStart w:id="19" w:name="_Toc48810982"/>
      <w:r>
        <w:rPr>
          <w:rFonts w:ascii="Calibri" w:hAnsi="Calibri" w:cs="Calibri"/>
          <w:sz w:val="22"/>
        </w:rPr>
        <w:lastRenderedPageBreak/>
        <w:t xml:space="preserve">ΥΠΟΔΕΙΓΜΑ </w:t>
      </w:r>
      <w:r w:rsidR="00272A48">
        <w:rPr>
          <w:rFonts w:ascii="Calibri" w:hAnsi="Calibri" w:cs="Calibri"/>
          <w:sz w:val="22"/>
        </w:rPr>
        <w:t>2</w:t>
      </w:r>
      <w:r>
        <w:rPr>
          <w:rFonts w:ascii="Calibri" w:hAnsi="Calibri" w:cs="Calibri"/>
          <w:sz w:val="22"/>
        </w:rPr>
        <w:t>.5</w:t>
      </w:r>
      <w:r w:rsidRPr="00303904">
        <w:rPr>
          <w:rFonts w:ascii="Calibri" w:hAnsi="Calibri" w:cs="Calibri"/>
          <w:sz w:val="22"/>
        </w:rPr>
        <w:t>:</w:t>
      </w:r>
      <w:r w:rsidR="00AF2364">
        <w:rPr>
          <w:rFonts w:ascii="Calibri" w:hAnsi="Calibri" w:cs="Calibri"/>
          <w:sz w:val="22"/>
        </w:rPr>
        <w:t xml:space="preserve"> ΣΧΕΔΙΟ</w:t>
      </w:r>
      <w:r w:rsidRPr="00303904">
        <w:rPr>
          <w:rFonts w:ascii="Calibri" w:hAnsi="Calibri" w:cs="Calibri"/>
          <w:sz w:val="22"/>
        </w:rPr>
        <w:t xml:space="preserve"> </w:t>
      </w:r>
      <w:bookmarkEnd w:id="17"/>
      <w:bookmarkEnd w:id="18"/>
      <w:r w:rsidR="005C7817" w:rsidRPr="00303904">
        <w:rPr>
          <w:rFonts w:ascii="Calibri" w:eastAsia="Calibri" w:hAnsi="Calibri" w:cs="Calibri"/>
          <w:sz w:val="22"/>
          <w:lang w:eastAsia="en-US"/>
        </w:rPr>
        <w:t>ΤΡΟΠΟΠΟΙΗΣΗ</w:t>
      </w:r>
      <w:r w:rsidR="00AF2364">
        <w:rPr>
          <w:rFonts w:ascii="Calibri" w:eastAsia="Calibri" w:hAnsi="Calibri" w:cs="Calibri"/>
          <w:sz w:val="22"/>
          <w:lang w:eastAsia="en-US"/>
        </w:rPr>
        <w:t>Σ</w:t>
      </w:r>
      <w:r w:rsidR="003C7613">
        <w:rPr>
          <w:rFonts w:ascii="Calibri" w:eastAsia="Calibri" w:hAnsi="Calibri" w:cs="Calibri"/>
          <w:sz w:val="22"/>
          <w:lang w:eastAsia="en-US"/>
        </w:rPr>
        <w:t xml:space="preserve"> </w:t>
      </w:r>
      <w:r w:rsidR="005C7817">
        <w:rPr>
          <w:rFonts w:ascii="Calibri" w:eastAsia="Calibri" w:hAnsi="Calibri" w:cs="Calibri"/>
          <w:sz w:val="22"/>
          <w:lang w:eastAsia="en-US"/>
        </w:rPr>
        <w:t>/</w:t>
      </w:r>
      <w:r w:rsidR="003C7613">
        <w:rPr>
          <w:rFonts w:ascii="Calibri" w:eastAsia="Calibri" w:hAnsi="Calibri" w:cs="Calibri"/>
          <w:sz w:val="22"/>
          <w:lang w:eastAsia="en-US"/>
        </w:rPr>
        <w:t xml:space="preserve"> </w:t>
      </w:r>
      <w:r w:rsidR="005C7817">
        <w:rPr>
          <w:rFonts w:ascii="Calibri" w:eastAsia="Calibri" w:hAnsi="Calibri" w:cs="Calibri"/>
          <w:sz w:val="22"/>
          <w:lang w:eastAsia="en-US"/>
        </w:rPr>
        <w:t>ΜΕΤΑΤΡΟΠΗ</w:t>
      </w:r>
      <w:r w:rsidR="00AF2364">
        <w:rPr>
          <w:rFonts w:ascii="Calibri" w:eastAsia="Calibri" w:hAnsi="Calibri" w:cs="Calibri"/>
          <w:sz w:val="22"/>
          <w:lang w:eastAsia="en-US"/>
        </w:rPr>
        <w:t>Σ</w:t>
      </w:r>
      <w:r w:rsidR="005C7817" w:rsidRPr="00303904">
        <w:rPr>
          <w:rFonts w:ascii="Calibri" w:eastAsia="Calibri" w:hAnsi="Calibri" w:cs="Calibri"/>
          <w:sz w:val="22"/>
          <w:lang w:eastAsia="en-US"/>
        </w:rPr>
        <w:t xml:space="preserve"> ΣΥΜΒΑΣΗΣ ΑΝΑΠΛΗΡΩΤΗ ΕΚΠΑΙΔΕΥΤΙΚΟΥ</w:t>
      </w:r>
      <w:r w:rsidR="005C7817">
        <w:rPr>
          <w:rFonts w:ascii="Calibri" w:eastAsia="Calibri" w:hAnsi="Calibri" w:cs="Calibri"/>
          <w:sz w:val="22"/>
          <w:lang w:eastAsia="en-US"/>
        </w:rPr>
        <w:t xml:space="preserve"> ΜΕΙΩΜΕΝΟΥ ΩΡΑΡΙΟΥ ΣΕ ΠΛΗΡΟΥΣ ΩΡΑΡΙΟΥ</w:t>
      </w:r>
      <w:bookmarkEnd w:id="19"/>
    </w:p>
    <w:p w:rsidR="003F75B4" w:rsidRPr="00303904" w:rsidRDefault="00272A48" w:rsidP="002072D4">
      <w:pPr>
        <w:tabs>
          <w:tab w:val="center" w:pos="4153"/>
          <w:tab w:val="right" w:pos="8306"/>
        </w:tabs>
        <w:rPr>
          <w:rFonts w:ascii="Calibri" w:hAnsi="Calibri" w:cs="Calibri"/>
        </w:rPr>
      </w:pPr>
      <w:r>
        <w:rPr>
          <w:rFonts w:ascii="Calibri" w:eastAsia="Calibri" w:hAnsi="Calibri" w:cs="Calibri"/>
          <w:b/>
          <w:sz w:val="22"/>
          <w:szCs w:val="22"/>
          <w:lang w:eastAsia="en-US"/>
        </w:rPr>
        <w:t xml:space="preserve">       </w:t>
      </w:r>
    </w:p>
    <w:tbl>
      <w:tblPr>
        <w:tblW w:w="5000" w:type="pct"/>
        <w:jc w:val="center"/>
        <w:tblLayout w:type="fixed"/>
        <w:tblLook w:val="01E0" w:firstRow="1" w:lastRow="1" w:firstColumn="1" w:lastColumn="1" w:noHBand="0" w:noVBand="0"/>
      </w:tblPr>
      <w:tblGrid>
        <w:gridCol w:w="5144"/>
        <w:gridCol w:w="4853"/>
      </w:tblGrid>
      <w:tr w:rsidR="003F75B4" w:rsidRPr="00303904" w:rsidTr="008F7263">
        <w:trPr>
          <w:trHeight w:val="599"/>
          <w:jc w:val="center"/>
        </w:trPr>
        <w:tc>
          <w:tcPr>
            <w:tcW w:w="2573" w:type="pct"/>
            <w:noWrap/>
            <w:vAlign w:val="center"/>
          </w:tcPr>
          <w:p w:rsidR="003F75B4" w:rsidRPr="00303904" w:rsidRDefault="003F75B4" w:rsidP="001B7493">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inline distT="0" distB="0" distL="0" distR="0" wp14:anchorId="3DFB7319" wp14:editId="727B5E7F">
                  <wp:extent cx="387985" cy="379730"/>
                  <wp:effectExtent l="1905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rsidR="003F75B4" w:rsidRPr="00303904" w:rsidRDefault="003F75B4" w:rsidP="001B7493">
            <w:pPr>
              <w:tabs>
                <w:tab w:val="center" w:pos="4153"/>
                <w:tab w:val="right" w:pos="8306"/>
              </w:tabs>
              <w:jc w:val="center"/>
              <w:rPr>
                <w:rFonts w:ascii="Calibri" w:eastAsia="Calibri" w:hAnsi="Calibri" w:cs="Calibri"/>
                <w:b/>
                <w:sz w:val="22"/>
                <w:szCs w:val="22"/>
                <w:lang w:val="en-US" w:eastAsia="en-US"/>
              </w:rPr>
            </w:pPr>
          </w:p>
          <w:p w:rsidR="003F75B4" w:rsidRPr="00303904" w:rsidRDefault="003F75B4" w:rsidP="001B7493">
            <w:pPr>
              <w:tabs>
                <w:tab w:val="center" w:pos="4153"/>
                <w:tab w:val="right" w:pos="8306"/>
              </w:tabs>
              <w:jc w:val="center"/>
              <w:rPr>
                <w:rFonts w:ascii="Calibri" w:eastAsia="Calibri" w:hAnsi="Calibri" w:cs="Calibri"/>
                <w:b/>
                <w:noProof/>
                <w:sz w:val="22"/>
                <w:szCs w:val="22"/>
                <w:lang w:val="en-US"/>
              </w:rPr>
            </w:pPr>
          </w:p>
          <w:p w:rsidR="003F75B4" w:rsidRPr="00303904" w:rsidRDefault="003F75B4" w:rsidP="001B7493">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anchor distT="0" distB="0" distL="114300" distR="114300" simplePos="0" relativeHeight="251712000" behindDoc="0" locked="0" layoutInCell="1" allowOverlap="1" wp14:anchorId="01E514DE" wp14:editId="4C5E3D53">
                  <wp:simplePos x="0" y="0"/>
                  <wp:positionH relativeFrom="column">
                    <wp:posOffset>1089025</wp:posOffset>
                  </wp:positionH>
                  <wp:positionV relativeFrom="paragraph">
                    <wp:posOffset>-451485</wp:posOffset>
                  </wp:positionV>
                  <wp:extent cx="542925" cy="371475"/>
                  <wp:effectExtent l="19050" t="0" r="9525" b="0"/>
                  <wp:wrapSquare wrapText="bothSides"/>
                  <wp:docPr id="2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077B87" w:rsidRPr="00303904" w:rsidTr="008F7263">
        <w:trPr>
          <w:trHeight w:val="920"/>
          <w:jc w:val="center"/>
        </w:trPr>
        <w:tc>
          <w:tcPr>
            <w:tcW w:w="2573" w:type="pct"/>
            <w:noWrap/>
          </w:tcPr>
          <w:p w:rsidR="00077B87" w:rsidRPr="008115E9" w:rsidRDefault="00077B87" w:rsidP="00E778D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077B87" w:rsidRPr="008115E9" w:rsidRDefault="00077B87" w:rsidP="00E778D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077B87" w:rsidRPr="008115E9" w:rsidRDefault="00077B87" w:rsidP="00E778D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27" w:type="pct"/>
          </w:tcPr>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077B87" w:rsidRPr="00303904" w:rsidRDefault="00077B87"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077B87" w:rsidRPr="00303904" w:rsidRDefault="00077B87" w:rsidP="001B7493">
            <w:pPr>
              <w:tabs>
                <w:tab w:val="center" w:pos="4153"/>
                <w:tab w:val="right" w:pos="8306"/>
              </w:tabs>
              <w:rPr>
                <w:rFonts w:ascii="Calibri" w:eastAsia="Calibri" w:hAnsi="Calibri" w:cs="Calibri"/>
                <w:b/>
                <w:sz w:val="22"/>
                <w:szCs w:val="22"/>
                <w:lang w:eastAsia="en-US"/>
              </w:rPr>
            </w:pPr>
          </w:p>
        </w:tc>
      </w:tr>
      <w:tr w:rsidR="003F75B4" w:rsidRPr="00303904" w:rsidTr="008F7263">
        <w:trPr>
          <w:trHeight w:val="756"/>
          <w:jc w:val="center"/>
        </w:trPr>
        <w:tc>
          <w:tcPr>
            <w:tcW w:w="2573" w:type="pct"/>
            <w:noWrap/>
          </w:tcPr>
          <w:p w:rsidR="003F75B4" w:rsidRPr="00303904" w:rsidRDefault="003F75B4" w:rsidP="001B7493">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3F75B4" w:rsidRPr="00303904" w:rsidRDefault="003F75B4" w:rsidP="001B7493">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3F75B4" w:rsidRPr="00303904" w:rsidRDefault="003F75B4" w:rsidP="001B7493">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005C7817" w:rsidRPr="005135F8">
              <w:rPr>
                <w:rFonts w:ascii="Calibri" w:eastAsia="Calibri" w:hAnsi="Calibri" w:cs="Calibri"/>
                <w:b/>
                <w:sz w:val="22"/>
                <w:szCs w:val="22"/>
                <w:highlight w:val="yellow"/>
                <w:lang w:eastAsia="en-US"/>
              </w:rPr>
              <w:t>ΠΡΩΤΟΒΑΘΜΙΑΣ/ΔΕΥΤΕΡΟΒΑΘΜΙΑΣ</w:t>
            </w:r>
            <w:r w:rsidR="005C7817" w:rsidRPr="00303904">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ΕΚΠΑΙΔΕΥΣΗΣ …………………………..……</w:t>
            </w:r>
            <w:r w:rsidRPr="00303904">
              <w:rPr>
                <w:rFonts w:ascii="Calibri" w:hAnsi="Calibri" w:cs="Calibri"/>
                <w:b/>
                <w:sz w:val="22"/>
                <w:szCs w:val="22"/>
                <w:vertAlign w:val="superscript"/>
              </w:rPr>
              <w:t>2</w:t>
            </w:r>
          </w:p>
          <w:p w:rsidR="003F75B4" w:rsidRPr="00303904" w:rsidRDefault="003F75B4" w:rsidP="001B7493">
            <w:pPr>
              <w:tabs>
                <w:tab w:val="right" w:pos="8306"/>
              </w:tabs>
              <w:jc w:val="center"/>
              <w:rPr>
                <w:rFonts w:ascii="Calibri" w:eastAsia="Calibri" w:hAnsi="Calibri" w:cs="Calibri"/>
                <w:b/>
                <w:sz w:val="22"/>
                <w:szCs w:val="22"/>
                <w:lang w:eastAsia="en-US"/>
              </w:rPr>
            </w:pPr>
          </w:p>
        </w:tc>
        <w:tc>
          <w:tcPr>
            <w:tcW w:w="2427" w:type="pct"/>
          </w:tcPr>
          <w:p w:rsidR="003F75B4" w:rsidRPr="00303904" w:rsidRDefault="003F75B4" w:rsidP="001B7493">
            <w:pPr>
              <w:keepNext/>
              <w:tabs>
                <w:tab w:val="center" w:pos="4153"/>
                <w:tab w:val="right" w:pos="8306"/>
              </w:tabs>
              <w:rPr>
                <w:rFonts w:ascii="Calibri" w:eastAsia="Calibri" w:hAnsi="Calibri" w:cs="Calibri"/>
                <w:b/>
                <w:sz w:val="22"/>
                <w:szCs w:val="22"/>
                <w:lang w:eastAsia="en-US"/>
              </w:rPr>
            </w:pPr>
          </w:p>
          <w:p w:rsidR="003F75B4" w:rsidRPr="00303904" w:rsidRDefault="003F75B4" w:rsidP="001B7493">
            <w:pPr>
              <w:keepNext/>
              <w:tabs>
                <w:tab w:val="center" w:pos="4153"/>
                <w:tab w:val="right" w:pos="8306"/>
              </w:tabs>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         </w:t>
            </w:r>
          </w:p>
          <w:p w:rsidR="003F75B4" w:rsidRPr="00303904" w:rsidRDefault="003F75B4" w:rsidP="001B7493">
            <w:pPr>
              <w:keepNext/>
              <w:tabs>
                <w:tab w:val="center" w:pos="4153"/>
                <w:tab w:val="right" w:pos="8306"/>
              </w:tabs>
              <w:rPr>
                <w:rFonts w:ascii="Calibri" w:hAnsi="Calibri" w:cs="Calibri"/>
                <w:b/>
                <w:sz w:val="22"/>
                <w:szCs w:val="22"/>
                <w:lang w:val="en-US"/>
              </w:rPr>
            </w:pPr>
            <w:r w:rsidRPr="00303904">
              <w:rPr>
                <w:rFonts w:ascii="Calibri" w:eastAsia="Calibri" w:hAnsi="Calibri" w:cs="Calibri"/>
                <w:b/>
                <w:sz w:val="22"/>
                <w:szCs w:val="22"/>
                <w:lang w:eastAsia="en-US"/>
              </w:rPr>
              <w:t xml:space="preserve">                  ΗΜΕΡΟΜΗΝΙΑ:</w:t>
            </w:r>
            <w:r w:rsidRPr="00303904">
              <w:rPr>
                <w:rFonts w:ascii="Calibri" w:eastAsia="Calibri" w:hAnsi="Calibri" w:cs="Calibri"/>
                <w:b/>
                <w:sz w:val="22"/>
                <w:szCs w:val="22"/>
                <w:lang w:val="en-US" w:eastAsia="en-US"/>
              </w:rPr>
              <w:t xml:space="preserve"> ……………………………</w:t>
            </w:r>
          </w:p>
        </w:tc>
      </w:tr>
    </w:tbl>
    <w:p w:rsidR="003F75B4" w:rsidRPr="00303904" w:rsidRDefault="005C7817" w:rsidP="003F75B4">
      <w:pPr>
        <w:tabs>
          <w:tab w:val="center" w:pos="4153"/>
          <w:tab w:val="right" w:pos="8306"/>
        </w:tabs>
        <w:jc w:val="center"/>
        <w:rPr>
          <w:rFonts w:ascii="Calibri" w:eastAsia="Calibri" w:hAnsi="Calibri" w:cs="Calibri"/>
          <w:b/>
          <w:sz w:val="22"/>
          <w:szCs w:val="22"/>
          <w:lang w:eastAsia="en-US"/>
        </w:rPr>
      </w:pPr>
      <w:r w:rsidRPr="00EF39F6">
        <w:rPr>
          <w:rFonts w:ascii="Calibri" w:eastAsia="Calibri" w:hAnsi="Calibri" w:cs="Calibri"/>
          <w:b/>
          <w:sz w:val="22"/>
          <w:szCs w:val="22"/>
          <w:lang w:eastAsia="en-US"/>
        </w:rPr>
        <w:t>ΤΡΟΠΟΠΟΙΗΣΗ/ΜΕΤΑΤΡΟΠΗ ΣΥΜΒΑΣΗΣ ΑΝΑΠΛΗΡΩΤΗ ΕΚΠΑΙΔΕΥΤΙΚΟΥ ΜΕΙΩΜΕΝΟΥ ΩΡΑΡΙΟΥ ΣΕ ΠΛΗΡΟΥΣ ΩΡΑΡΙΟΥ</w:t>
      </w:r>
      <w:r w:rsidR="003F75B4" w:rsidRPr="00303904">
        <w:rPr>
          <w:rFonts w:ascii="Calibri" w:eastAsia="Calibri" w:hAnsi="Calibri" w:cs="Calibri"/>
          <w:b/>
          <w:sz w:val="22"/>
          <w:szCs w:val="22"/>
          <w:lang w:eastAsia="en-US"/>
        </w:rPr>
        <w:t xml:space="preserve"> </w:t>
      </w:r>
    </w:p>
    <w:p w:rsidR="003F75B4" w:rsidRPr="00303904" w:rsidRDefault="003F75B4" w:rsidP="003F75B4">
      <w:pPr>
        <w:tabs>
          <w:tab w:val="center" w:pos="4153"/>
          <w:tab w:val="right" w:pos="8306"/>
        </w:tabs>
        <w:jc w:val="center"/>
        <w:rPr>
          <w:rFonts w:ascii="Calibri" w:eastAsia="Calibri" w:hAnsi="Calibri" w:cs="Calibri"/>
          <w:b/>
          <w:sz w:val="22"/>
          <w:szCs w:val="22"/>
          <w:lang w:eastAsia="en-US"/>
        </w:rPr>
      </w:pPr>
    </w:p>
    <w:p w:rsidR="003F75B4" w:rsidRPr="00303904" w:rsidRDefault="003F75B4" w:rsidP="002667B6">
      <w:pPr>
        <w:tabs>
          <w:tab w:val="center" w:pos="4153"/>
          <w:tab w:val="right" w:pos="8306"/>
        </w:tabs>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Έχοντας υπόψη:</w:t>
      </w:r>
    </w:p>
    <w:p w:rsidR="003F75B4" w:rsidRPr="003D193F" w:rsidRDefault="003F75B4" w:rsidP="00245D2B">
      <w:pPr>
        <w:pStyle w:val="af4"/>
        <w:numPr>
          <w:ilvl w:val="0"/>
          <w:numId w:val="40"/>
        </w:numPr>
        <w:tabs>
          <w:tab w:val="center" w:pos="4153"/>
          <w:tab w:val="right" w:pos="8306"/>
        </w:tabs>
        <w:ind w:left="426" w:hanging="349"/>
        <w:jc w:val="both"/>
        <w:rPr>
          <w:rFonts w:cs="Calibri"/>
        </w:rPr>
      </w:pPr>
      <w:r w:rsidRPr="003D193F">
        <w:rPr>
          <w:rFonts w:cs="Calibri"/>
        </w:rPr>
        <w:t>Την από ………………….</w:t>
      </w:r>
      <w:r w:rsidRPr="003D193F">
        <w:rPr>
          <w:rFonts w:cs="Calibri"/>
          <w:vertAlign w:val="superscript"/>
        </w:rPr>
        <w:t>3</w:t>
      </w:r>
      <w:r w:rsidR="00162471" w:rsidRPr="003D193F">
        <w:rPr>
          <w:rFonts w:cs="Calibri"/>
          <w:vertAlign w:val="superscript"/>
        </w:rPr>
        <w:t xml:space="preserve"> </w:t>
      </w:r>
      <w:r w:rsidRPr="003D193F">
        <w:rPr>
          <w:rFonts w:cs="Calibri"/>
        </w:rPr>
        <w:t>υπογραφείσα σύμβαση (ΑΔΑ……………).</w:t>
      </w:r>
    </w:p>
    <w:p w:rsidR="00442F78" w:rsidRPr="005929E3" w:rsidRDefault="00442F78" w:rsidP="00245D2B">
      <w:pPr>
        <w:pStyle w:val="af4"/>
        <w:numPr>
          <w:ilvl w:val="0"/>
          <w:numId w:val="40"/>
        </w:numPr>
        <w:tabs>
          <w:tab w:val="center" w:pos="4153"/>
          <w:tab w:val="right" w:pos="8306"/>
        </w:tabs>
        <w:ind w:left="426" w:hanging="349"/>
        <w:jc w:val="both"/>
        <w:rPr>
          <w:rFonts w:asciiTheme="minorHAnsi" w:hAnsiTheme="minorHAnsi" w:cs="Calibri"/>
        </w:rPr>
      </w:pPr>
      <w:r w:rsidRPr="005929E3">
        <w:rPr>
          <w:rFonts w:asciiTheme="minorHAnsi" w:hAnsiTheme="minorHAnsi" w:cs="Calibri"/>
        </w:rPr>
        <w:t xml:space="preserve">Την </w:t>
      </w:r>
      <w:proofErr w:type="spellStart"/>
      <w:r w:rsidRPr="005929E3">
        <w:rPr>
          <w:rFonts w:asciiTheme="minorHAnsi" w:hAnsiTheme="minorHAnsi" w:cs="Calibri"/>
          <w:color w:val="000000"/>
        </w:rPr>
        <w:t>υπ΄αρ</w:t>
      </w:r>
      <w:proofErr w:type="spellEnd"/>
      <w:r w:rsidRPr="005929E3">
        <w:rPr>
          <w:rFonts w:asciiTheme="minorHAnsi" w:hAnsiTheme="minorHAnsi" w:cs="Calibri"/>
          <w:color w:val="000000"/>
        </w:rPr>
        <w:t xml:space="preserve">. </w:t>
      </w:r>
      <w:r w:rsidRPr="00442F78">
        <w:rPr>
          <w:rFonts w:cs="Calibri"/>
        </w:rPr>
        <w:t>πρωτ</w:t>
      </w:r>
      <w:r w:rsidRPr="0018681F">
        <w:rPr>
          <w:rFonts w:asciiTheme="minorHAnsi" w:hAnsiTheme="minorHAnsi" w:cs="Calibri"/>
        </w:rPr>
        <w:t>. ………………</w:t>
      </w:r>
      <w:r>
        <w:rPr>
          <w:rFonts w:asciiTheme="minorHAnsi" w:hAnsiTheme="minorHAnsi" w:cs="Calibri"/>
        </w:rPr>
        <w:t xml:space="preserve"> (ΑΔΑ:</w:t>
      </w:r>
      <w:r w:rsidRPr="0018681F">
        <w:rPr>
          <w:rFonts w:asciiTheme="minorHAnsi" w:hAnsiTheme="minorHAnsi" w:cs="Calibri"/>
        </w:rPr>
        <w:t>…………………</w:t>
      </w:r>
      <w:r>
        <w:rPr>
          <w:rFonts w:asciiTheme="minorHAnsi" w:hAnsiTheme="minorHAnsi" w:cs="Calibri"/>
        </w:rPr>
        <w:t>)</w:t>
      </w:r>
      <w:r>
        <w:rPr>
          <w:rFonts w:asciiTheme="minorHAnsi" w:hAnsiTheme="minorHAnsi"/>
          <w:b/>
          <w:vertAlign w:val="superscript"/>
        </w:rPr>
        <w:t xml:space="preserve">4 </w:t>
      </w:r>
      <w:r>
        <w:rPr>
          <w:rFonts w:asciiTheme="minorHAnsi" w:hAnsiTheme="minorHAnsi" w:cs="Calibri"/>
        </w:rPr>
        <w:t xml:space="preserve">Απόφαση Πρόσληψης, </w:t>
      </w:r>
      <w:r w:rsidR="00413194">
        <w:rPr>
          <w:rFonts w:asciiTheme="minorHAnsi" w:hAnsiTheme="minorHAnsi" w:cs="Calibri"/>
          <w:color w:val="000000"/>
        </w:rPr>
        <w:t>τροποποίηση</w:t>
      </w:r>
      <w:r w:rsidRPr="005929E3">
        <w:rPr>
          <w:rFonts w:asciiTheme="minorHAnsi" w:hAnsiTheme="minorHAnsi" w:cs="Calibri"/>
          <w:color w:val="000000"/>
        </w:rPr>
        <w:t xml:space="preserve"> της υπ’ αρ. </w:t>
      </w:r>
      <w:r w:rsidRPr="0018681F">
        <w:rPr>
          <w:rFonts w:asciiTheme="minorHAnsi" w:hAnsiTheme="minorHAnsi" w:cs="Calibri"/>
        </w:rPr>
        <w:t>πρωτ. ………………</w:t>
      </w:r>
      <w:r>
        <w:rPr>
          <w:rFonts w:asciiTheme="minorHAnsi" w:hAnsiTheme="minorHAnsi" w:cs="Calibri"/>
        </w:rPr>
        <w:t xml:space="preserve"> (ΑΔΑ:</w:t>
      </w:r>
      <w:r w:rsidRPr="0018681F">
        <w:rPr>
          <w:rFonts w:asciiTheme="minorHAnsi" w:hAnsiTheme="minorHAnsi" w:cs="Calibri"/>
        </w:rPr>
        <w:t>…………………</w:t>
      </w:r>
      <w:r>
        <w:rPr>
          <w:rFonts w:asciiTheme="minorHAnsi" w:hAnsiTheme="minorHAnsi" w:cs="Calibri"/>
        </w:rPr>
        <w:t>)</w:t>
      </w:r>
      <w:r>
        <w:rPr>
          <w:rFonts w:asciiTheme="minorHAnsi" w:hAnsiTheme="minorHAnsi"/>
          <w:b/>
          <w:vertAlign w:val="superscript"/>
        </w:rPr>
        <w:t xml:space="preserve">5 </w:t>
      </w:r>
      <w:r>
        <w:rPr>
          <w:rFonts w:asciiTheme="minorHAnsi" w:hAnsiTheme="minorHAnsi" w:cs="Calibri"/>
        </w:rPr>
        <w:t>Απόφασης Πρόσληψης</w:t>
      </w:r>
      <w:r w:rsidRPr="005929E3">
        <w:rPr>
          <w:rFonts w:asciiTheme="minorHAnsi" w:hAnsiTheme="minorHAnsi" w:cs="Calibri"/>
          <w:color w:val="000000"/>
        </w:rPr>
        <w:t>.</w:t>
      </w:r>
    </w:p>
    <w:p w:rsidR="003F75B4" w:rsidRPr="00303904" w:rsidRDefault="003F75B4" w:rsidP="002667B6">
      <w:pPr>
        <w:tabs>
          <w:tab w:val="center" w:pos="4153"/>
          <w:tab w:val="right" w:pos="8306"/>
        </w:tabs>
        <w:spacing w:line="276" w:lineRule="auto"/>
        <w:ind w:left="284"/>
        <w:contextualSpacing/>
        <w:rPr>
          <w:rFonts w:ascii="Calibri" w:hAnsi="Calibri" w:cs="Calibri"/>
          <w:color w:val="000000"/>
          <w:sz w:val="22"/>
          <w:szCs w:val="22"/>
        </w:rPr>
      </w:pPr>
    </w:p>
    <w:p w:rsidR="003F75B4" w:rsidRPr="00303904" w:rsidRDefault="003F75B4" w:rsidP="002667B6">
      <w:pPr>
        <w:tabs>
          <w:tab w:val="center" w:pos="4153"/>
          <w:tab w:val="right" w:pos="8306"/>
        </w:tabs>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Τροποποιείται η απ</w:t>
      </w:r>
      <w:r w:rsidR="00DC0790">
        <w:rPr>
          <w:rFonts w:ascii="Calibri" w:eastAsia="Calibri" w:hAnsi="Calibri" w:cs="Calibri"/>
          <w:sz w:val="22"/>
          <w:szCs w:val="22"/>
          <w:lang w:eastAsia="en-US"/>
        </w:rPr>
        <w:t>ό…………… (ΑΔΑ………</w:t>
      </w:r>
      <w:r w:rsidR="005C7817">
        <w:rPr>
          <w:rFonts w:ascii="Calibri" w:eastAsia="Calibri" w:hAnsi="Calibri" w:cs="Calibri"/>
          <w:sz w:val="22"/>
          <w:szCs w:val="22"/>
          <w:lang w:eastAsia="en-US"/>
        </w:rPr>
        <w:t>…</w:t>
      </w:r>
      <w:r w:rsidR="005C7817" w:rsidRPr="00303904">
        <w:rPr>
          <w:rFonts w:ascii="Calibri" w:hAnsi="Calibri" w:cs="Calibri"/>
          <w:color w:val="000000"/>
          <w:sz w:val="22"/>
          <w:szCs w:val="22"/>
        </w:rPr>
        <w:t>……</w:t>
      </w:r>
      <w:r w:rsidR="005C7817">
        <w:rPr>
          <w:rFonts w:ascii="Calibri" w:hAnsi="Calibri" w:cs="Calibri"/>
          <w:color w:val="000000"/>
          <w:sz w:val="22"/>
          <w:szCs w:val="22"/>
          <w:vertAlign w:val="superscript"/>
        </w:rPr>
        <w:t>6</w:t>
      </w:r>
      <w:r w:rsidR="00DC0790">
        <w:rPr>
          <w:rFonts w:ascii="Calibri" w:eastAsia="Calibri" w:hAnsi="Calibri" w:cs="Calibri"/>
          <w:sz w:val="22"/>
          <w:szCs w:val="22"/>
          <w:lang w:eastAsia="en-US"/>
        </w:rPr>
        <w:t xml:space="preserve">) υπογραφείσα </w:t>
      </w:r>
      <w:r w:rsidRPr="00303904">
        <w:rPr>
          <w:rFonts w:ascii="Calibri" w:eastAsia="Calibri" w:hAnsi="Calibri" w:cs="Calibri"/>
          <w:sz w:val="22"/>
          <w:szCs w:val="22"/>
          <w:lang w:eastAsia="en-US"/>
        </w:rPr>
        <w:t>σύμβαση και ειδικότερα ως προς τον τίτλο, το άρθρο 1 και το άρθρο 3 ως εξής:</w:t>
      </w:r>
    </w:p>
    <w:p w:rsidR="003F75B4" w:rsidRPr="00303904" w:rsidRDefault="003F75B4" w:rsidP="002667B6">
      <w:pPr>
        <w:tabs>
          <w:tab w:val="center" w:pos="4153"/>
          <w:tab w:val="right" w:pos="8306"/>
        </w:tabs>
        <w:spacing w:line="276" w:lineRule="auto"/>
        <w:rPr>
          <w:rFonts w:ascii="Calibri" w:eastAsia="Calibri" w:hAnsi="Calibri" w:cs="Calibri"/>
          <w:sz w:val="22"/>
          <w:szCs w:val="22"/>
          <w:lang w:eastAsia="en-US"/>
        </w:rPr>
      </w:pPr>
    </w:p>
    <w:p w:rsidR="003F75B4" w:rsidRPr="005C7817" w:rsidRDefault="003F75B4" w:rsidP="00AF2364">
      <w:pPr>
        <w:tabs>
          <w:tab w:val="center" w:pos="4153"/>
          <w:tab w:val="right" w:pos="8306"/>
        </w:tabs>
        <w:spacing w:line="276" w:lineRule="auto"/>
        <w:jc w:val="center"/>
        <w:rPr>
          <w:rFonts w:ascii="Calibri" w:eastAsia="Calibri" w:hAnsi="Calibri" w:cs="Calibri"/>
          <w:b/>
          <w:sz w:val="22"/>
          <w:szCs w:val="22"/>
          <w:lang w:eastAsia="en-US"/>
        </w:rPr>
      </w:pPr>
      <w:r w:rsidRPr="005C7817">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3F75B4" w:rsidRPr="00731FAC" w:rsidRDefault="003F75B4" w:rsidP="002667B6">
      <w:pPr>
        <w:spacing w:before="120" w:line="276" w:lineRule="auto"/>
        <w:jc w:val="both"/>
        <w:rPr>
          <w:rFonts w:ascii="Calibri" w:hAnsi="Calibri" w:cs="Calibri"/>
          <w:sz w:val="22"/>
          <w:szCs w:val="22"/>
        </w:rPr>
      </w:pPr>
      <w:r w:rsidRPr="00303904">
        <w:rPr>
          <w:rFonts w:ascii="Calibri" w:hAnsi="Calibri" w:cs="Calibri"/>
          <w:sz w:val="22"/>
          <w:szCs w:val="22"/>
        </w:rPr>
        <w:t xml:space="preserve">«1. Ο πρώτος συμβαλλόμενος προσλαμβάνει το δεύτερο συμβαλλόμενο για τη διδασκαλία μαθημάτων </w:t>
      </w:r>
      <w:r w:rsidRPr="00731FAC">
        <w:rPr>
          <w:rFonts w:ascii="Calibri" w:hAnsi="Calibri" w:cs="Calibri"/>
          <w:sz w:val="22"/>
          <w:szCs w:val="22"/>
        </w:rPr>
        <w:t>ειδικότητας ………………………………………………</w:t>
      </w:r>
      <w:r w:rsidR="005C7817" w:rsidRPr="00731FAC">
        <w:rPr>
          <w:rFonts w:ascii="Calibri" w:hAnsi="Calibri" w:cs="Calibri"/>
          <w:b/>
          <w:sz w:val="22"/>
          <w:szCs w:val="22"/>
          <w:vertAlign w:val="superscript"/>
        </w:rPr>
        <w:t>7</w:t>
      </w:r>
      <w:r w:rsidRPr="00731FAC">
        <w:rPr>
          <w:rFonts w:ascii="Calibri" w:hAnsi="Calibri" w:cs="Calibri"/>
          <w:sz w:val="22"/>
          <w:szCs w:val="22"/>
        </w:rPr>
        <w:t xml:space="preserve"> με πλήρες ωράριο διδασκαλίας, </w:t>
      </w:r>
      <w:r w:rsidR="00DF44E0" w:rsidRPr="00731FAC">
        <w:rPr>
          <w:rFonts w:ascii="Calibri" w:hAnsi="Calibri" w:cs="Calibri"/>
          <w:sz w:val="22"/>
          <w:szCs w:val="22"/>
        </w:rPr>
        <w:t xml:space="preserve">σε σχολεία αρμοδιότητας της Δ/νσης Εκπαίδευσης </w:t>
      </w:r>
      <w:r w:rsidRPr="00731FAC">
        <w:rPr>
          <w:rFonts w:ascii="Calibri" w:hAnsi="Calibri" w:cs="Calibri"/>
          <w:sz w:val="22"/>
          <w:szCs w:val="22"/>
        </w:rPr>
        <w:t>που τοποθετείται ή διατίθεται, κατ’ εφαρμογή των κείμενων διατάξεων, με απόφαση ή αποφάσεις του Δ/ντή Εκπ/σης, οι οποίες αποτελούν αναπόσπαστο στοιχείο της παρούσας σύμβασης</w:t>
      </w:r>
      <w:r w:rsidRPr="00731FAC">
        <w:rPr>
          <w:rFonts w:ascii="Calibri" w:hAnsi="Calibri" w:cs="Calibri"/>
          <w:b/>
          <w:sz w:val="22"/>
          <w:szCs w:val="22"/>
        </w:rPr>
        <w:t>.</w:t>
      </w:r>
      <w:r w:rsidRPr="00731FAC">
        <w:rPr>
          <w:rFonts w:ascii="Calibri" w:hAnsi="Calibri" w:cs="Calibri"/>
          <w:sz w:val="22"/>
          <w:szCs w:val="22"/>
        </w:rPr>
        <w:t xml:space="preserve"> Στις σχολικές μονάδες </w:t>
      </w:r>
      <w:r w:rsidR="00AF2364" w:rsidRPr="00731FA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3F75B4" w:rsidRPr="00731FAC" w:rsidRDefault="003F75B4" w:rsidP="002667B6">
      <w:pPr>
        <w:spacing w:before="120" w:line="276" w:lineRule="auto"/>
        <w:jc w:val="both"/>
        <w:rPr>
          <w:rFonts w:ascii="Calibri" w:hAnsi="Calibri" w:cs="Calibri"/>
          <w:sz w:val="22"/>
          <w:szCs w:val="22"/>
        </w:rPr>
      </w:pPr>
      <w:r w:rsidRPr="00731FAC">
        <w:rPr>
          <w:rFonts w:ascii="Calibri" w:hAnsi="Calibri" w:cs="Calibri"/>
          <w:sz w:val="22"/>
          <w:szCs w:val="22"/>
        </w:rPr>
        <w:t>«3. Το ύψος των μικτών μηνιαίων αποδοχών ανέρχεται στο ποσό των  …………………………………………… ………..………………………………………………</w:t>
      </w:r>
      <w:r w:rsidR="005C7817" w:rsidRPr="00731FAC">
        <w:rPr>
          <w:rFonts w:ascii="Calibri" w:hAnsi="Calibri" w:cs="Calibri"/>
          <w:b/>
          <w:sz w:val="22"/>
          <w:szCs w:val="22"/>
          <w:vertAlign w:val="superscript"/>
        </w:rPr>
        <w:t>8</w:t>
      </w:r>
      <w:r w:rsidRPr="00731FAC">
        <w:rPr>
          <w:rFonts w:ascii="Calibri" w:hAnsi="Calibri" w:cs="Calibri"/>
          <w:sz w:val="22"/>
          <w:szCs w:val="22"/>
        </w:rPr>
        <w:t>, κατ’ εφαρμογή των κείμενων διατάξεων</w:t>
      </w:r>
      <w:r w:rsidR="00DC0790" w:rsidRPr="00731FAC">
        <w:rPr>
          <w:rFonts w:ascii="Calibri" w:hAnsi="Calibri" w:cs="Calibri"/>
          <w:sz w:val="22"/>
          <w:szCs w:val="22"/>
        </w:rPr>
        <w:t>,</w:t>
      </w:r>
      <w:r w:rsidR="00DC0790" w:rsidRPr="00731FAC">
        <w:rPr>
          <w:rFonts w:asciiTheme="minorHAnsi" w:hAnsiTheme="minorHAnsi" w:cs="Calibri"/>
          <w:sz w:val="22"/>
          <w:szCs w:val="22"/>
        </w:rPr>
        <w:t xml:space="preserve"> όπως ισχύουν, </w:t>
      </w:r>
      <w:r w:rsidRPr="00731FAC">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F75B4" w:rsidRPr="00303904" w:rsidRDefault="003F75B4" w:rsidP="002667B6">
      <w:pPr>
        <w:spacing w:line="276" w:lineRule="auto"/>
        <w:jc w:val="both"/>
        <w:rPr>
          <w:rFonts w:ascii="Calibri" w:hAnsi="Calibri" w:cs="Calibri"/>
          <w:sz w:val="22"/>
          <w:szCs w:val="22"/>
        </w:rPr>
      </w:pPr>
      <w:r w:rsidRPr="00731FAC">
        <w:rPr>
          <w:rFonts w:ascii="Calibri" w:hAnsi="Calibri" w:cs="Calibri"/>
          <w:color w:val="000000"/>
          <w:sz w:val="22"/>
          <w:szCs w:val="22"/>
        </w:rPr>
        <w:t xml:space="preserve">Κατά τα λοιπά ισχύει  η από ……………… </w:t>
      </w:r>
      <w:r w:rsidRPr="00731FAC">
        <w:rPr>
          <w:rFonts w:ascii="Calibri" w:hAnsi="Calibri" w:cs="Calibri"/>
          <w:color w:val="000000"/>
          <w:sz w:val="22"/>
          <w:szCs w:val="22"/>
          <w:vertAlign w:val="superscript"/>
        </w:rPr>
        <w:t xml:space="preserve">3 </w:t>
      </w:r>
      <w:r w:rsidRPr="00731FAC">
        <w:rPr>
          <w:rFonts w:ascii="Calibri" w:hAnsi="Calibri" w:cs="Calibri"/>
          <w:color w:val="000000"/>
          <w:sz w:val="22"/>
          <w:szCs w:val="22"/>
        </w:rPr>
        <w:t>υπογραφείσα σύμβαση εργασίας.</w:t>
      </w:r>
    </w:p>
    <w:p w:rsidR="003F75B4" w:rsidRPr="00303904" w:rsidRDefault="003F75B4" w:rsidP="003F75B4">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3F75B4" w:rsidRPr="00303904" w:rsidTr="001B7493">
        <w:tc>
          <w:tcPr>
            <w:tcW w:w="4643" w:type="dxa"/>
          </w:tcPr>
          <w:p w:rsidR="003F75B4" w:rsidRPr="00303904" w:rsidRDefault="003F75B4" w:rsidP="001B7493">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3F75B4" w:rsidRPr="00303904" w:rsidRDefault="003F75B4" w:rsidP="001B7493">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tcPr>
          <w:p w:rsidR="003F75B4" w:rsidRPr="00303904" w:rsidRDefault="003F75B4" w:rsidP="005E1EA9">
            <w:pPr>
              <w:jc w:val="center"/>
              <w:rPr>
                <w:rFonts w:ascii="Calibri" w:hAnsi="Calibri" w:cs="Calibri"/>
                <w:sz w:val="22"/>
                <w:szCs w:val="22"/>
              </w:rPr>
            </w:pPr>
            <w:r w:rsidRPr="00303904">
              <w:rPr>
                <w:rFonts w:ascii="Calibri" w:hAnsi="Calibri" w:cs="Calibri"/>
                <w:sz w:val="22"/>
                <w:szCs w:val="22"/>
              </w:rPr>
              <w:t xml:space="preserve">(Ονοματεπώνυμο και υπογραφή του </w:t>
            </w:r>
            <w:r w:rsidR="005E1EA9">
              <w:rPr>
                <w:rFonts w:ascii="Calibri" w:hAnsi="Calibri" w:cs="Calibri"/>
                <w:sz w:val="22"/>
                <w:szCs w:val="22"/>
              </w:rPr>
              <w:t>ε</w:t>
            </w:r>
            <w:r w:rsidRPr="00303904">
              <w:rPr>
                <w:rFonts w:ascii="Calibri" w:hAnsi="Calibri" w:cs="Calibri"/>
                <w:sz w:val="22"/>
                <w:szCs w:val="22"/>
              </w:rPr>
              <w:t>κπαιδευτικού)</w:t>
            </w:r>
          </w:p>
        </w:tc>
      </w:tr>
    </w:tbl>
    <w:p w:rsidR="00E738ED" w:rsidRDefault="00E738ED">
      <w:pPr>
        <w:rPr>
          <w:rFonts w:ascii="Calibri" w:hAnsi="Calibri" w:cs="Calibri"/>
        </w:rPr>
      </w:pPr>
      <w:r>
        <w:rPr>
          <w:rFonts w:ascii="Calibri" w:hAnsi="Calibri" w:cs="Calibri"/>
        </w:rPr>
        <w:br w:type="page"/>
      </w:r>
    </w:p>
    <w:p w:rsidR="003F75B4" w:rsidRPr="009C7E88" w:rsidRDefault="003F75B4" w:rsidP="003F75B4">
      <w:pPr>
        <w:rPr>
          <w:rFonts w:ascii="Calibri" w:hAnsi="Calibri" w:cs="Calibri"/>
          <w:b/>
        </w:rPr>
      </w:pPr>
      <w:r w:rsidRPr="009C7E88">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
        <w:gridCol w:w="3073"/>
        <w:gridCol w:w="484"/>
        <w:gridCol w:w="5944"/>
      </w:tblGrid>
      <w:tr w:rsidR="00044D94" w:rsidRPr="0065437D" w:rsidTr="009C5677">
        <w:tc>
          <w:tcPr>
            <w:tcW w:w="248" w:type="pct"/>
            <w:vAlign w:val="center"/>
          </w:tcPr>
          <w:p w:rsidR="00044D94" w:rsidRPr="0065437D" w:rsidRDefault="00044D94" w:rsidP="009C5677">
            <w:pPr>
              <w:spacing w:line="276" w:lineRule="auto"/>
              <w:contextualSpacing/>
              <w:rPr>
                <w:rFonts w:asciiTheme="minorHAnsi" w:hAnsiTheme="minorHAnsi" w:cs="Calibri"/>
                <w:sz w:val="18"/>
                <w:szCs w:val="18"/>
              </w:rPr>
            </w:pPr>
            <w:r w:rsidRPr="0065437D">
              <w:rPr>
                <w:rFonts w:asciiTheme="minorHAnsi" w:hAnsiTheme="minorHAnsi" w:cs="Calibri"/>
                <w:sz w:val="18"/>
                <w:szCs w:val="18"/>
                <w:lang w:val="en-US"/>
              </w:rPr>
              <w:t>1</w:t>
            </w:r>
            <w:r w:rsidRPr="0065437D">
              <w:rPr>
                <w:rFonts w:asciiTheme="minorHAnsi" w:hAnsiTheme="minorHAnsi" w:cs="Calibri"/>
                <w:sz w:val="18"/>
                <w:szCs w:val="18"/>
              </w:rPr>
              <w:t>:</w:t>
            </w:r>
          </w:p>
        </w:tc>
        <w:tc>
          <w:tcPr>
            <w:tcW w:w="1537" w:type="pct"/>
            <w:vAlign w:val="center"/>
          </w:tcPr>
          <w:p w:rsidR="00044D94" w:rsidRPr="0065437D" w:rsidRDefault="00044D94" w:rsidP="009C5677">
            <w:pPr>
              <w:spacing w:line="276" w:lineRule="auto"/>
              <w:rPr>
                <w:rFonts w:asciiTheme="minorHAnsi" w:hAnsiTheme="minorHAnsi" w:cs="Calibri"/>
                <w:sz w:val="18"/>
                <w:szCs w:val="18"/>
                <w:lang w:val="en-US"/>
              </w:rPr>
            </w:pPr>
            <w:r w:rsidRPr="0065437D">
              <w:rPr>
                <w:rFonts w:asciiTheme="minorHAnsi" w:hAnsiTheme="minorHAnsi" w:cs="Calibri"/>
                <w:sz w:val="18"/>
                <w:szCs w:val="18"/>
              </w:rPr>
              <w:t>Περιφέρεια</w:t>
            </w:r>
          </w:p>
        </w:tc>
        <w:tc>
          <w:tcPr>
            <w:tcW w:w="242"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5:</w:t>
            </w:r>
          </w:p>
        </w:tc>
        <w:tc>
          <w:tcPr>
            <w:tcW w:w="2973" w:type="pct"/>
            <w:vAlign w:val="center"/>
          </w:tcPr>
          <w:p w:rsidR="00044D94" w:rsidRPr="0065437D" w:rsidRDefault="00044D94" w:rsidP="009C5677">
            <w:pPr>
              <w:spacing w:line="276" w:lineRule="auto"/>
              <w:contextualSpacing/>
              <w:rPr>
                <w:rFonts w:asciiTheme="minorHAnsi" w:hAnsiTheme="minorHAnsi" w:cs="Calibri"/>
                <w:sz w:val="18"/>
                <w:szCs w:val="18"/>
              </w:rPr>
            </w:pPr>
            <w:r w:rsidRPr="0065437D">
              <w:rPr>
                <w:rFonts w:asciiTheme="minorHAnsi" w:hAnsiTheme="minorHAnsi" w:cs="Calibri"/>
                <w:sz w:val="18"/>
                <w:szCs w:val="18"/>
              </w:rPr>
              <w:t>Ημερομηνία και ΑΔΑ αρχικής  Απόφασης Πρόσληψης</w:t>
            </w:r>
          </w:p>
        </w:tc>
      </w:tr>
      <w:tr w:rsidR="00044D94" w:rsidRPr="0065437D" w:rsidTr="009C5677">
        <w:tc>
          <w:tcPr>
            <w:tcW w:w="248"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2:</w:t>
            </w:r>
          </w:p>
        </w:tc>
        <w:tc>
          <w:tcPr>
            <w:tcW w:w="1537"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Περιοχή</w:t>
            </w:r>
          </w:p>
        </w:tc>
        <w:tc>
          <w:tcPr>
            <w:tcW w:w="242"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6:</w:t>
            </w:r>
          </w:p>
        </w:tc>
        <w:tc>
          <w:tcPr>
            <w:tcW w:w="2973" w:type="pct"/>
            <w:vAlign w:val="center"/>
          </w:tcPr>
          <w:p w:rsidR="00044D94" w:rsidRPr="0065437D" w:rsidRDefault="00044D94" w:rsidP="009C5677">
            <w:pPr>
              <w:spacing w:line="276" w:lineRule="auto"/>
              <w:contextualSpacing/>
              <w:rPr>
                <w:rFonts w:asciiTheme="minorHAnsi" w:hAnsiTheme="minorHAnsi" w:cs="Calibri"/>
                <w:sz w:val="18"/>
                <w:szCs w:val="18"/>
              </w:rPr>
            </w:pPr>
            <w:r w:rsidRPr="0065437D">
              <w:rPr>
                <w:rFonts w:asciiTheme="minorHAnsi" w:hAnsiTheme="minorHAnsi" w:cs="Calibri"/>
                <w:sz w:val="18"/>
                <w:szCs w:val="18"/>
              </w:rPr>
              <w:t>Ημερομηνία και ΑΔΑ αρχικής Σύμβασης</w:t>
            </w:r>
          </w:p>
        </w:tc>
      </w:tr>
      <w:tr w:rsidR="00044D94" w:rsidRPr="0065437D" w:rsidTr="009C5677">
        <w:tc>
          <w:tcPr>
            <w:tcW w:w="248"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3:</w:t>
            </w:r>
          </w:p>
        </w:tc>
        <w:tc>
          <w:tcPr>
            <w:tcW w:w="1537" w:type="pct"/>
            <w:vAlign w:val="center"/>
          </w:tcPr>
          <w:p w:rsidR="00044D94" w:rsidRPr="0065437D" w:rsidRDefault="00044D94" w:rsidP="009C5677">
            <w:pPr>
              <w:spacing w:line="276" w:lineRule="auto"/>
              <w:contextualSpacing/>
              <w:rPr>
                <w:rFonts w:asciiTheme="minorHAnsi" w:hAnsiTheme="minorHAnsi" w:cs="Calibri"/>
                <w:sz w:val="18"/>
                <w:szCs w:val="18"/>
              </w:rPr>
            </w:pPr>
            <w:r w:rsidRPr="0065437D">
              <w:rPr>
                <w:rFonts w:asciiTheme="minorHAnsi" w:hAnsiTheme="minorHAnsi" w:cs="Calibri"/>
                <w:sz w:val="18"/>
                <w:szCs w:val="18"/>
              </w:rPr>
              <w:t>Ημερομηνία υπογραφής αρχικής Σύμβασης και ΑΔΑ</w:t>
            </w:r>
          </w:p>
        </w:tc>
        <w:tc>
          <w:tcPr>
            <w:tcW w:w="242"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7:</w:t>
            </w:r>
          </w:p>
        </w:tc>
        <w:tc>
          <w:tcPr>
            <w:tcW w:w="2973" w:type="pct"/>
            <w:vAlign w:val="center"/>
          </w:tcPr>
          <w:p w:rsidR="00044D94" w:rsidRPr="0065437D" w:rsidRDefault="00044D94" w:rsidP="009C5677">
            <w:pPr>
              <w:spacing w:line="276" w:lineRule="auto"/>
              <w:contextualSpacing/>
              <w:jc w:val="both"/>
              <w:rPr>
                <w:rFonts w:asciiTheme="minorHAnsi" w:hAnsiTheme="minorHAnsi" w:cs="Calibri"/>
                <w:sz w:val="18"/>
                <w:szCs w:val="18"/>
              </w:rPr>
            </w:pPr>
            <w:r w:rsidRPr="0065437D">
              <w:rPr>
                <w:rFonts w:asciiTheme="minorHAnsi" w:hAnsiTheme="minorHAnsi" w:cs="Calibri"/>
                <w:sz w:val="18"/>
                <w:szCs w:val="18"/>
              </w:rPr>
              <w:t>Λεκτικό ειδικότητας</w:t>
            </w:r>
          </w:p>
        </w:tc>
      </w:tr>
      <w:tr w:rsidR="00044D94" w:rsidRPr="0065437D" w:rsidTr="009C5677">
        <w:tc>
          <w:tcPr>
            <w:tcW w:w="248"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4:</w:t>
            </w:r>
          </w:p>
        </w:tc>
        <w:tc>
          <w:tcPr>
            <w:tcW w:w="1537" w:type="pct"/>
            <w:vAlign w:val="center"/>
          </w:tcPr>
          <w:p w:rsidR="00044D94" w:rsidRPr="00FF04B9" w:rsidRDefault="00044D94" w:rsidP="000D340C">
            <w:pPr>
              <w:spacing w:line="276" w:lineRule="auto"/>
              <w:contextualSpacing/>
              <w:rPr>
                <w:rFonts w:asciiTheme="minorHAnsi" w:hAnsiTheme="minorHAnsi" w:cs="Calibri"/>
              </w:rPr>
            </w:pPr>
            <w:r w:rsidRPr="00FF04B9">
              <w:rPr>
                <w:rFonts w:asciiTheme="minorHAnsi" w:hAnsiTheme="minorHAnsi" w:cs="Calibri"/>
                <w:sz w:val="18"/>
                <w:szCs w:val="18"/>
              </w:rPr>
              <w:t>Τροποποιητική ή Νέα Απόφαση Πρόσληψης</w:t>
            </w:r>
          </w:p>
        </w:tc>
        <w:tc>
          <w:tcPr>
            <w:tcW w:w="242" w:type="pct"/>
            <w:vAlign w:val="center"/>
          </w:tcPr>
          <w:p w:rsidR="00044D94" w:rsidRPr="0065437D" w:rsidRDefault="00044D94" w:rsidP="009C5677">
            <w:pPr>
              <w:spacing w:line="276" w:lineRule="auto"/>
              <w:rPr>
                <w:rFonts w:asciiTheme="minorHAnsi" w:hAnsiTheme="minorHAnsi" w:cs="Calibri"/>
                <w:sz w:val="18"/>
                <w:szCs w:val="18"/>
              </w:rPr>
            </w:pPr>
            <w:r w:rsidRPr="0065437D">
              <w:rPr>
                <w:rFonts w:asciiTheme="minorHAnsi" w:hAnsiTheme="minorHAnsi" w:cs="Calibri"/>
                <w:sz w:val="18"/>
                <w:szCs w:val="18"/>
              </w:rPr>
              <w:t>8.</w:t>
            </w:r>
          </w:p>
        </w:tc>
        <w:tc>
          <w:tcPr>
            <w:tcW w:w="2973" w:type="pct"/>
            <w:vAlign w:val="center"/>
          </w:tcPr>
          <w:p w:rsidR="00044D94" w:rsidRPr="0065437D" w:rsidRDefault="00044D94" w:rsidP="009C5677">
            <w:pPr>
              <w:spacing w:line="276" w:lineRule="auto"/>
              <w:contextualSpacing/>
              <w:jc w:val="both"/>
              <w:rPr>
                <w:rFonts w:asciiTheme="minorHAnsi" w:hAnsiTheme="minorHAnsi" w:cs="Calibri"/>
                <w:sz w:val="18"/>
                <w:szCs w:val="18"/>
              </w:rPr>
            </w:pPr>
            <w:r w:rsidRPr="0065437D">
              <w:rPr>
                <w:rFonts w:asciiTheme="minorHAnsi" w:hAnsiTheme="minorHAnsi" w:cs="Calibri"/>
                <w:sz w:val="18"/>
                <w:szCs w:val="18"/>
              </w:rPr>
              <w:t>Ποσό (αριθμ.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bl>
    <w:p w:rsidR="00044D94" w:rsidRDefault="00044D94" w:rsidP="003F75B4">
      <w:pPr>
        <w:rPr>
          <w:rFonts w:ascii="Calibri" w:hAnsi="Calibri" w:cs="Calibri"/>
        </w:rPr>
      </w:pPr>
    </w:p>
    <w:p w:rsidR="005C7817" w:rsidRPr="00303904" w:rsidRDefault="005C7817" w:rsidP="005C7817">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F75B4" w:rsidRDefault="003F75B4">
      <w:pPr>
        <w:rPr>
          <w:rFonts w:ascii="Calibri" w:hAnsi="Calibri" w:cs="Calibri"/>
          <w:sz w:val="22"/>
          <w:szCs w:val="22"/>
        </w:rPr>
      </w:pPr>
    </w:p>
    <w:p w:rsidR="003F75B4" w:rsidRDefault="003F75B4">
      <w:pPr>
        <w:rPr>
          <w:rFonts w:ascii="Calibri" w:hAnsi="Calibri" w:cs="Calibri"/>
          <w:sz w:val="22"/>
          <w:szCs w:val="22"/>
        </w:rPr>
      </w:pPr>
    </w:p>
    <w:p w:rsidR="00493E26" w:rsidRDefault="00493E26">
      <w:pPr>
        <w:rPr>
          <w:rFonts w:ascii="Calibri" w:hAnsi="Calibri" w:cs="Calibri"/>
          <w:sz w:val="22"/>
          <w:szCs w:val="22"/>
        </w:rPr>
      </w:pPr>
      <w:r>
        <w:rPr>
          <w:rFonts w:ascii="Calibri" w:hAnsi="Calibri" w:cs="Calibri"/>
          <w:sz w:val="22"/>
          <w:szCs w:val="22"/>
        </w:rPr>
        <w:br w:type="page"/>
      </w:r>
    </w:p>
    <w:p w:rsidR="00493E26" w:rsidRPr="00B43A47" w:rsidRDefault="00493E26" w:rsidP="00493E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0" w:name="_Toc48810983"/>
      <w:r>
        <w:rPr>
          <w:rFonts w:asciiTheme="minorHAnsi" w:hAnsiTheme="minorHAnsi" w:cs="Calibri"/>
          <w:sz w:val="22"/>
        </w:rPr>
        <w:lastRenderedPageBreak/>
        <w:t>ΥΠΟΔΕΙΓΜΑ 2.6</w:t>
      </w:r>
      <w:r w:rsidRPr="001E1EEE">
        <w:rPr>
          <w:rFonts w:asciiTheme="minorHAnsi" w:hAnsiTheme="minorHAnsi" w:cs="Calibri"/>
          <w:sz w:val="22"/>
        </w:rPr>
        <w:t>: ΣΧΕΔΙΟ ΣΥΜΒΑΣΗΣ ΑΝΑΠΛΗΡΩΤΗ ΕΙΔΙΚΟΥ ΕΚΠΑΙΔΕΥΤΙΚΟΥ ΠΡΟΣΩΠΙΚΟΥ (ΕΕΠ) ΠΛΗΡΟΥΣ ΩΡΑΡΙΟΥ</w:t>
      </w:r>
      <w:bookmarkEnd w:id="20"/>
    </w:p>
    <w:p w:rsidR="00493E26" w:rsidRDefault="00493E26">
      <w:pPr>
        <w:rPr>
          <w:rFonts w:ascii="Calibri" w:hAnsi="Calibri" w:cs="Calibri"/>
          <w:sz w:val="22"/>
          <w:szCs w:val="22"/>
        </w:rPr>
      </w:pPr>
    </w:p>
    <w:tbl>
      <w:tblPr>
        <w:tblW w:w="5000" w:type="pct"/>
        <w:jc w:val="center"/>
        <w:tblLayout w:type="fixed"/>
        <w:tblLook w:val="01E0" w:firstRow="1" w:lastRow="1" w:firstColumn="1" w:lastColumn="1" w:noHBand="0" w:noVBand="0"/>
      </w:tblPr>
      <w:tblGrid>
        <w:gridCol w:w="5134"/>
        <w:gridCol w:w="4863"/>
      </w:tblGrid>
      <w:tr w:rsidR="00493E26" w:rsidRPr="00303904" w:rsidTr="001F586A">
        <w:trPr>
          <w:trHeight w:val="599"/>
          <w:jc w:val="center"/>
        </w:trPr>
        <w:tc>
          <w:tcPr>
            <w:tcW w:w="2568" w:type="pct"/>
            <w:noWrap/>
            <w:vAlign w:val="center"/>
            <w:hideMark/>
          </w:tcPr>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5663673B" wp14:editId="3E7C1741">
                  <wp:extent cx="387985" cy="379730"/>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757056" behindDoc="0" locked="0" layoutInCell="1" allowOverlap="1" wp14:anchorId="3994E3C4" wp14:editId="1FF2B72A">
                  <wp:simplePos x="0" y="0"/>
                  <wp:positionH relativeFrom="column">
                    <wp:posOffset>1087120</wp:posOffset>
                  </wp:positionH>
                  <wp:positionV relativeFrom="paragraph">
                    <wp:posOffset>-5772150</wp:posOffset>
                  </wp:positionV>
                  <wp:extent cx="539750" cy="370840"/>
                  <wp:effectExtent l="19050" t="0" r="0" b="0"/>
                  <wp:wrapSquare wrapText="bothSides"/>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493E26" w:rsidRPr="00303904" w:rsidTr="001F586A">
        <w:trPr>
          <w:trHeight w:val="920"/>
          <w:jc w:val="center"/>
        </w:trPr>
        <w:tc>
          <w:tcPr>
            <w:tcW w:w="2568" w:type="pct"/>
            <w:noWrap/>
            <w:hideMark/>
          </w:tcPr>
          <w:p w:rsidR="00493E26" w:rsidRPr="008115E9" w:rsidRDefault="00493E26" w:rsidP="001F586A">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493E26" w:rsidRPr="008115E9" w:rsidRDefault="00493E26" w:rsidP="001F586A">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493E26" w:rsidRPr="008115E9" w:rsidRDefault="00493E26" w:rsidP="001F586A">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32" w:type="pct"/>
          </w:tcPr>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p>
        </w:tc>
      </w:tr>
      <w:tr w:rsidR="00493E26" w:rsidRPr="00303904" w:rsidTr="001F586A">
        <w:trPr>
          <w:trHeight w:val="756"/>
          <w:jc w:val="center"/>
        </w:trPr>
        <w:tc>
          <w:tcPr>
            <w:tcW w:w="2568" w:type="pct"/>
            <w:noWrap/>
          </w:tcPr>
          <w:p w:rsidR="00493E26" w:rsidRPr="00303904" w:rsidRDefault="00493E26" w:rsidP="001F586A">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493E26" w:rsidRPr="00303904" w:rsidRDefault="00493E26" w:rsidP="001F586A">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493E26" w:rsidRPr="00303904" w:rsidRDefault="00493E26" w:rsidP="001F586A">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493E26" w:rsidRPr="00303904" w:rsidRDefault="00493E26" w:rsidP="001F586A">
            <w:pPr>
              <w:tabs>
                <w:tab w:val="right" w:pos="8306"/>
              </w:tabs>
              <w:jc w:val="center"/>
              <w:rPr>
                <w:rFonts w:ascii="Calibri" w:eastAsia="Calibri" w:hAnsi="Calibri" w:cs="Calibri"/>
                <w:b/>
                <w:sz w:val="22"/>
                <w:szCs w:val="22"/>
                <w:lang w:eastAsia="en-US"/>
              </w:rPr>
            </w:pPr>
          </w:p>
        </w:tc>
        <w:tc>
          <w:tcPr>
            <w:tcW w:w="2432" w:type="pct"/>
          </w:tcPr>
          <w:p w:rsidR="00493E26" w:rsidRPr="00303904" w:rsidRDefault="00493E26" w:rsidP="001F586A">
            <w:pPr>
              <w:keepNext/>
              <w:tabs>
                <w:tab w:val="center" w:pos="4153"/>
                <w:tab w:val="right" w:pos="8306"/>
              </w:tabs>
              <w:rPr>
                <w:rFonts w:ascii="Calibri" w:eastAsia="Calibri" w:hAnsi="Calibri" w:cs="Calibri"/>
                <w:b/>
                <w:sz w:val="22"/>
                <w:szCs w:val="22"/>
                <w:lang w:eastAsia="en-US"/>
              </w:rPr>
            </w:pPr>
          </w:p>
          <w:p w:rsidR="00493E26" w:rsidRPr="005135F8" w:rsidRDefault="00493E26" w:rsidP="001F586A">
            <w:pPr>
              <w:tabs>
                <w:tab w:val="center" w:pos="4153"/>
                <w:tab w:val="right" w:pos="8306"/>
              </w:tabs>
              <w:jc w:val="center"/>
              <w:rPr>
                <w:rFonts w:ascii="Calibri" w:hAnsi="Calibri" w:cs="Calibri"/>
                <w:b/>
                <w:sz w:val="22"/>
                <w:szCs w:val="22"/>
              </w:rPr>
            </w:pPr>
          </w:p>
        </w:tc>
      </w:tr>
    </w:tbl>
    <w:p w:rsidR="00493E26" w:rsidRPr="00303904" w:rsidRDefault="00493E26" w:rsidP="00493E26">
      <w:pPr>
        <w:tabs>
          <w:tab w:val="center" w:pos="4153"/>
          <w:tab w:val="right" w:pos="8306"/>
        </w:tabs>
        <w:jc w:val="center"/>
        <w:rPr>
          <w:rFonts w:ascii="Calibri" w:eastAsia="Calibri" w:hAnsi="Calibri" w:cs="Calibri"/>
          <w:b/>
          <w:sz w:val="22"/>
          <w:szCs w:val="22"/>
          <w:lang w:eastAsia="en-US"/>
        </w:rPr>
      </w:pPr>
    </w:p>
    <w:p w:rsidR="00493E26" w:rsidRDefault="00493E26" w:rsidP="00493E26">
      <w:pPr>
        <w:tabs>
          <w:tab w:val="center" w:pos="4153"/>
          <w:tab w:val="right" w:pos="8306"/>
        </w:tabs>
        <w:jc w:val="center"/>
        <w:rPr>
          <w:rFonts w:ascii="Calibri" w:hAnsi="Calibri" w:cs="Calibri"/>
          <w:b/>
          <w:bCs/>
          <w:sz w:val="22"/>
          <w:szCs w:val="22"/>
          <w:lang w:eastAsia="en-U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 (ΠΛΗΡΟΥΣ ΩΡΑΡΙΟΥ)</w:t>
      </w:r>
    </w:p>
    <w:p w:rsidR="00493E26" w:rsidRPr="00303904" w:rsidRDefault="00493E26" w:rsidP="00493E26">
      <w:pPr>
        <w:jc w:val="both"/>
        <w:rPr>
          <w:rFonts w:ascii="Calibri" w:hAnsi="Calibri" w:cs="Calibri"/>
          <w:sz w:val="22"/>
          <w:szCs w:val="22"/>
        </w:rPr>
      </w:pPr>
    </w:p>
    <w:p w:rsidR="00CB138A" w:rsidRPr="0065437D" w:rsidRDefault="00CE6FB1" w:rsidP="00F95A87">
      <w:pPr>
        <w:spacing w:after="120" w:line="276" w:lineRule="auto"/>
        <w:jc w:val="both"/>
        <w:rPr>
          <w:rFonts w:asciiTheme="minorHAnsi" w:hAnsiTheme="minorHAnsi" w:cs="Calibri"/>
          <w:sz w:val="22"/>
          <w:szCs w:val="22"/>
        </w:rPr>
      </w:pPr>
      <w:r w:rsidRPr="00731FAC">
        <w:rPr>
          <w:rFonts w:asciiTheme="minorHAnsi" w:hAnsiTheme="minorHAnsi" w:cs="Calibri"/>
          <w:sz w:val="22"/>
          <w:szCs w:val="22"/>
        </w:rPr>
        <w:t>Στον Νομό</w:t>
      </w:r>
      <w:r w:rsidR="00CB138A" w:rsidRPr="00731FAC">
        <w:rPr>
          <w:rFonts w:asciiTheme="minorHAnsi" w:hAnsiTheme="minorHAnsi" w:cs="Calibri"/>
          <w:sz w:val="22"/>
          <w:szCs w:val="22"/>
        </w:rPr>
        <w:t xml:space="preserve"> ……………………………</w:t>
      </w:r>
      <w:r w:rsidR="00CB138A" w:rsidRPr="0065437D">
        <w:rPr>
          <w:rFonts w:asciiTheme="minorHAnsi" w:hAnsiTheme="minorHAnsi" w:cs="Calibri"/>
          <w:b/>
          <w:sz w:val="22"/>
          <w:szCs w:val="22"/>
          <w:vertAlign w:val="superscript"/>
        </w:rPr>
        <w:t>3</w:t>
      </w:r>
      <w:r w:rsidR="00CB138A" w:rsidRPr="0065437D">
        <w:rPr>
          <w:rFonts w:asciiTheme="minorHAnsi" w:hAnsiTheme="minorHAnsi" w:cs="Calibri"/>
          <w:sz w:val="22"/>
          <w:szCs w:val="22"/>
        </w:rPr>
        <w:t xml:space="preserve"> σήμερα ……</w:t>
      </w:r>
      <w:r w:rsidR="00CB138A">
        <w:rPr>
          <w:rFonts w:asciiTheme="minorHAnsi" w:hAnsiTheme="minorHAnsi" w:cs="Calibri"/>
          <w:sz w:val="22"/>
          <w:szCs w:val="22"/>
        </w:rPr>
        <w:t>………….</w:t>
      </w:r>
      <w:r w:rsidR="00CB138A" w:rsidRPr="0065437D">
        <w:rPr>
          <w:rFonts w:asciiTheme="minorHAnsi" w:hAnsiTheme="minorHAnsi" w:cs="Calibri"/>
          <w:sz w:val="22"/>
          <w:szCs w:val="22"/>
        </w:rPr>
        <w:t>……………</w:t>
      </w:r>
      <w:r w:rsidR="00CB138A" w:rsidRPr="0065437D">
        <w:rPr>
          <w:rFonts w:asciiTheme="minorHAnsi" w:hAnsiTheme="minorHAnsi" w:cs="Calibri"/>
          <w:b/>
          <w:sz w:val="22"/>
          <w:szCs w:val="22"/>
          <w:vertAlign w:val="superscript"/>
        </w:rPr>
        <w:t>4</w:t>
      </w:r>
      <w:r w:rsidR="00CB138A" w:rsidRPr="0065437D">
        <w:rPr>
          <w:rFonts w:asciiTheme="minorHAnsi" w:hAnsiTheme="minorHAnsi" w:cs="Calibri"/>
          <w:sz w:val="22"/>
          <w:szCs w:val="22"/>
        </w:rPr>
        <w:t xml:space="preserve"> </w:t>
      </w:r>
      <w:r w:rsidR="00CB138A" w:rsidRPr="00FF221B">
        <w:rPr>
          <w:rFonts w:asciiTheme="minorHAnsi" w:hAnsiTheme="minorHAnsi" w:cs="Calibri"/>
          <w:sz w:val="22"/>
          <w:szCs w:val="22"/>
        </w:rPr>
        <w:t>σύμφωνα με την ΥΑ υπ</w:t>
      </w:r>
      <w:r w:rsidR="00CB138A">
        <w:rPr>
          <w:rFonts w:asciiTheme="minorHAnsi" w:hAnsiTheme="minorHAnsi" w:cs="Calibri"/>
          <w:sz w:val="22"/>
          <w:szCs w:val="22"/>
        </w:rPr>
        <w:t xml:space="preserve"> </w:t>
      </w:r>
      <w:r w:rsidR="00CB138A" w:rsidRPr="00FF221B">
        <w:rPr>
          <w:rFonts w:asciiTheme="minorHAnsi" w:hAnsiTheme="minorHAnsi" w:cs="Calibri"/>
          <w:sz w:val="22"/>
          <w:szCs w:val="22"/>
        </w:rPr>
        <w:t>αρ. 104627</w:t>
      </w:r>
      <w:r w:rsidR="00CB138A">
        <w:rPr>
          <w:rFonts w:asciiTheme="minorHAnsi" w:hAnsiTheme="minorHAnsi" w:cs="Calibri"/>
          <w:sz w:val="22"/>
          <w:szCs w:val="22"/>
        </w:rPr>
        <w:t>/ΓΔ5/7-8-2020 (ΦΕΚ 3344/Β/2020) και</w:t>
      </w:r>
      <w:r w:rsidR="00CB138A" w:rsidRPr="00FF221B">
        <w:rPr>
          <w:rFonts w:asciiTheme="minorHAnsi" w:hAnsiTheme="minorHAnsi" w:cs="Calibri"/>
          <w:sz w:val="22"/>
          <w:szCs w:val="22"/>
        </w:rPr>
        <w:t xml:space="preserve"> σε εφαρμογή της υπ’ αρ. πρωτ. …………………………</w:t>
      </w:r>
      <w:r w:rsidR="00CB138A">
        <w:rPr>
          <w:rFonts w:asciiTheme="minorHAnsi" w:hAnsiTheme="minorHAnsi" w:cs="Calibri"/>
          <w:sz w:val="22"/>
          <w:szCs w:val="22"/>
        </w:rPr>
        <w:t>……….</w:t>
      </w:r>
      <w:r w:rsidR="00CB138A" w:rsidRPr="0065437D">
        <w:rPr>
          <w:rFonts w:asciiTheme="minorHAnsi" w:hAnsiTheme="minorHAnsi" w:cs="Calibri"/>
          <w:sz w:val="22"/>
          <w:szCs w:val="22"/>
        </w:rPr>
        <w:t>……………</w:t>
      </w:r>
      <w:r w:rsidR="00CB138A">
        <w:rPr>
          <w:rFonts w:asciiTheme="minorHAnsi" w:hAnsiTheme="minorHAnsi" w:cs="Calibri"/>
          <w:b/>
          <w:sz w:val="22"/>
          <w:szCs w:val="22"/>
          <w:vertAlign w:val="superscript"/>
        </w:rPr>
        <w:t>5</w:t>
      </w:r>
      <w:r w:rsidR="00CB138A" w:rsidRPr="00FF221B">
        <w:rPr>
          <w:rFonts w:asciiTheme="minorHAnsi" w:hAnsiTheme="minorHAnsi" w:cs="Calibri"/>
          <w:sz w:val="22"/>
          <w:szCs w:val="22"/>
        </w:rPr>
        <w:t xml:space="preserve"> (ΑΔΑ:…………………) Απόφαση</w:t>
      </w:r>
      <w:r w:rsidR="00CB138A">
        <w:rPr>
          <w:rFonts w:asciiTheme="minorHAnsi" w:hAnsiTheme="minorHAnsi" w:cs="Calibri"/>
          <w:sz w:val="22"/>
          <w:szCs w:val="22"/>
        </w:rPr>
        <w:t>ς</w:t>
      </w:r>
      <w:r w:rsidR="00CB138A" w:rsidRPr="00FF221B">
        <w:rPr>
          <w:rFonts w:asciiTheme="minorHAnsi" w:hAnsiTheme="minorHAnsi" w:cs="Calibri"/>
          <w:sz w:val="22"/>
          <w:szCs w:val="22"/>
        </w:rPr>
        <w:t xml:space="preserve"> Πρόσληψης</w:t>
      </w:r>
      <w:r w:rsidR="00CB138A">
        <w:rPr>
          <w:rFonts w:asciiTheme="minorHAnsi" w:hAnsiTheme="minorHAnsi" w:cs="Calibri"/>
          <w:sz w:val="22"/>
          <w:szCs w:val="22"/>
        </w:rPr>
        <w:t>, μεταξύ:</w:t>
      </w:r>
    </w:p>
    <w:p w:rsidR="00493E26" w:rsidRPr="00731FAC" w:rsidRDefault="00493E26" w:rsidP="00F95A87">
      <w:pPr>
        <w:spacing w:after="120" w:line="276" w:lineRule="auto"/>
        <w:ind w:left="288" w:hanging="360"/>
        <w:jc w:val="both"/>
        <w:rPr>
          <w:rFonts w:ascii="Calibri" w:hAnsi="Calibri" w:cs="Calibri"/>
          <w:sz w:val="22"/>
          <w:szCs w:val="22"/>
        </w:rPr>
      </w:pPr>
      <w:r w:rsidRPr="00731FAC">
        <w:rPr>
          <w:rFonts w:ascii="Calibri" w:hAnsi="Calibri" w:cs="Calibri"/>
          <w:sz w:val="22"/>
          <w:szCs w:val="22"/>
        </w:rPr>
        <w:t>α)</w:t>
      </w:r>
      <w:r w:rsidRPr="00731FAC">
        <w:rPr>
          <w:rFonts w:ascii="Calibri" w:hAnsi="Calibri" w:cs="Calibri"/>
          <w:sz w:val="22"/>
          <w:szCs w:val="22"/>
        </w:rPr>
        <w:tab/>
        <w:t xml:space="preserve">αφενός του Υπουργείου Παιδείας και Θρησκευμάτων που εκπροσωπείται από το Διευθυντή/τρια της Διεύθυνσης </w:t>
      </w:r>
      <w:r w:rsidRPr="00731FAC">
        <w:rPr>
          <w:rFonts w:ascii="Calibri" w:eastAsia="Calibri" w:hAnsi="Calibri" w:cs="Calibri"/>
          <w:sz w:val="22"/>
          <w:szCs w:val="22"/>
          <w:lang w:eastAsia="en-US"/>
        </w:rPr>
        <w:t xml:space="preserve">Πρωτοβάθμιας/Δευτεροβάθμιας </w:t>
      </w:r>
      <w:r w:rsidRPr="00731FAC">
        <w:rPr>
          <w:rFonts w:ascii="Calibri" w:hAnsi="Calibri" w:cs="Calibri"/>
          <w:sz w:val="22"/>
          <w:szCs w:val="22"/>
        </w:rPr>
        <w:t>Εκπαίδευσης …………………………..……</w:t>
      </w:r>
      <w:r w:rsidR="00CB138A" w:rsidRPr="00731FAC">
        <w:rPr>
          <w:rFonts w:ascii="Calibri" w:hAnsi="Calibri" w:cs="Calibri"/>
          <w:b/>
          <w:sz w:val="22"/>
          <w:szCs w:val="22"/>
          <w:vertAlign w:val="superscript"/>
        </w:rPr>
        <w:t>6</w:t>
      </w:r>
      <w:r w:rsidRPr="00731FAC">
        <w:rPr>
          <w:rFonts w:ascii="Calibri" w:hAnsi="Calibri" w:cs="Calibri"/>
          <w:sz w:val="22"/>
          <w:szCs w:val="22"/>
        </w:rPr>
        <w:t xml:space="preserve">  ………………………………………………</w:t>
      </w:r>
      <w:r w:rsidR="00CB138A" w:rsidRPr="00731FAC">
        <w:rPr>
          <w:rFonts w:ascii="Calibri" w:hAnsi="Calibri" w:cs="Calibri"/>
          <w:b/>
          <w:sz w:val="22"/>
          <w:szCs w:val="22"/>
          <w:vertAlign w:val="superscript"/>
        </w:rPr>
        <w:t>7</w:t>
      </w:r>
      <w:r w:rsidRPr="00731FAC">
        <w:rPr>
          <w:rFonts w:ascii="Calibri" w:hAnsi="Calibri" w:cs="Calibri"/>
          <w:sz w:val="22"/>
          <w:szCs w:val="22"/>
        </w:rPr>
        <w:t>, καλούμενου εφεξής για συντομία «πρώτος συμβαλλόμενος» και</w:t>
      </w:r>
    </w:p>
    <w:p w:rsidR="00493E26" w:rsidRPr="00303904" w:rsidRDefault="00493E26" w:rsidP="00F95A87">
      <w:pPr>
        <w:spacing w:after="120" w:line="276" w:lineRule="auto"/>
        <w:ind w:left="288" w:hanging="360"/>
        <w:jc w:val="both"/>
        <w:rPr>
          <w:rFonts w:ascii="Calibri" w:hAnsi="Calibri" w:cs="Calibri"/>
          <w:sz w:val="22"/>
          <w:szCs w:val="22"/>
        </w:rPr>
      </w:pPr>
      <w:r w:rsidRPr="00731FAC">
        <w:rPr>
          <w:rFonts w:ascii="Calibri" w:hAnsi="Calibri" w:cs="Calibri"/>
          <w:sz w:val="22"/>
          <w:szCs w:val="22"/>
        </w:rPr>
        <w:t>β)</w:t>
      </w:r>
      <w:r w:rsidRPr="00731FAC">
        <w:rPr>
          <w:rFonts w:ascii="Calibri" w:hAnsi="Calibri" w:cs="Calibri"/>
          <w:sz w:val="22"/>
          <w:szCs w:val="22"/>
        </w:rPr>
        <w:tab/>
        <w:t>αφετέρου του/της …………………………………………………………</w:t>
      </w:r>
      <w:r w:rsidR="00CB138A" w:rsidRPr="00731FAC">
        <w:rPr>
          <w:rFonts w:ascii="Calibri" w:hAnsi="Calibri" w:cs="Calibri"/>
          <w:b/>
          <w:sz w:val="22"/>
          <w:szCs w:val="22"/>
          <w:vertAlign w:val="superscript"/>
        </w:rPr>
        <w:t>8</w:t>
      </w:r>
      <w:r w:rsidRPr="00731FAC">
        <w:rPr>
          <w:rFonts w:ascii="Calibri" w:hAnsi="Calibri" w:cs="Calibri"/>
          <w:sz w:val="22"/>
          <w:szCs w:val="22"/>
        </w:rPr>
        <w:t xml:space="preserve"> του ……………………………</w:t>
      </w:r>
      <w:r w:rsidR="00CB138A" w:rsidRPr="00731FAC">
        <w:rPr>
          <w:rFonts w:ascii="Calibri" w:hAnsi="Calibri" w:cs="Calibri"/>
          <w:b/>
          <w:sz w:val="22"/>
          <w:szCs w:val="22"/>
          <w:vertAlign w:val="superscript"/>
        </w:rPr>
        <w:t>9</w:t>
      </w:r>
      <w:r w:rsidRPr="00731FAC">
        <w:rPr>
          <w:rFonts w:ascii="Calibri" w:hAnsi="Calibri" w:cs="Calibri"/>
          <w:sz w:val="22"/>
          <w:szCs w:val="22"/>
        </w:rPr>
        <w:t>, Α.Δ.Τ. …………………….………, Α.Φ.Μ. ……………..………………, Δ.Ο.Υ. ………………………………,</w:t>
      </w:r>
      <w:r w:rsidRPr="00731FAC">
        <w:rPr>
          <w:rFonts w:ascii="Calibri" w:hAnsi="Calibri" w:cs="Calibri"/>
          <w:b/>
          <w:sz w:val="22"/>
          <w:szCs w:val="22"/>
          <w:vertAlign w:val="superscript"/>
        </w:rPr>
        <w:t>1</w:t>
      </w:r>
      <w:r w:rsidR="00CB138A" w:rsidRPr="00731FAC">
        <w:rPr>
          <w:rFonts w:ascii="Calibri" w:hAnsi="Calibri" w:cs="Calibri"/>
          <w:b/>
          <w:sz w:val="22"/>
          <w:szCs w:val="22"/>
          <w:vertAlign w:val="superscript"/>
        </w:rPr>
        <w:t>0</w:t>
      </w:r>
      <w:r w:rsidRPr="00731FAC">
        <w:rPr>
          <w:rFonts w:ascii="Calibri" w:hAnsi="Calibri" w:cs="Calibri"/>
          <w:sz w:val="22"/>
          <w:szCs w:val="22"/>
        </w:rPr>
        <w:t xml:space="preserve"> κατοίκου ………………………………………………………………………</w:t>
      </w:r>
      <w:r w:rsidRPr="00731FAC">
        <w:rPr>
          <w:rFonts w:ascii="Calibri" w:hAnsi="Calibri" w:cs="Calibri"/>
          <w:b/>
          <w:sz w:val="22"/>
          <w:szCs w:val="22"/>
          <w:vertAlign w:val="superscript"/>
        </w:rPr>
        <w:t>1</w:t>
      </w:r>
      <w:r w:rsidR="00CB138A" w:rsidRPr="00731FAC">
        <w:rPr>
          <w:rFonts w:ascii="Calibri" w:hAnsi="Calibri" w:cs="Calibri"/>
          <w:b/>
          <w:sz w:val="22"/>
          <w:szCs w:val="22"/>
          <w:vertAlign w:val="superscript"/>
        </w:rPr>
        <w:t>1</w:t>
      </w:r>
      <w:r w:rsidRPr="00731FAC">
        <w:rPr>
          <w:rFonts w:ascii="Calibri" w:hAnsi="Calibri" w:cs="Calibri"/>
          <w:sz w:val="22"/>
          <w:szCs w:val="22"/>
        </w:rPr>
        <w:t xml:space="preserve">, </w:t>
      </w:r>
      <w:r w:rsidRPr="00731FAC">
        <w:rPr>
          <w:rFonts w:asciiTheme="minorHAnsi" w:hAnsiTheme="minorHAnsi"/>
          <w:sz w:val="22"/>
          <w:szCs w:val="22"/>
        </w:rPr>
        <w:t xml:space="preserve">Ειδικού Εκπαιδευτικού Προσωπικού κλάδου </w:t>
      </w:r>
      <w:r w:rsidRPr="00731FAC">
        <w:rPr>
          <w:rFonts w:ascii="Calibri" w:hAnsi="Calibri" w:cs="Calibri"/>
          <w:sz w:val="22"/>
          <w:szCs w:val="22"/>
        </w:rPr>
        <w:t>………</w:t>
      </w:r>
      <w:r w:rsidRPr="00731FAC">
        <w:rPr>
          <w:rFonts w:ascii="Calibri" w:hAnsi="Calibri" w:cs="Calibri"/>
          <w:b/>
          <w:sz w:val="22"/>
          <w:szCs w:val="22"/>
          <w:vertAlign w:val="superscript"/>
        </w:rPr>
        <w:t>1</w:t>
      </w:r>
      <w:r w:rsidR="00CB138A" w:rsidRPr="00731FAC">
        <w:rPr>
          <w:rFonts w:ascii="Calibri" w:hAnsi="Calibri" w:cs="Calibri"/>
          <w:b/>
          <w:sz w:val="22"/>
          <w:szCs w:val="22"/>
          <w:vertAlign w:val="superscript"/>
        </w:rPr>
        <w:t>2</w:t>
      </w:r>
      <w:r w:rsidRPr="00731FAC">
        <w:rPr>
          <w:rFonts w:ascii="Calibri" w:hAnsi="Calibri" w:cs="Calibri"/>
          <w:sz w:val="22"/>
          <w:szCs w:val="22"/>
        </w:rPr>
        <w:t>, καλούμενου εφεξής για συντομία «δεύτερος συμβαλλόμενος»</w:t>
      </w:r>
    </w:p>
    <w:p w:rsidR="00493E26" w:rsidRPr="00906F62" w:rsidRDefault="00493E26" w:rsidP="00F95A87">
      <w:pPr>
        <w:spacing w:after="120" w:line="276" w:lineRule="auto"/>
        <w:ind w:left="288" w:hanging="360"/>
        <w:jc w:val="center"/>
        <w:rPr>
          <w:rFonts w:ascii="Calibri" w:hAnsi="Calibri" w:cs="Calibri"/>
          <w:b/>
          <w:sz w:val="22"/>
          <w:szCs w:val="22"/>
        </w:rPr>
      </w:pPr>
      <w:r w:rsidRPr="00906F62">
        <w:rPr>
          <w:rFonts w:ascii="Calibri" w:hAnsi="Calibri" w:cs="Calibri"/>
          <w:b/>
          <w:sz w:val="22"/>
          <w:szCs w:val="22"/>
        </w:rPr>
        <w:t>συμφωνήθηκαν και συνομολογήθηκαν τα ακόλουθα:</w:t>
      </w:r>
    </w:p>
    <w:p w:rsidR="00493E26" w:rsidRPr="002B3091" w:rsidRDefault="00493E26" w:rsidP="006A7AE1">
      <w:pPr>
        <w:numPr>
          <w:ilvl w:val="0"/>
          <w:numId w:val="41"/>
        </w:numPr>
        <w:suppressAutoHyphens/>
        <w:spacing w:after="120" w:line="276" w:lineRule="auto"/>
        <w:jc w:val="both"/>
        <w:rPr>
          <w:rFonts w:asciiTheme="minorHAnsi" w:hAnsiTheme="minorHAnsi" w:cs="Calibri"/>
          <w:bCs/>
          <w:sz w:val="22"/>
          <w:szCs w:val="22"/>
        </w:rPr>
      </w:pPr>
      <w:r w:rsidRPr="002B3091">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2B3091">
        <w:rPr>
          <w:rFonts w:asciiTheme="minorHAnsi" w:hAnsiTheme="minorHAnsi"/>
          <w:b/>
          <w:sz w:val="22"/>
          <w:szCs w:val="22"/>
          <w:vertAlign w:val="superscript"/>
        </w:rPr>
        <w:t>1</w:t>
      </w:r>
      <w:r w:rsidR="00CB138A">
        <w:rPr>
          <w:rFonts w:asciiTheme="minorHAnsi" w:hAnsiTheme="minorHAnsi"/>
          <w:b/>
          <w:sz w:val="22"/>
          <w:szCs w:val="22"/>
          <w:vertAlign w:val="superscript"/>
        </w:rPr>
        <w:t>3</w:t>
      </w:r>
      <w:r w:rsidRPr="002B3091">
        <w:rPr>
          <w:rFonts w:asciiTheme="minorHAnsi" w:hAnsiTheme="minorHAnsi"/>
          <w:sz w:val="22"/>
          <w:szCs w:val="22"/>
        </w:rPr>
        <w:t xml:space="preserve"> </w:t>
      </w:r>
      <w:r w:rsidR="006A7AE1" w:rsidRPr="00731FAC">
        <w:rPr>
          <w:rFonts w:ascii="Calibri" w:hAnsi="Calibri" w:cs="Calibri"/>
          <w:sz w:val="22"/>
          <w:szCs w:val="22"/>
        </w:rPr>
        <w:t xml:space="preserve">σε σχολεία αρμοδιότητας της Δ/νσης Εκπαίδευσης </w:t>
      </w:r>
      <w:r w:rsidRPr="00731FAC">
        <w:rPr>
          <w:rFonts w:ascii="Calibri" w:hAnsi="Calibri" w:cs="Calibri"/>
          <w:sz w:val="22"/>
          <w:szCs w:val="22"/>
        </w:rPr>
        <w:t xml:space="preserve">που </w:t>
      </w:r>
      <w:r w:rsidR="00442267" w:rsidRPr="00731FAC">
        <w:rPr>
          <w:rFonts w:ascii="Calibri" w:hAnsi="Calibri" w:cs="Calibri"/>
          <w:sz w:val="22"/>
          <w:szCs w:val="22"/>
        </w:rPr>
        <w:t>τοποθετείται ή διατίθεται</w:t>
      </w:r>
      <w:r w:rsidRPr="00731FAC">
        <w:rPr>
          <w:rFonts w:ascii="Calibri" w:hAnsi="Calibri" w:cs="Calibri"/>
          <w:sz w:val="22"/>
          <w:szCs w:val="22"/>
        </w:rPr>
        <w:t>, κατ’ εφαρμογή των</w:t>
      </w:r>
      <w:r w:rsidRPr="00303904">
        <w:rPr>
          <w:rFonts w:ascii="Calibri" w:hAnsi="Calibri" w:cs="Calibri"/>
          <w:sz w:val="22"/>
          <w:szCs w:val="22"/>
        </w:rPr>
        <w:t xml:space="preserve"> κείμενων διατάξεων, </w:t>
      </w:r>
      <w:r w:rsidR="00F95A87" w:rsidRPr="002B3091">
        <w:rPr>
          <w:rFonts w:asciiTheme="minorHAnsi" w:hAnsiTheme="minorHAnsi"/>
          <w:sz w:val="22"/>
          <w:szCs w:val="22"/>
        </w:rPr>
        <w:t xml:space="preserve">με απόφαση του Διευθυντή </w:t>
      </w:r>
      <w:r w:rsidR="00F95A87" w:rsidRPr="004C58F8">
        <w:rPr>
          <w:rFonts w:ascii="Calibri" w:eastAsia="Calibri" w:hAnsi="Calibri" w:cs="Calibri"/>
          <w:sz w:val="22"/>
          <w:szCs w:val="22"/>
          <w:highlight w:val="yellow"/>
          <w:lang w:eastAsia="en-US"/>
        </w:rPr>
        <w:t>Πρωτοβάθμιας/Δευτεροβάθμιας</w:t>
      </w:r>
      <w:r w:rsidR="00F95A87" w:rsidRPr="00303904">
        <w:rPr>
          <w:rFonts w:ascii="Calibri" w:eastAsia="Calibri" w:hAnsi="Calibri" w:cs="Calibri"/>
          <w:sz w:val="22"/>
          <w:szCs w:val="22"/>
          <w:lang w:eastAsia="en-US"/>
        </w:rPr>
        <w:t xml:space="preserve"> </w:t>
      </w:r>
      <w:r w:rsidR="00F95A87" w:rsidRPr="002B3091">
        <w:rPr>
          <w:rFonts w:asciiTheme="minorHAnsi" w:hAnsiTheme="minorHAnsi"/>
          <w:sz w:val="22"/>
          <w:szCs w:val="22"/>
        </w:rPr>
        <w:t>Εκπαίδευσης</w:t>
      </w:r>
      <w:r w:rsidR="00F95A87">
        <w:rPr>
          <w:rFonts w:asciiTheme="minorHAnsi" w:hAnsiTheme="minorHAnsi"/>
          <w:sz w:val="22"/>
          <w:szCs w:val="22"/>
        </w:rPr>
        <w:t xml:space="preserve"> </w:t>
      </w:r>
      <w:r w:rsidR="00F95A87" w:rsidRPr="00303904">
        <w:rPr>
          <w:rFonts w:ascii="Calibri" w:eastAsia="Calibri" w:hAnsi="Calibri" w:cs="Calibri"/>
          <w:b/>
          <w:sz w:val="22"/>
          <w:szCs w:val="22"/>
          <w:lang w:eastAsia="en-US"/>
        </w:rPr>
        <w:t>…………………………..……</w:t>
      </w:r>
      <w:r w:rsidR="00F95A87">
        <w:rPr>
          <w:rFonts w:ascii="Calibri" w:hAnsi="Calibri" w:cs="Calibri"/>
          <w:b/>
          <w:sz w:val="22"/>
          <w:szCs w:val="22"/>
          <w:vertAlign w:val="superscript"/>
        </w:rPr>
        <w:t>2</w:t>
      </w:r>
      <w:r w:rsidRPr="00303904">
        <w:rPr>
          <w:rFonts w:ascii="Calibri" w:hAnsi="Calibri" w:cs="Calibri"/>
          <w:sz w:val="22"/>
          <w:szCs w:val="22"/>
        </w:rPr>
        <w:t xml:space="preserve">, </w:t>
      </w:r>
      <w:r w:rsidR="00F95A87" w:rsidRPr="007A3B92">
        <w:rPr>
          <w:rFonts w:asciiTheme="minorHAnsi" w:hAnsiTheme="minorHAnsi"/>
          <w:sz w:val="22"/>
          <w:szCs w:val="22"/>
        </w:rPr>
        <w:t xml:space="preserve">η οποία θα αποτελεί </w:t>
      </w:r>
      <w:r w:rsidRPr="00303904">
        <w:rPr>
          <w:rFonts w:ascii="Calibri" w:hAnsi="Calibri" w:cs="Calibri"/>
          <w:sz w:val="22"/>
          <w:szCs w:val="22"/>
        </w:rPr>
        <w:t>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w:t>
      </w:r>
      <w:r w:rsidRPr="00DB002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493E26" w:rsidRPr="00731FAC" w:rsidRDefault="00493E26" w:rsidP="00422E20">
      <w:pPr>
        <w:numPr>
          <w:ilvl w:val="0"/>
          <w:numId w:val="41"/>
        </w:numPr>
        <w:spacing w:after="12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w:t>
      </w:r>
      <w:r w:rsidRPr="00EE4538">
        <w:rPr>
          <w:rFonts w:asciiTheme="minorHAnsi" w:hAnsiTheme="minorHAnsi"/>
          <w:sz w:val="22"/>
          <w:szCs w:val="22"/>
        </w:rPr>
        <w:t>Σύμβασης</w:t>
      </w:r>
      <w:r>
        <w:rPr>
          <w:rFonts w:ascii="Calibri" w:hAnsi="Calibri" w:cs="Calibri"/>
          <w:sz w:val="22"/>
          <w:szCs w:val="22"/>
        </w:rPr>
        <w:t xml:space="preserve"> ορίζεται από …………</w:t>
      </w:r>
      <w:r w:rsidRPr="00303904">
        <w:rPr>
          <w:rFonts w:ascii="Calibri" w:hAnsi="Calibri" w:cs="Calibri"/>
          <w:sz w:val="22"/>
          <w:szCs w:val="22"/>
        </w:rPr>
        <w:t>…</w:t>
      </w:r>
      <w:r w:rsidRPr="00731FAC">
        <w:rPr>
          <w:rFonts w:ascii="Calibri" w:hAnsi="Calibri" w:cs="Calibri"/>
          <w:b/>
          <w:sz w:val="22"/>
          <w:szCs w:val="22"/>
          <w:vertAlign w:val="superscript"/>
        </w:rPr>
        <w:t>1</w:t>
      </w:r>
      <w:r w:rsidR="00CB138A" w:rsidRPr="00731FAC">
        <w:rPr>
          <w:rFonts w:ascii="Calibri" w:hAnsi="Calibri" w:cs="Calibri"/>
          <w:b/>
          <w:sz w:val="22"/>
          <w:szCs w:val="22"/>
          <w:vertAlign w:val="superscript"/>
        </w:rPr>
        <w:t>4</w:t>
      </w:r>
      <w:r w:rsidRPr="00731FAC">
        <w:rPr>
          <w:rFonts w:ascii="Calibri" w:hAnsi="Calibri" w:cs="Calibri"/>
          <w:sz w:val="22"/>
          <w:szCs w:val="22"/>
        </w:rPr>
        <w:t xml:space="preserve"> </w:t>
      </w:r>
      <w:r w:rsidR="00FF0AD4" w:rsidRPr="00731FAC">
        <w:rPr>
          <w:rFonts w:ascii="Calibri" w:hAnsi="Calibri" w:cs="Calibri"/>
          <w:sz w:val="22"/>
          <w:szCs w:val="22"/>
        </w:rPr>
        <w:t>έως την λήξη του διδακτικού έτους</w:t>
      </w:r>
      <w:r w:rsidRPr="00731FAC">
        <w:rPr>
          <w:rFonts w:ascii="Calibri" w:hAnsi="Calibri" w:cs="Calibri"/>
          <w:sz w:val="22"/>
          <w:szCs w:val="22"/>
        </w:rPr>
        <w:t xml:space="preserve"> ………</w:t>
      </w:r>
      <w:r w:rsidRPr="00731FAC">
        <w:rPr>
          <w:rFonts w:ascii="Calibri" w:hAnsi="Calibri" w:cs="Calibri"/>
          <w:b/>
          <w:sz w:val="22"/>
          <w:szCs w:val="22"/>
          <w:vertAlign w:val="superscript"/>
        </w:rPr>
        <w:t>1</w:t>
      </w:r>
      <w:r w:rsidR="00CB138A" w:rsidRPr="00731FAC">
        <w:rPr>
          <w:rFonts w:ascii="Calibri" w:hAnsi="Calibri" w:cs="Calibri"/>
          <w:b/>
          <w:sz w:val="22"/>
          <w:szCs w:val="22"/>
          <w:vertAlign w:val="superscript"/>
        </w:rPr>
        <w:t>5</w:t>
      </w:r>
      <w:r w:rsidRPr="00731FAC">
        <w:rPr>
          <w:rFonts w:ascii="Calibri" w:hAnsi="Calibri" w:cs="Calibri"/>
          <w:sz w:val="22"/>
          <w:szCs w:val="22"/>
        </w:rPr>
        <w:t xml:space="preserve"> Ιουνίου 202</w:t>
      </w:r>
      <w:r w:rsidR="00EF6EBD" w:rsidRPr="00731FAC">
        <w:rPr>
          <w:rFonts w:ascii="Calibri" w:hAnsi="Calibri" w:cs="Calibri"/>
          <w:sz w:val="22"/>
          <w:szCs w:val="22"/>
        </w:rPr>
        <w:t>1</w:t>
      </w:r>
      <w:r w:rsidRPr="00731FAC">
        <w:rPr>
          <w:rFonts w:ascii="Calibri" w:hAnsi="Calibri" w:cs="Calibri"/>
          <w:sz w:val="22"/>
          <w:szCs w:val="22"/>
        </w:rPr>
        <w:t xml:space="preserve">, </w:t>
      </w:r>
      <w:r w:rsidR="00FF0AD4" w:rsidRPr="00731FAC">
        <w:rPr>
          <w:rFonts w:asciiTheme="minorHAnsi" w:hAnsiTheme="minorHAnsi"/>
          <w:sz w:val="22"/>
          <w:szCs w:val="22"/>
        </w:rPr>
        <w:t>ή όπως ισχύει κάθε φορά</w:t>
      </w:r>
      <w:r w:rsidR="00FF0AD4" w:rsidRPr="00731FAC">
        <w:rPr>
          <w:rFonts w:ascii="Calibri" w:hAnsi="Calibri" w:cs="Calibri"/>
          <w:sz w:val="22"/>
          <w:szCs w:val="22"/>
        </w:rPr>
        <w:t xml:space="preserve"> </w:t>
      </w:r>
      <w:r w:rsidRPr="00731FAC">
        <w:rPr>
          <w:rFonts w:ascii="Calibri" w:hAnsi="Calibri" w:cs="Calibri"/>
          <w:sz w:val="22"/>
          <w:szCs w:val="22"/>
        </w:rPr>
        <w:t>οπότε και λύεται αυτοδίκαια</w:t>
      </w:r>
      <w:r w:rsidRPr="00731FAC">
        <w:rPr>
          <w:rFonts w:ascii="Calibri" w:hAnsi="Calibri" w:cs="Calibri"/>
          <w:b/>
          <w:sz w:val="22"/>
          <w:szCs w:val="22"/>
        </w:rPr>
        <w:t>.</w:t>
      </w:r>
      <w:r w:rsidRPr="00731FAC">
        <w:rPr>
          <w:rFonts w:ascii="Calibri" w:hAnsi="Calibri" w:cs="Calibri"/>
          <w:sz w:val="22"/>
          <w:szCs w:val="22"/>
        </w:rPr>
        <w:t xml:space="preserve"> </w:t>
      </w:r>
      <w:r w:rsidR="00422E20" w:rsidRPr="00731FAC">
        <w:rPr>
          <w:rFonts w:asciiTheme="minorHAnsi" w:hAnsiTheme="minorHAnsi" w:cs="Calibri"/>
          <w:sz w:val="22"/>
          <w:szCs w:val="22"/>
        </w:rPr>
        <w:t xml:space="preserve">Επίσης, η παρούσα σύμβαση λύεται </w:t>
      </w:r>
      <w:r w:rsidR="00422E20" w:rsidRPr="00731FAC">
        <w:rPr>
          <w:rFonts w:asciiTheme="minorHAnsi" w:hAnsiTheme="minorHAnsi"/>
          <w:sz w:val="22"/>
          <w:szCs w:val="22"/>
        </w:rPr>
        <w:t xml:space="preserve">με καταγγελία για σπουδαίο λόγο σύμφωνα με το άρθρο 53 του </w:t>
      </w:r>
      <w:proofErr w:type="spellStart"/>
      <w:r w:rsidR="00422E20" w:rsidRPr="00731FAC">
        <w:rPr>
          <w:rFonts w:asciiTheme="minorHAnsi" w:hAnsiTheme="minorHAnsi"/>
          <w:sz w:val="22"/>
          <w:szCs w:val="22"/>
        </w:rPr>
        <w:t>π.δ</w:t>
      </w:r>
      <w:proofErr w:type="spellEnd"/>
      <w:r w:rsidR="00422E20" w:rsidRPr="00731FAC">
        <w:rPr>
          <w:rFonts w:asciiTheme="minorHAnsi" w:hAnsiTheme="minorHAnsi"/>
          <w:sz w:val="22"/>
          <w:szCs w:val="22"/>
        </w:rPr>
        <w:t>. 410/1988 (Α’ 191) σε συνδυασμό με την παρ. 3 του άρθρου 4 του ν. 4057/2012 (Α’ 54).</w:t>
      </w:r>
      <w:r w:rsidRPr="00731FAC">
        <w:rPr>
          <w:rFonts w:ascii="Calibri" w:hAnsi="Calibri" w:cs="Calibri"/>
          <w:sz w:val="22"/>
          <w:szCs w:val="22"/>
        </w:rPr>
        <w:t xml:space="preserve"> </w:t>
      </w:r>
    </w:p>
    <w:p w:rsidR="00493E26" w:rsidRPr="00303904" w:rsidRDefault="00493E26" w:rsidP="00F95A87">
      <w:pPr>
        <w:numPr>
          <w:ilvl w:val="0"/>
          <w:numId w:val="41"/>
        </w:numPr>
        <w:spacing w:after="120" w:line="276" w:lineRule="auto"/>
        <w:ind w:left="357" w:hanging="357"/>
        <w:jc w:val="both"/>
        <w:rPr>
          <w:rFonts w:ascii="Calibri" w:hAnsi="Calibri" w:cs="Calibri"/>
          <w:sz w:val="22"/>
          <w:szCs w:val="22"/>
        </w:rPr>
      </w:pPr>
      <w:r w:rsidRPr="00303904">
        <w:rPr>
          <w:rFonts w:ascii="Calibri" w:hAnsi="Calibri" w:cs="Calibri"/>
          <w:sz w:val="22"/>
          <w:szCs w:val="22"/>
        </w:rPr>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sidR="00CB138A">
        <w:rPr>
          <w:rFonts w:ascii="Calibri" w:hAnsi="Calibri" w:cs="Calibri"/>
          <w:b/>
          <w:sz w:val="22"/>
          <w:szCs w:val="22"/>
          <w:vertAlign w:val="superscript"/>
        </w:rPr>
        <w:t>6</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493E26" w:rsidRPr="00175430" w:rsidRDefault="00493E26" w:rsidP="00F95A87">
      <w:pPr>
        <w:numPr>
          <w:ilvl w:val="0"/>
          <w:numId w:val="41"/>
        </w:numPr>
        <w:spacing w:after="120" w:line="276" w:lineRule="auto"/>
        <w:jc w:val="both"/>
        <w:rPr>
          <w:rFonts w:ascii="Calibri" w:hAnsi="Calibri" w:cs="Calibri"/>
          <w:sz w:val="22"/>
          <w:szCs w:val="22"/>
        </w:rPr>
      </w:pPr>
      <w:r w:rsidRPr="00303904">
        <w:rPr>
          <w:rFonts w:ascii="Calibri" w:hAnsi="Calibri" w:cs="Calibri"/>
          <w:sz w:val="22"/>
          <w:szCs w:val="22"/>
        </w:rPr>
        <w:lastRenderedPageBreak/>
        <w:t xml:space="preserve">Η παρούσα σύμβαση συνάπτεται στο πλαίσιο της Πράξης: </w:t>
      </w:r>
      <w:r w:rsidRPr="00264AFD">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Pr>
          <w:rFonts w:ascii="Calibri" w:hAnsi="Calibri" w:cs="Calibri"/>
          <w:b/>
          <w:sz w:val="22"/>
          <w:szCs w:val="22"/>
        </w:rPr>
        <w:t>2020-2021</w:t>
      </w:r>
      <w:r w:rsidRPr="00264AFD">
        <w:rPr>
          <w:rFonts w:ascii="Calibri" w:hAnsi="Calibri" w:cs="Calibri"/>
          <w:b/>
          <w:sz w:val="22"/>
          <w:szCs w:val="22"/>
        </w:rPr>
        <w:t xml:space="preserve">»  με κωδικό ΟΠΣ </w:t>
      </w:r>
      <w:r w:rsidR="00620656" w:rsidRPr="007F3F31">
        <w:rPr>
          <w:rFonts w:ascii="Calibri" w:hAnsi="Calibri" w:cs="Calibri"/>
          <w:b/>
          <w:sz w:val="22"/>
          <w:szCs w:val="22"/>
        </w:rPr>
        <w:t>5069633</w:t>
      </w:r>
      <w:r w:rsidRPr="002970D6">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του </w:t>
      </w:r>
      <w:r w:rsidRPr="007D323B">
        <w:rPr>
          <w:rFonts w:ascii="Calibri" w:hAnsi="Calibri" w:cs="Calibri"/>
          <w:sz w:val="22"/>
          <w:szCs w:val="22"/>
        </w:rPr>
        <w:t>Υπουργείου Παιδείας και Θρησκευμάτων</w:t>
      </w:r>
      <w:r w:rsidRPr="00175430">
        <w:rPr>
          <w:rFonts w:ascii="Calibri" w:hAnsi="Calibri" w:cs="Calibri"/>
          <w:sz w:val="22"/>
          <w:szCs w:val="22"/>
        </w:rPr>
        <w:t>.</w:t>
      </w:r>
    </w:p>
    <w:p w:rsidR="00493E26" w:rsidRPr="00303904" w:rsidRDefault="00493E26" w:rsidP="00F95A87">
      <w:pPr>
        <w:numPr>
          <w:ilvl w:val="0"/>
          <w:numId w:val="41"/>
        </w:numPr>
        <w:spacing w:after="12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493E26" w:rsidRPr="00303904" w:rsidRDefault="00493E26" w:rsidP="00493E26">
      <w:pPr>
        <w:jc w:val="both"/>
        <w:rPr>
          <w:rFonts w:ascii="Calibri" w:hAnsi="Calibri" w:cs="Calibri"/>
          <w:sz w:val="22"/>
          <w:szCs w:val="22"/>
        </w:rPr>
      </w:pPr>
    </w:p>
    <w:p w:rsidR="00493E26" w:rsidRPr="00303904" w:rsidRDefault="00493E26" w:rsidP="00493E26">
      <w:pPr>
        <w:jc w:val="both"/>
        <w:rPr>
          <w:rFonts w:ascii="Calibri" w:hAnsi="Calibri" w:cs="Calibri"/>
          <w:sz w:val="22"/>
          <w:szCs w:val="22"/>
        </w:rPr>
      </w:pPr>
    </w:p>
    <w:tbl>
      <w:tblPr>
        <w:tblW w:w="0" w:type="auto"/>
        <w:tblInd w:w="529" w:type="dxa"/>
        <w:tblLook w:val="01E0" w:firstRow="1" w:lastRow="1" w:firstColumn="1" w:lastColumn="1" w:noHBand="0" w:noVBand="0"/>
      </w:tblPr>
      <w:tblGrid>
        <w:gridCol w:w="4643"/>
        <w:gridCol w:w="4643"/>
      </w:tblGrid>
      <w:tr w:rsidR="00493E26" w:rsidRPr="00303904" w:rsidTr="001F586A">
        <w:tc>
          <w:tcPr>
            <w:tcW w:w="4643" w:type="dxa"/>
            <w:hideMark/>
          </w:tcPr>
          <w:p w:rsidR="00493E26" w:rsidRPr="00303904" w:rsidRDefault="00493E26" w:rsidP="001F586A">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493E26" w:rsidRPr="00303904" w:rsidRDefault="00493E26" w:rsidP="001F586A">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493E26" w:rsidRPr="00303904" w:rsidRDefault="00493E26" w:rsidP="001F586A">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493E26" w:rsidRPr="00303904" w:rsidRDefault="00493E26" w:rsidP="00493E26">
      <w:pPr>
        <w:jc w:val="center"/>
        <w:rPr>
          <w:rFonts w:ascii="Calibri" w:hAnsi="Calibri" w:cs="Calibri"/>
          <w:sz w:val="22"/>
          <w:szCs w:val="22"/>
        </w:rPr>
      </w:pPr>
    </w:p>
    <w:p w:rsidR="00493E26" w:rsidRDefault="00493E26" w:rsidP="00493E26">
      <w:pPr>
        <w:rPr>
          <w:rFonts w:ascii="Calibri" w:hAnsi="Calibri" w:cs="Calibri"/>
          <w:sz w:val="22"/>
          <w:szCs w:val="22"/>
        </w:rPr>
      </w:pPr>
      <w:r>
        <w:rPr>
          <w:rFonts w:ascii="Calibri" w:hAnsi="Calibri" w:cs="Calibri"/>
          <w:sz w:val="22"/>
          <w:szCs w:val="22"/>
        </w:rPr>
        <w:br w:type="page"/>
      </w:r>
    </w:p>
    <w:p w:rsidR="00493E26" w:rsidRDefault="00493E26" w:rsidP="00493E26">
      <w:pPr>
        <w:pBdr>
          <w:top w:val="single" w:sz="4" w:space="1" w:color="auto"/>
        </w:pBdr>
        <w:rPr>
          <w:rFonts w:ascii="Calibri" w:hAnsi="Calibri" w:cs="Calibri"/>
          <w:b/>
          <w:i/>
        </w:rPr>
      </w:pPr>
      <w:r w:rsidRPr="00303904">
        <w:rPr>
          <w:rFonts w:ascii="Calibri" w:hAnsi="Calibri" w:cs="Calibri"/>
          <w:b/>
          <w:i/>
        </w:rPr>
        <w:lastRenderedPageBreak/>
        <w:t>Οδηγίες</w:t>
      </w:r>
    </w:p>
    <w:p w:rsidR="008801B4" w:rsidRDefault="008801B4" w:rsidP="00493E26">
      <w:pPr>
        <w:pBdr>
          <w:top w:val="single" w:sz="4" w:space="1" w:color="auto"/>
        </w:pBdr>
        <w:rPr>
          <w:rFonts w:ascii="Calibri" w:hAnsi="Calibri" w:cs="Calibri"/>
          <w:b/>
          <w:i/>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30"/>
        <w:gridCol w:w="1871"/>
        <w:gridCol w:w="446"/>
        <w:gridCol w:w="2763"/>
        <w:gridCol w:w="438"/>
        <w:gridCol w:w="4049"/>
      </w:tblGrid>
      <w:tr w:rsidR="00492BDE" w:rsidRPr="00DE2125" w:rsidTr="00842329">
        <w:tc>
          <w:tcPr>
            <w:tcW w:w="215"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1</w:t>
            </w:r>
          </w:p>
        </w:tc>
        <w:tc>
          <w:tcPr>
            <w:tcW w:w="936" w:type="pct"/>
            <w:shd w:val="clear" w:color="auto" w:fill="auto"/>
            <w:vAlign w:val="center"/>
          </w:tcPr>
          <w:p w:rsidR="00492BDE" w:rsidRPr="00731FAC" w:rsidRDefault="00492BDE" w:rsidP="00842329">
            <w:pPr>
              <w:rPr>
                <w:rFonts w:asciiTheme="minorHAnsi" w:hAnsiTheme="minorHAnsi"/>
                <w:b/>
                <w:sz w:val="18"/>
                <w:szCs w:val="18"/>
              </w:rPr>
            </w:pPr>
            <w:r w:rsidRPr="00731FAC">
              <w:rPr>
                <w:rFonts w:asciiTheme="minorHAnsi" w:hAnsiTheme="minorHAnsi"/>
                <w:sz w:val="18"/>
                <w:szCs w:val="18"/>
              </w:rPr>
              <w:t>Περιφέρεια</w:t>
            </w:r>
          </w:p>
        </w:tc>
        <w:tc>
          <w:tcPr>
            <w:tcW w:w="223" w:type="pct"/>
            <w:shd w:val="clear" w:color="auto" w:fill="auto"/>
            <w:vAlign w:val="center"/>
          </w:tcPr>
          <w:p w:rsidR="00492BDE" w:rsidRPr="00731FAC" w:rsidRDefault="00492BDE" w:rsidP="00842329">
            <w:pPr>
              <w:rPr>
                <w:rFonts w:asciiTheme="minorHAnsi" w:hAnsiTheme="minorHAnsi"/>
                <w:b/>
                <w:sz w:val="18"/>
                <w:szCs w:val="18"/>
              </w:rPr>
            </w:pPr>
            <w:r w:rsidRPr="00731FAC">
              <w:rPr>
                <w:rFonts w:asciiTheme="minorHAnsi" w:hAnsiTheme="minorHAnsi"/>
                <w:b/>
                <w:sz w:val="18"/>
                <w:szCs w:val="18"/>
              </w:rPr>
              <w:t>8</w:t>
            </w:r>
          </w:p>
        </w:tc>
        <w:tc>
          <w:tcPr>
            <w:tcW w:w="1382"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sz w:val="18"/>
                <w:szCs w:val="18"/>
              </w:rPr>
              <w:t>Όνομα και επώνυμο του αναπληρωτή ΕΕΠ</w:t>
            </w:r>
          </w:p>
        </w:tc>
        <w:tc>
          <w:tcPr>
            <w:tcW w:w="219" w:type="pct"/>
            <w:shd w:val="clear" w:color="auto" w:fill="auto"/>
            <w:vAlign w:val="center"/>
          </w:tcPr>
          <w:p w:rsidR="00492BDE" w:rsidRPr="00DE2125" w:rsidRDefault="00492BDE" w:rsidP="00842329">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025" w:type="pct"/>
            <w:shd w:val="clear" w:color="auto" w:fill="auto"/>
            <w:vAlign w:val="center"/>
          </w:tcPr>
          <w:p w:rsidR="00492BDE" w:rsidRPr="00303904" w:rsidRDefault="00492BDE" w:rsidP="00842329">
            <w:pPr>
              <w:rPr>
                <w:rFonts w:ascii="Calibri" w:hAnsi="Calibri" w:cs="Calibri"/>
                <w:sz w:val="18"/>
                <w:szCs w:val="18"/>
              </w:rPr>
            </w:pPr>
            <w:r w:rsidRPr="00303904">
              <w:rPr>
                <w:rFonts w:ascii="Calibri" w:hAnsi="Calibri" w:cs="Calibri"/>
                <w:sz w:val="18"/>
                <w:szCs w:val="18"/>
              </w:rPr>
              <w:t>Λεκτικό ειδικότητας</w:t>
            </w:r>
          </w:p>
        </w:tc>
      </w:tr>
      <w:tr w:rsidR="00492BDE" w:rsidRPr="00DE2125" w:rsidTr="00842329">
        <w:tc>
          <w:tcPr>
            <w:tcW w:w="215"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2</w:t>
            </w:r>
          </w:p>
        </w:tc>
        <w:tc>
          <w:tcPr>
            <w:tcW w:w="936" w:type="pct"/>
            <w:shd w:val="clear" w:color="auto" w:fill="auto"/>
            <w:vAlign w:val="center"/>
          </w:tcPr>
          <w:p w:rsidR="00492BDE" w:rsidRPr="00731FAC" w:rsidRDefault="00FF0AD4" w:rsidP="00842329">
            <w:pPr>
              <w:rPr>
                <w:rFonts w:asciiTheme="minorHAnsi" w:hAnsiTheme="minorHAnsi"/>
                <w:b/>
                <w:sz w:val="18"/>
                <w:szCs w:val="18"/>
              </w:rPr>
            </w:pPr>
            <w:r w:rsidRPr="00731FAC">
              <w:rPr>
                <w:rFonts w:asciiTheme="minorHAnsi" w:hAnsiTheme="minorHAnsi"/>
                <w:sz w:val="18"/>
                <w:szCs w:val="18"/>
              </w:rPr>
              <w:t>Δ/νση Εκπαίδευσης</w:t>
            </w:r>
          </w:p>
        </w:tc>
        <w:tc>
          <w:tcPr>
            <w:tcW w:w="223"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9</w:t>
            </w:r>
          </w:p>
        </w:tc>
        <w:tc>
          <w:tcPr>
            <w:tcW w:w="1382"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sz w:val="18"/>
                <w:szCs w:val="18"/>
              </w:rPr>
              <w:t>Πατρώνυμο του αναπληρωτή ΕΕΠ</w:t>
            </w:r>
          </w:p>
        </w:tc>
        <w:tc>
          <w:tcPr>
            <w:tcW w:w="219" w:type="pct"/>
            <w:shd w:val="clear" w:color="auto" w:fill="auto"/>
            <w:vAlign w:val="center"/>
          </w:tcPr>
          <w:p w:rsidR="00492BDE" w:rsidRPr="00DE2125" w:rsidRDefault="00492BDE" w:rsidP="00842329">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025" w:type="pct"/>
            <w:shd w:val="clear" w:color="auto" w:fill="auto"/>
            <w:vAlign w:val="center"/>
          </w:tcPr>
          <w:p w:rsidR="00492BDE" w:rsidRPr="00DE2125" w:rsidRDefault="00492BDE" w:rsidP="001465C3">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 xml:space="preserve">αναπληρωτή </w:t>
            </w:r>
            <w:r w:rsidRPr="00DE2125">
              <w:rPr>
                <w:rFonts w:asciiTheme="minorHAnsi" w:hAnsiTheme="minorHAnsi"/>
                <w:sz w:val="18"/>
                <w:szCs w:val="18"/>
              </w:rPr>
              <w:t xml:space="preserve">ΕΕΠ </w:t>
            </w:r>
          </w:p>
        </w:tc>
      </w:tr>
      <w:tr w:rsidR="00492BDE" w:rsidRPr="00DE2125" w:rsidTr="00842329">
        <w:tc>
          <w:tcPr>
            <w:tcW w:w="215"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3</w:t>
            </w:r>
          </w:p>
        </w:tc>
        <w:tc>
          <w:tcPr>
            <w:tcW w:w="936" w:type="pct"/>
            <w:shd w:val="clear" w:color="auto" w:fill="auto"/>
            <w:vAlign w:val="center"/>
          </w:tcPr>
          <w:p w:rsidR="00492BDE" w:rsidRPr="00731FAC" w:rsidRDefault="001A69D6" w:rsidP="00842329">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23" w:type="pct"/>
            <w:shd w:val="clear" w:color="auto" w:fill="auto"/>
            <w:vAlign w:val="center"/>
          </w:tcPr>
          <w:p w:rsidR="00492BDE" w:rsidRPr="00731FAC" w:rsidRDefault="00492BDE" w:rsidP="00842329">
            <w:pPr>
              <w:rPr>
                <w:rFonts w:asciiTheme="minorHAnsi" w:hAnsiTheme="minorHAnsi"/>
                <w:b/>
                <w:sz w:val="18"/>
                <w:szCs w:val="18"/>
              </w:rPr>
            </w:pPr>
            <w:r w:rsidRPr="00731FAC">
              <w:rPr>
                <w:rFonts w:asciiTheme="minorHAnsi" w:hAnsiTheme="minorHAnsi"/>
                <w:b/>
                <w:sz w:val="18"/>
                <w:szCs w:val="18"/>
              </w:rPr>
              <w:t>10</w:t>
            </w:r>
          </w:p>
        </w:tc>
        <w:tc>
          <w:tcPr>
            <w:tcW w:w="1382"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sz w:val="18"/>
                <w:szCs w:val="18"/>
              </w:rPr>
              <w:t>Α.Δ.Τ., Α.Φ.Μ., Δ.Ο.Υ. του αναπληρωτή ΕΕΠ</w:t>
            </w:r>
          </w:p>
        </w:tc>
        <w:tc>
          <w:tcPr>
            <w:tcW w:w="219" w:type="pct"/>
            <w:shd w:val="clear" w:color="auto" w:fill="auto"/>
            <w:vAlign w:val="center"/>
          </w:tcPr>
          <w:p w:rsidR="00492BDE" w:rsidRPr="00DE2125" w:rsidRDefault="00492BDE" w:rsidP="00842329">
            <w:pPr>
              <w:rPr>
                <w:rFonts w:asciiTheme="minorHAnsi" w:hAnsiTheme="minorHAnsi"/>
                <w:b/>
                <w:sz w:val="18"/>
                <w:szCs w:val="18"/>
              </w:rPr>
            </w:pPr>
            <w:r>
              <w:rPr>
                <w:rFonts w:asciiTheme="minorHAnsi" w:hAnsiTheme="minorHAnsi"/>
                <w:b/>
                <w:sz w:val="18"/>
                <w:szCs w:val="18"/>
              </w:rPr>
              <w:t>15</w:t>
            </w:r>
          </w:p>
        </w:tc>
        <w:tc>
          <w:tcPr>
            <w:tcW w:w="2025" w:type="pct"/>
            <w:shd w:val="clear" w:color="auto" w:fill="auto"/>
            <w:vAlign w:val="center"/>
          </w:tcPr>
          <w:p w:rsidR="00492BDE" w:rsidRPr="00DE2125" w:rsidRDefault="00492BDE" w:rsidP="00FF0AD4">
            <w:pPr>
              <w:rPr>
                <w:rFonts w:asciiTheme="minorHAnsi" w:hAnsiTheme="minorHAnsi"/>
                <w:b/>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w:t>
            </w:r>
            <w:r w:rsidR="00FF0AD4">
              <w:rPr>
                <w:rFonts w:asciiTheme="minorHAnsi" w:hAnsiTheme="minorHAnsi"/>
                <w:sz w:val="18"/>
                <w:szCs w:val="18"/>
              </w:rPr>
              <w:t>ση</w:t>
            </w:r>
          </w:p>
        </w:tc>
      </w:tr>
      <w:tr w:rsidR="00492BDE" w:rsidRPr="00DE2125" w:rsidTr="00842329">
        <w:tc>
          <w:tcPr>
            <w:tcW w:w="215" w:type="pct"/>
            <w:shd w:val="clear" w:color="auto" w:fill="auto"/>
            <w:vAlign w:val="center"/>
          </w:tcPr>
          <w:p w:rsidR="00492BDE" w:rsidRPr="00731FAC" w:rsidRDefault="00492BDE" w:rsidP="00842329">
            <w:pPr>
              <w:rPr>
                <w:rFonts w:asciiTheme="minorHAnsi" w:hAnsiTheme="minorHAnsi"/>
                <w:b/>
                <w:sz w:val="18"/>
                <w:szCs w:val="18"/>
                <w:lang w:val="en-US"/>
              </w:rPr>
            </w:pPr>
            <w:r w:rsidRPr="00731FAC">
              <w:rPr>
                <w:rFonts w:asciiTheme="minorHAnsi" w:hAnsiTheme="minorHAnsi"/>
                <w:b/>
                <w:sz w:val="18"/>
                <w:szCs w:val="18"/>
                <w:lang w:val="en-US"/>
              </w:rPr>
              <w:t>4</w:t>
            </w:r>
          </w:p>
        </w:tc>
        <w:tc>
          <w:tcPr>
            <w:tcW w:w="936" w:type="pct"/>
            <w:shd w:val="clear" w:color="auto" w:fill="auto"/>
            <w:vAlign w:val="center"/>
          </w:tcPr>
          <w:p w:rsidR="00492BDE" w:rsidRPr="00731FAC" w:rsidRDefault="00492BDE" w:rsidP="00842329">
            <w:pPr>
              <w:rPr>
                <w:rFonts w:asciiTheme="minorHAnsi" w:hAnsiTheme="minorHAnsi" w:cs="Calibri"/>
                <w:sz w:val="18"/>
                <w:szCs w:val="18"/>
              </w:rPr>
            </w:pPr>
            <w:r w:rsidRPr="00731FAC">
              <w:rPr>
                <w:rFonts w:asciiTheme="minorHAnsi" w:hAnsiTheme="minorHAnsi" w:cs="Calibri"/>
                <w:sz w:val="18"/>
                <w:szCs w:val="18"/>
              </w:rPr>
              <w:t>Ημερομηνία</w:t>
            </w:r>
          </w:p>
        </w:tc>
        <w:tc>
          <w:tcPr>
            <w:tcW w:w="223"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11</w:t>
            </w:r>
          </w:p>
        </w:tc>
        <w:tc>
          <w:tcPr>
            <w:tcW w:w="1382"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sz w:val="18"/>
                <w:szCs w:val="18"/>
              </w:rPr>
              <w:t>Ταχ. δ/νση του αναπληρωτή ΕΕΠ</w:t>
            </w:r>
          </w:p>
        </w:tc>
        <w:tc>
          <w:tcPr>
            <w:tcW w:w="219" w:type="pct"/>
            <w:shd w:val="clear" w:color="auto" w:fill="auto"/>
            <w:vAlign w:val="center"/>
          </w:tcPr>
          <w:p w:rsidR="00492BDE" w:rsidRPr="00DE2125" w:rsidRDefault="00492BDE" w:rsidP="00842329">
            <w:pPr>
              <w:rPr>
                <w:rFonts w:asciiTheme="minorHAnsi" w:hAnsiTheme="minorHAnsi"/>
                <w:b/>
                <w:sz w:val="18"/>
                <w:szCs w:val="18"/>
              </w:rPr>
            </w:pPr>
            <w:r>
              <w:rPr>
                <w:rFonts w:asciiTheme="minorHAnsi" w:hAnsiTheme="minorHAnsi"/>
                <w:b/>
                <w:sz w:val="18"/>
                <w:szCs w:val="18"/>
              </w:rPr>
              <w:t>16</w:t>
            </w:r>
          </w:p>
        </w:tc>
        <w:tc>
          <w:tcPr>
            <w:tcW w:w="2025" w:type="pct"/>
            <w:shd w:val="clear" w:color="auto" w:fill="auto"/>
            <w:vAlign w:val="center"/>
          </w:tcPr>
          <w:p w:rsidR="00492BDE" w:rsidRPr="00DE2125" w:rsidRDefault="00492BDE" w:rsidP="00842329">
            <w:pPr>
              <w:rPr>
                <w:rFonts w:asciiTheme="minorHAnsi" w:hAnsiTheme="minorHAnsi"/>
                <w:b/>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ΕΕΠ *</w:t>
            </w:r>
          </w:p>
        </w:tc>
      </w:tr>
      <w:tr w:rsidR="00492BDE" w:rsidRPr="00DE2125" w:rsidTr="00842329">
        <w:tc>
          <w:tcPr>
            <w:tcW w:w="215" w:type="pct"/>
            <w:shd w:val="clear" w:color="auto" w:fill="auto"/>
            <w:vAlign w:val="center"/>
          </w:tcPr>
          <w:p w:rsidR="00492BDE" w:rsidRPr="00731FAC" w:rsidRDefault="00492BDE" w:rsidP="00842329">
            <w:pPr>
              <w:rPr>
                <w:rFonts w:asciiTheme="minorHAnsi" w:hAnsiTheme="minorHAnsi"/>
                <w:b/>
                <w:sz w:val="18"/>
                <w:szCs w:val="18"/>
              </w:rPr>
            </w:pPr>
            <w:r w:rsidRPr="00731FAC">
              <w:rPr>
                <w:rFonts w:asciiTheme="minorHAnsi" w:hAnsiTheme="minorHAnsi"/>
                <w:b/>
                <w:sz w:val="18"/>
                <w:szCs w:val="18"/>
              </w:rPr>
              <w:t>5</w:t>
            </w:r>
          </w:p>
        </w:tc>
        <w:tc>
          <w:tcPr>
            <w:tcW w:w="936" w:type="pct"/>
            <w:shd w:val="clear" w:color="auto" w:fill="auto"/>
            <w:vAlign w:val="center"/>
          </w:tcPr>
          <w:p w:rsidR="00492BDE" w:rsidRPr="00731FAC" w:rsidRDefault="00492BDE" w:rsidP="00842329">
            <w:pPr>
              <w:rPr>
                <w:rFonts w:asciiTheme="minorHAnsi" w:hAnsiTheme="minorHAnsi" w:cs="Calibri"/>
                <w:sz w:val="18"/>
                <w:szCs w:val="18"/>
              </w:rPr>
            </w:pPr>
            <w:r w:rsidRPr="00731FAC">
              <w:rPr>
                <w:rFonts w:asciiTheme="minorHAnsi" w:hAnsiTheme="minorHAnsi" w:cs="Calibri"/>
                <w:sz w:val="18"/>
                <w:szCs w:val="18"/>
              </w:rPr>
              <w:t>Αρ. πρωτ. Απόφασης Πρόσληψης</w:t>
            </w:r>
          </w:p>
        </w:tc>
        <w:tc>
          <w:tcPr>
            <w:tcW w:w="223"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12</w:t>
            </w:r>
          </w:p>
        </w:tc>
        <w:tc>
          <w:tcPr>
            <w:tcW w:w="1382" w:type="pct"/>
            <w:shd w:val="clear" w:color="auto" w:fill="auto"/>
            <w:vAlign w:val="center"/>
          </w:tcPr>
          <w:p w:rsidR="00492BDE" w:rsidRPr="00731FAC" w:rsidRDefault="00492BDE" w:rsidP="005513E5">
            <w:pPr>
              <w:rPr>
                <w:rFonts w:ascii="Calibri" w:hAnsi="Calibri" w:cs="Calibri"/>
                <w:sz w:val="18"/>
                <w:szCs w:val="18"/>
              </w:rPr>
            </w:pPr>
            <w:r w:rsidRPr="00731FAC">
              <w:rPr>
                <w:rFonts w:ascii="Calibri" w:hAnsi="Calibri" w:cs="Calibri"/>
                <w:sz w:val="18"/>
                <w:szCs w:val="18"/>
              </w:rPr>
              <w:t xml:space="preserve">Κωδικός Κλάδου ΠΕ που ανήκει ο </w:t>
            </w:r>
            <w:r w:rsidR="005513E5" w:rsidRPr="00731FAC">
              <w:rPr>
                <w:rFonts w:ascii="Calibri" w:hAnsi="Calibri" w:cs="Calibri"/>
                <w:sz w:val="18"/>
                <w:szCs w:val="18"/>
              </w:rPr>
              <w:t>αναπληρωτής ΕΕΠ</w:t>
            </w:r>
          </w:p>
        </w:tc>
        <w:tc>
          <w:tcPr>
            <w:tcW w:w="219" w:type="pct"/>
            <w:shd w:val="clear" w:color="auto" w:fill="auto"/>
            <w:vAlign w:val="center"/>
          </w:tcPr>
          <w:p w:rsidR="00492BDE" w:rsidRPr="00DE2125" w:rsidRDefault="00492BDE" w:rsidP="00842329">
            <w:pPr>
              <w:rPr>
                <w:rFonts w:asciiTheme="minorHAnsi" w:hAnsiTheme="minorHAnsi"/>
                <w:b/>
                <w:sz w:val="18"/>
                <w:szCs w:val="18"/>
              </w:rPr>
            </w:pPr>
          </w:p>
        </w:tc>
        <w:tc>
          <w:tcPr>
            <w:tcW w:w="2025" w:type="pct"/>
            <w:shd w:val="clear" w:color="auto" w:fill="auto"/>
            <w:vAlign w:val="center"/>
          </w:tcPr>
          <w:p w:rsidR="00492BDE" w:rsidRPr="00DE2125" w:rsidRDefault="00492BDE" w:rsidP="00842329">
            <w:pPr>
              <w:rPr>
                <w:rFonts w:asciiTheme="minorHAnsi" w:hAnsiTheme="minorHAnsi"/>
                <w:b/>
                <w:sz w:val="18"/>
                <w:szCs w:val="18"/>
              </w:rPr>
            </w:pPr>
          </w:p>
        </w:tc>
      </w:tr>
      <w:tr w:rsidR="00492BDE" w:rsidRPr="00DE2125" w:rsidTr="00842329">
        <w:tc>
          <w:tcPr>
            <w:tcW w:w="215" w:type="pct"/>
            <w:shd w:val="clear" w:color="auto" w:fill="auto"/>
            <w:vAlign w:val="center"/>
          </w:tcPr>
          <w:p w:rsidR="00492BDE" w:rsidRPr="00731FAC" w:rsidRDefault="00492BDE" w:rsidP="00842329">
            <w:pPr>
              <w:rPr>
                <w:rFonts w:asciiTheme="minorHAnsi" w:hAnsiTheme="minorHAnsi"/>
                <w:sz w:val="18"/>
                <w:szCs w:val="18"/>
              </w:rPr>
            </w:pPr>
            <w:r w:rsidRPr="00731FAC">
              <w:rPr>
                <w:rFonts w:asciiTheme="minorHAnsi" w:hAnsiTheme="minorHAnsi"/>
                <w:b/>
                <w:sz w:val="18"/>
                <w:szCs w:val="18"/>
              </w:rPr>
              <w:t>6</w:t>
            </w:r>
          </w:p>
        </w:tc>
        <w:tc>
          <w:tcPr>
            <w:tcW w:w="936" w:type="pct"/>
            <w:shd w:val="clear" w:color="auto" w:fill="auto"/>
            <w:vAlign w:val="center"/>
          </w:tcPr>
          <w:p w:rsidR="00492BDE" w:rsidRPr="00731FAC" w:rsidRDefault="00492BDE" w:rsidP="00842329">
            <w:pPr>
              <w:rPr>
                <w:rFonts w:asciiTheme="minorHAnsi" w:hAnsiTheme="minorHAnsi" w:cs="Calibri"/>
                <w:sz w:val="18"/>
                <w:szCs w:val="18"/>
              </w:rPr>
            </w:pPr>
            <w:r w:rsidRPr="00731FAC">
              <w:rPr>
                <w:rFonts w:asciiTheme="minorHAnsi" w:hAnsiTheme="minorHAnsi" w:cs="Calibri"/>
                <w:sz w:val="18"/>
                <w:szCs w:val="18"/>
              </w:rPr>
              <w:t>Περιοχή</w:t>
            </w:r>
          </w:p>
        </w:tc>
        <w:tc>
          <w:tcPr>
            <w:tcW w:w="223" w:type="pct"/>
            <w:shd w:val="clear" w:color="auto" w:fill="auto"/>
            <w:vAlign w:val="center"/>
          </w:tcPr>
          <w:p w:rsidR="00492BDE" w:rsidRPr="00731FAC" w:rsidRDefault="00492BDE" w:rsidP="00842329">
            <w:pPr>
              <w:rPr>
                <w:rFonts w:asciiTheme="minorHAnsi" w:hAnsiTheme="minorHAnsi"/>
                <w:sz w:val="18"/>
                <w:szCs w:val="18"/>
              </w:rPr>
            </w:pPr>
          </w:p>
        </w:tc>
        <w:tc>
          <w:tcPr>
            <w:tcW w:w="1382" w:type="pct"/>
            <w:shd w:val="clear" w:color="auto" w:fill="auto"/>
            <w:vAlign w:val="center"/>
          </w:tcPr>
          <w:p w:rsidR="00492BDE" w:rsidRPr="00731FAC" w:rsidRDefault="00492BDE" w:rsidP="00842329">
            <w:pPr>
              <w:rPr>
                <w:rFonts w:asciiTheme="minorHAnsi" w:hAnsiTheme="minorHAnsi"/>
                <w:sz w:val="18"/>
                <w:szCs w:val="18"/>
              </w:rPr>
            </w:pPr>
          </w:p>
        </w:tc>
        <w:tc>
          <w:tcPr>
            <w:tcW w:w="219" w:type="pct"/>
            <w:shd w:val="clear" w:color="auto" w:fill="auto"/>
            <w:vAlign w:val="center"/>
          </w:tcPr>
          <w:p w:rsidR="00492BDE" w:rsidRPr="00DE2125" w:rsidRDefault="00492BDE" w:rsidP="00842329">
            <w:pPr>
              <w:rPr>
                <w:rFonts w:asciiTheme="minorHAnsi" w:hAnsiTheme="minorHAnsi"/>
                <w:b/>
                <w:sz w:val="18"/>
                <w:szCs w:val="18"/>
              </w:rPr>
            </w:pPr>
          </w:p>
        </w:tc>
        <w:tc>
          <w:tcPr>
            <w:tcW w:w="2025" w:type="pct"/>
            <w:shd w:val="clear" w:color="auto" w:fill="auto"/>
            <w:vAlign w:val="center"/>
          </w:tcPr>
          <w:p w:rsidR="00492BDE" w:rsidRPr="00DE2125" w:rsidRDefault="00492BDE" w:rsidP="00842329">
            <w:pPr>
              <w:rPr>
                <w:rFonts w:asciiTheme="minorHAnsi" w:hAnsiTheme="minorHAnsi"/>
                <w:b/>
                <w:sz w:val="18"/>
                <w:szCs w:val="18"/>
              </w:rPr>
            </w:pPr>
          </w:p>
        </w:tc>
      </w:tr>
      <w:tr w:rsidR="00492BDE" w:rsidRPr="00053318" w:rsidTr="00842329">
        <w:tc>
          <w:tcPr>
            <w:tcW w:w="215" w:type="pct"/>
            <w:shd w:val="clear" w:color="auto" w:fill="auto"/>
            <w:vAlign w:val="center"/>
          </w:tcPr>
          <w:p w:rsidR="00492BDE" w:rsidRPr="00731FAC" w:rsidRDefault="00492BDE" w:rsidP="00842329">
            <w:pPr>
              <w:rPr>
                <w:rFonts w:asciiTheme="minorHAnsi" w:hAnsiTheme="minorHAnsi"/>
                <w:b/>
                <w:sz w:val="18"/>
                <w:szCs w:val="18"/>
              </w:rPr>
            </w:pPr>
            <w:r w:rsidRPr="00731FAC">
              <w:rPr>
                <w:rFonts w:asciiTheme="minorHAnsi" w:hAnsiTheme="minorHAnsi"/>
                <w:b/>
                <w:sz w:val="18"/>
                <w:szCs w:val="18"/>
              </w:rPr>
              <w:t>7</w:t>
            </w:r>
          </w:p>
        </w:tc>
        <w:tc>
          <w:tcPr>
            <w:tcW w:w="936" w:type="pct"/>
            <w:shd w:val="clear" w:color="auto" w:fill="auto"/>
            <w:vAlign w:val="center"/>
          </w:tcPr>
          <w:p w:rsidR="00492BDE" w:rsidRPr="00731FAC" w:rsidRDefault="00492BDE" w:rsidP="00842329">
            <w:pPr>
              <w:rPr>
                <w:rFonts w:asciiTheme="minorHAnsi" w:hAnsiTheme="minorHAnsi" w:cs="Calibri"/>
                <w:sz w:val="18"/>
                <w:szCs w:val="18"/>
              </w:rPr>
            </w:pPr>
            <w:r w:rsidRPr="00731FAC">
              <w:rPr>
                <w:rFonts w:asciiTheme="minorHAnsi" w:hAnsiTheme="minorHAnsi" w:cs="Calibri"/>
                <w:sz w:val="18"/>
                <w:szCs w:val="18"/>
              </w:rPr>
              <w:t>Όνομα και επώνυμο Δ/ντη/τριας Εκπ/σης</w:t>
            </w:r>
          </w:p>
        </w:tc>
        <w:tc>
          <w:tcPr>
            <w:tcW w:w="223" w:type="pct"/>
            <w:shd w:val="clear" w:color="auto" w:fill="auto"/>
            <w:vAlign w:val="center"/>
          </w:tcPr>
          <w:p w:rsidR="00492BDE" w:rsidRPr="00731FAC" w:rsidRDefault="00492BDE" w:rsidP="00842329">
            <w:pPr>
              <w:rPr>
                <w:rFonts w:asciiTheme="minorHAnsi" w:hAnsiTheme="minorHAnsi"/>
                <w:sz w:val="18"/>
                <w:szCs w:val="18"/>
              </w:rPr>
            </w:pPr>
          </w:p>
        </w:tc>
        <w:tc>
          <w:tcPr>
            <w:tcW w:w="1382" w:type="pct"/>
            <w:shd w:val="clear" w:color="auto" w:fill="auto"/>
            <w:vAlign w:val="center"/>
          </w:tcPr>
          <w:p w:rsidR="00492BDE" w:rsidRPr="00731FAC" w:rsidRDefault="00492BDE" w:rsidP="00842329">
            <w:pPr>
              <w:rPr>
                <w:rFonts w:ascii="Calibri" w:hAnsi="Calibri" w:cs="Calibri"/>
                <w:sz w:val="18"/>
                <w:szCs w:val="18"/>
              </w:rPr>
            </w:pPr>
          </w:p>
        </w:tc>
        <w:tc>
          <w:tcPr>
            <w:tcW w:w="219" w:type="pct"/>
            <w:shd w:val="clear" w:color="auto" w:fill="auto"/>
            <w:vAlign w:val="center"/>
          </w:tcPr>
          <w:p w:rsidR="00492BDE" w:rsidRPr="00EA2B75" w:rsidRDefault="00492BDE" w:rsidP="00842329">
            <w:pPr>
              <w:rPr>
                <w:rFonts w:asciiTheme="minorHAnsi" w:hAnsiTheme="minorHAnsi"/>
                <w:b/>
                <w:sz w:val="18"/>
                <w:szCs w:val="18"/>
              </w:rPr>
            </w:pPr>
          </w:p>
        </w:tc>
        <w:tc>
          <w:tcPr>
            <w:tcW w:w="2025" w:type="pct"/>
            <w:shd w:val="clear" w:color="auto" w:fill="auto"/>
            <w:vAlign w:val="center"/>
          </w:tcPr>
          <w:p w:rsidR="00492BDE" w:rsidRPr="00DE2125" w:rsidRDefault="00492BDE" w:rsidP="00842329">
            <w:pPr>
              <w:rPr>
                <w:rFonts w:asciiTheme="minorHAnsi" w:hAnsiTheme="minorHAnsi"/>
                <w:b/>
                <w:sz w:val="18"/>
                <w:szCs w:val="18"/>
              </w:rPr>
            </w:pPr>
          </w:p>
        </w:tc>
      </w:tr>
    </w:tbl>
    <w:p w:rsidR="008801B4" w:rsidRDefault="008801B4" w:rsidP="00493E26">
      <w:pPr>
        <w:pBdr>
          <w:top w:val="single" w:sz="4" w:space="1" w:color="auto"/>
        </w:pBdr>
        <w:rPr>
          <w:rFonts w:ascii="Calibri" w:hAnsi="Calibri" w:cs="Calibri"/>
          <w:b/>
          <w:i/>
        </w:rPr>
      </w:pPr>
    </w:p>
    <w:p w:rsidR="00493E26" w:rsidRPr="00303904" w:rsidRDefault="00493E26" w:rsidP="00493E2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93E26" w:rsidRDefault="00493E26" w:rsidP="00493E26">
      <w:pPr>
        <w:rPr>
          <w:rFonts w:asciiTheme="minorHAnsi" w:hAnsiTheme="minorHAnsi"/>
          <w:sz w:val="22"/>
          <w:szCs w:val="22"/>
        </w:rPr>
      </w:pPr>
    </w:p>
    <w:p w:rsidR="00493E26" w:rsidRDefault="00493E26">
      <w:pPr>
        <w:rPr>
          <w:rFonts w:ascii="Calibri" w:hAnsi="Calibri" w:cs="Calibri"/>
          <w:sz w:val="22"/>
          <w:szCs w:val="22"/>
        </w:rPr>
      </w:pPr>
    </w:p>
    <w:p w:rsidR="00493E26" w:rsidRDefault="00493E26">
      <w:pPr>
        <w:rPr>
          <w:rFonts w:ascii="Calibri" w:hAnsi="Calibri" w:cs="Calibri"/>
          <w:sz w:val="22"/>
          <w:szCs w:val="22"/>
        </w:rPr>
      </w:pPr>
    </w:p>
    <w:p w:rsidR="00827F1D" w:rsidRDefault="00827F1D">
      <w:pPr>
        <w:rPr>
          <w:rFonts w:ascii="Calibri" w:hAnsi="Calibri" w:cs="Calibri"/>
          <w:sz w:val="22"/>
          <w:szCs w:val="22"/>
        </w:rPr>
      </w:pPr>
      <w:r>
        <w:rPr>
          <w:rFonts w:ascii="Calibri" w:hAnsi="Calibri" w:cs="Calibri"/>
          <w:sz w:val="22"/>
          <w:szCs w:val="22"/>
        </w:rPr>
        <w:br w:type="page"/>
      </w:r>
    </w:p>
    <w:p w:rsidR="00015AE3" w:rsidRPr="00B43A47" w:rsidRDefault="00413F49" w:rsidP="00015AE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1" w:name="_Toc48810984"/>
      <w:r>
        <w:rPr>
          <w:rFonts w:asciiTheme="minorHAnsi" w:hAnsiTheme="minorHAnsi" w:cs="Calibri"/>
          <w:sz w:val="22"/>
        </w:rPr>
        <w:lastRenderedPageBreak/>
        <w:t>ΥΠΟΔΕΙΓΜΑ 2.7:</w:t>
      </w:r>
      <w:r w:rsidR="00015AE3" w:rsidRPr="001E1EEE">
        <w:rPr>
          <w:rFonts w:asciiTheme="minorHAnsi" w:hAnsiTheme="minorHAnsi" w:cs="Calibri"/>
          <w:sz w:val="22"/>
        </w:rPr>
        <w:t xml:space="preserve"> ΣΧΕΔΙΟ ΠΕΡΙΛΗΨΗΣ ΣΥΜΒΑΣΗΣ ΑΝΑΠΛΗΡΩΤΗ ΕΙΔΙΚΟΥ ΕΚΠΑΙΔΕΥΤΙΚΟΥ ΠΡΟΣΩΠΙΚΟΥ (ΕΕΠ) ΠΛΗΡΟΥΣ ΩΡΑΡΙΟΥ</w:t>
      </w:r>
      <w:bookmarkEnd w:id="21"/>
    </w:p>
    <w:p w:rsidR="00015AE3" w:rsidRPr="00303904" w:rsidRDefault="00015AE3" w:rsidP="00015AE3">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270"/>
        <w:gridCol w:w="4727"/>
      </w:tblGrid>
      <w:tr w:rsidR="00DB077D" w:rsidRPr="00303904" w:rsidTr="0052528C">
        <w:trPr>
          <w:trHeight w:val="599"/>
          <w:jc w:val="center"/>
        </w:trPr>
        <w:tc>
          <w:tcPr>
            <w:tcW w:w="2636" w:type="pct"/>
            <w:noWrap/>
            <w:vAlign w:val="center"/>
          </w:tcPr>
          <w:p w:rsidR="00DB077D" w:rsidRPr="00303904" w:rsidRDefault="00DB077D" w:rsidP="0052528C">
            <w:pPr>
              <w:tabs>
                <w:tab w:val="center" w:pos="4153"/>
                <w:tab w:val="right" w:pos="8306"/>
              </w:tabs>
              <w:rPr>
                <w:rFonts w:ascii="Calibri" w:hAnsi="Calibri" w:cs="Calibri"/>
                <w:b/>
                <w:noProof/>
                <w:sz w:val="22"/>
                <w:szCs w:val="22"/>
              </w:rPr>
            </w:pPr>
          </w:p>
          <w:p w:rsidR="00DB077D" w:rsidRPr="00303904" w:rsidRDefault="00DB077D" w:rsidP="0052528C">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3D697B62" wp14:editId="12AF3020">
                  <wp:extent cx="387985" cy="37973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DB077D" w:rsidRPr="00303904" w:rsidRDefault="00DB077D" w:rsidP="0052528C">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59104" behindDoc="0" locked="0" layoutInCell="1" allowOverlap="1" wp14:anchorId="65D60713" wp14:editId="5EDA60BB">
                  <wp:simplePos x="0" y="0"/>
                  <wp:positionH relativeFrom="column">
                    <wp:posOffset>1052830</wp:posOffset>
                  </wp:positionH>
                  <wp:positionV relativeFrom="paragraph">
                    <wp:posOffset>216535</wp:posOffset>
                  </wp:positionV>
                  <wp:extent cx="539750" cy="370840"/>
                  <wp:effectExtent l="19050" t="0" r="0" b="0"/>
                  <wp:wrapSquare wrapText="bothSides"/>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B077D" w:rsidRPr="00303904" w:rsidTr="0052528C">
        <w:trPr>
          <w:trHeight w:val="920"/>
          <w:jc w:val="center"/>
        </w:trPr>
        <w:tc>
          <w:tcPr>
            <w:tcW w:w="2636" w:type="pct"/>
            <w:noWrap/>
          </w:tcPr>
          <w:p w:rsidR="00DB077D" w:rsidRPr="008115E9" w:rsidRDefault="00DB077D" w:rsidP="0052528C">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DB077D" w:rsidRPr="008115E9" w:rsidRDefault="00DB077D" w:rsidP="0052528C">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DB077D" w:rsidRPr="008115E9" w:rsidRDefault="00DB077D" w:rsidP="0052528C">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DB077D" w:rsidRPr="00303904" w:rsidRDefault="00DB077D" w:rsidP="0052528C">
            <w:pPr>
              <w:tabs>
                <w:tab w:val="center" w:pos="4153"/>
                <w:tab w:val="right" w:pos="8306"/>
              </w:tabs>
              <w:jc w:val="center"/>
              <w:rPr>
                <w:rFonts w:ascii="Calibri" w:hAnsi="Calibri" w:cs="Calibri"/>
                <w:b/>
                <w:sz w:val="22"/>
                <w:szCs w:val="22"/>
                <w:lang w:eastAsia="en-US"/>
              </w:rPr>
            </w:pPr>
          </w:p>
          <w:p w:rsidR="00DB077D" w:rsidRPr="00303904" w:rsidRDefault="00DB077D"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DB077D" w:rsidRPr="00303904" w:rsidRDefault="00DB077D"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DB077D" w:rsidRPr="00303904" w:rsidRDefault="00DB077D" w:rsidP="0052528C">
            <w:pPr>
              <w:tabs>
                <w:tab w:val="center" w:pos="4153"/>
                <w:tab w:val="right" w:pos="8306"/>
              </w:tabs>
              <w:jc w:val="center"/>
              <w:rPr>
                <w:rFonts w:ascii="Calibri" w:hAnsi="Calibri" w:cs="Calibri"/>
                <w:b/>
                <w:sz w:val="22"/>
                <w:szCs w:val="22"/>
                <w:lang w:eastAsia="en-US"/>
              </w:rPr>
            </w:pPr>
          </w:p>
        </w:tc>
      </w:tr>
      <w:tr w:rsidR="00DB077D" w:rsidRPr="00303904" w:rsidTr="0052528C">
        <w:trPr>
          <w:trHeight w:val="756"/>
          <w:jc w:val="center"/>
        </w:trPr>
        <w:tc>
          <w:tcPr>
            <w:tcW w:w="2636" w:type="pct"/>
            <w:noWrap/>
          </w:tcPr>
          <w:p w:rsidR="00DB077D" w:rsidRPr="00303904" w:rsidRDefault="00DB077D" w:rsidP="0052528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DB077D" w:rsidRPr="00435737" w:rsidRDefault="00DB077D" w:rsidP="0052528C">
            <w:pPr>
              <w:ind w:right="675"/>
              <w:jc w:val="center"/>
              <w:rPr>
                <w:rFonts w:ascii="Calibri" w:eastAsia="Calibri" w:hAnsi="Calibri" w:cs="Calibri"/>
                <w:b/>
                <w:sz w:val="22"/>
                <w:szCs w:val="22"/>
                <w:lang w:val="en-US"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DB077D" w:rsidRPr="00303904" w:rsidRDefault="00DB077D" w:rsidP="0052528C">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DB077D" w:rsidRPr="00303904" w:rsidRDefault="00DB077D" w:rsidP="0052528C">
            <w:pPr>
              <w:tabs>
                <w:tab w:val="right" w:pos="8306"/>
              </w:tabs>
              <w:jc w:val="center"/>
              <w:rPr>
                <w:rFonts w:ascii="Calibri" w:hAnsi="Calibri" w:cs="Calibri"/>
                <w:b/>
                <w:sz w:val="22"/>
                <w:szCs w:val="22"/>
                <w:lang w:eastAsia="en-US"/>
              </w:rPr>
            </w:pPr>
          </w:p>
        </w:tc>
        <w:tc>
          <w:tcPr>
            <w:tcW w:w="2364" w:type="pct"/>
          </w:tcPr>
          <w:p w:rsidR="00DB077D" w:rsidRPr="00303904" w:rsidRDefault="00DB077D" w:rsidP="0052528C">
            <w:pPr>
              <w:keepNext/>
              <w:tabs>
                <w:tab w:val="center" w:pos="4153"/>
                <w:tab w:val="right" w:pos="8306"/>
              </w:tabs>
              <w:rPr>
                <w:rFonts w:ascii="Calibri" w:hAnsi="Calibri" w:cs="Calibri"/>
                <w:b/>
                <w:sz w:val="22"/>
                <w:szCs w:val="22"/>
                <w:lang w:eastAsia="en-US"/>
              </w:rPr>
            </w:pPr>
          </w:p>
          <w:p w:rsidR="00DB077D" w:rsidRPr="00303904" w:rsidRDefault="00DB077D" w:rsidP="0052528C">
            <w:pPr>
              <w:tabs>
                <w:tab w:val="center" w:pos="4153"/>
                <w:tab w:val="right" w:pos="8306"/>
              </w:tabs>
              <w:jc w:val="center"/>
              <w:rPr>
                <w:rFonts w:ascii="Calibri" w:hAnsi="Calibri" w:cs="Calibri"/>
                <w:b/>
                <w:sz w:val="22"/>
                <w:szCs w:val="22"/>
                <w:lang w:val="en-US"/>
              </w:rPr>
            </w:pPr>
          </w:p>
        </w:tc>
      </w:tr>
    </w:tbl>
    <w:p w:rsidR="00DB077D" w:rsidRPr="00303904" w:rsidRDefault="00DB077D" w:rsidP="00DB077D">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rsidR="00015AE3" w:rsidRPr="00303904" w:rsidRDefault="00015AE3" w:rsidP="00015AE3">
      <w:pPr>
        <w:jc w:val="both"/>
        <w:rPr>
          <w:rFonts w:ascii="Calibri" w:hAnsi="Calibri" w:cs="Calibri"/>
          <w:sz w:val="22"/>
          <w:szCs w:val="22"/>
        </w:rPr>
      </w:pPr>
    </w:p>
    <w:p w:rsidR="0083090D" w:rsidRPr="0065437D" w:rsidRDefault="00405A1A" w:rsidP="0083090D">
      <w:pPr>
        <w:spacing w:before="100" w:beforeAutospacing="1" w:after="120" w:line="276" w:lineRule="auto"/>
        <w:jc w:val="both"/>
        <w:rPr>
          <w:rFonts w:asciiTheme="minorHAnsi" w:hAnsiTheme="minorHAnsi" w:cs="Calibri"/>
          <w:sz w:val="22"/>
          <w:szCs w:val="22"/>
        </w:rPr>
      </w:pPr>
      <w:r w:rsidRPr="00731FAC">
        <w:rPr>
          <w:rFonts w:asciiTheme="minorHAnsi" w:hAnsiTheme="minorHAnsi" w:cs="Calibri"/>
          <w:sz w:val="22"/>
          <w:szCs w:val="22"/>
        </w:rPr>
        <w:t>Στο Νομό</w:t>
      </w:r>
      <w:r w:rsidR="0083090D" w:rsidRPr="00731FAC">
        <w:rPr>
          <w:rFonts w:asciiTheme="minorHAnsi" w:hAnsiTheme="minorHAnsi" w:cs="Calibri"/>
          <w:sz w:val="22"/>
          <w:szCs w:val="22"/>
        </w:rPr>
        <w:t xml:space="preserve"> ……………………………</w:t>
      </w:r>
      <w:r w:rsidR="0083090D" w:rsidRPr="0065437D">
        <w:rPr>
          <w:rFonts w:asciiTheme="minorHAnsi" w:hAnsiTheme="minorHAnsi" w:cs="Calibri"/>
          <w:b/>
          <w:sz w:val="22"/>
          <w:szCs w:val="22"/>
          <w:vertAlign w:val="superscript"/>
        </w:rPr>
        <w:t>3</w:t>
      </w:r>
      <w:r w:rsidR="0083090D" w:rsidRPr="0065437D">
        <w:rPr>
          <w:rFonts w:asciiTheme="minorHAnsi" w:hAnsiTheme="minorHAnsi" w:cs="Calibri"/>
          <w:sz w:val="22"/>
          <w:szCs w:val="22"/>
        </w:rPr>
        <w:t xml:space="preserve"> σήμερα ……</w:t>
      </w:r>
      <w:r w:rsidR="0083090D">
        <w:rPr>
          <w:rFonts w:asciiTheme="minorHAnsi" w:hAnsiTheme="minorHAnsi" w:cs="Calibri"/>
          <w:sz w:val="22"/>
          <w:szCs w:val="22"/>
        </w:rPr>
        <w:t>………….</w:t>
      </w:r>
      <w:r w:rsidR="0083090D" w:rsidRPr="0065437D">
        <w:rPr>
          <w:rFonts w:asciiTheme="minorHAnsi" w:hAnsiTheme="minorHAnsi" w:cs="Calibri"/>
          <w:sz w:val="22"/>
          <w:szCs w:val="22"/>
        </w:rPr>
        <w:t>……………</w:t>
      </w:r>
      <w:r w:rsidR="0083090D" w:rsidRPr="0065437D">
        <w:rPr>
          <w:rFonts w:asciiTheme="minorHAnsi" w:hAnsiTheme="minorHAnsi" w:cs="Calibri"/>
          <w:b/>
          <w:sz w:val="22"/>
          <w:szCs w:val="22"/>
          <w:vertAlign w:val="superscript"/>
        </w:rPr>
        <w:t>4</w:t>
      </w:r>
      <w:r w:rsidR="0083090D" w:rsidRPr="0065437D">
        <w:rPr>
          <w:rFonts w:asciiTheme="minorHAnsi" w:hAnsiTheme="minorHAnsi" w:cs="Calibri"/>
          <w:sz w:val="22"/>
          <w:szCs w:val="22"/>
        </w:rPr>
        <w:t xml:space="preserve"> </w:t>
      </w:r>
      <w:r w:rsidR="0083090D">
        <w:rPr>
          <w:rFonts w:asciiTheme="minorHAnsi" w:hAnsiTheme="minorHAnsi" w:cs="Calibri"/>
          <w:sz w:val="22"/>
          <w:szCs w:val="22"/>
        </w:rPr>
        <w:t xml:space="preserve">σύμφωνα με την </w:t>
      </w:r>
      <w:r w:rsidR="0083090D" w:rsidRPr="00FF221B">
        <w:rPr>
          <w:rFonts w:asciiTheme="minorHAnsi" w:hAnsiTheme="minorHAnsi" w:cs="Calibri"/>
          <w:sz w:val="22"/>
          <w:szCs w:val="22"/>
        </w:rPr>
        <w:t>υπ</w:t>
      </w:r>
      <w:r w:rsidR="0083090D">
        <w:rPr>
          <w:rFonts w:asciiTheme="minorHAnsi" w:hAnsiTheme="minorHAnsi" w:cs="Calibri"/>
          <w:sz w:val="22"/>
          <w:szCs w:val="22"/>
        </w:rPr>
        <w:t xml:space="preserve"> </w:t>
      </w:r>
      <w:r w:rsidR="0083090D" w:rsidRPr="00FF221B">
        <w:rPr>
          <w:rFonts w:asciiTheme="minorHAnsi" w:hAnsiTheme="minorHAnsi" w:cs="Calibri"/>
          <w:sz w:val="22"/>
          <w:szCs w:val="22"/>
        </w:rPr>
        <w:t>αρ. 104627</w:t>
      </w:r>
      <w:r w:rsidR="0083090D">
        <w:rPr>
          <w:rFonts w:asciiTheme="minorHAnsi" w:hAnsiTheme="minorHAnsi" w:cs="Calibri"/>
          <w:sz w:val="22"/>
          <w:szCs w:val="22"/>
        </w:rPr>
        <w:t xml:space="preserve">/ΓΔ5/7-8-2020 </w:t>
      </w:r>
      <w:r w:rsidR="0083090D" w:rsidRPr="00FF221B">
        <w:rPr>
          <w:rFonts w:asciiTheme="minorHAnsi" w:hAnsiTheme="minorHAnsi" w:cs="Calibri"/>
          <w:sz w:val="22"/>
          <w:szCs w:val="22"/>
        </w:rPr>
        <w:t>ΥΑ</w:t>
      </w:r>
      <w:r w:rsidR="0083090D">
        <w:rPr>
          <w:rFonts w:asciiTheme="minorHAnsi" w:hAnsiTheme="minorHAnsi" w:cs="Calibri"/>
          <w:sz w:val="22"/>
          <w:szCs w:val="22"/>
        </w:rPr>
        <w:t xml:space="preserve"> (ΦΕΚ 3344/Β/2020) και</w:t>
      </w:r>
      <w:r w:rsidR="0083090D" w:rsidRPr="00FF221B">
        <w:rPr>
          <w:rFonts w:asciiTheme="minorHAnsi" w:hAnsiTheme="minorHAnsi" w:cs="Calibri"/>
          <w:sz w:val="22"/>
          <w:szCs w:val="22"/>
        </w:rPr>
        <w:t xml:space="preserve"> σε εφαρμογή της υπ’ αρ. πρωτ. …………………………</w:t>
      </w:r>
      <w:r w:rsidR="0083090D">
        <w:rPr>
          <w:rFonts w:asciiTheme="minorHAnsi" w:hAnsiTheme="minorHAnsi" w:cs="Calibri"/>
          <w:sz w:val="22"/>
          <w:szCs w:val="22"/>
        </w:rPr>
        <w:t>……….</w:t>
      </w:r>
      <w:r w:rsidR="0083090D" w:rsidRPr="0065437D">
        <w:rPr>
          <w:rFonts w:asciiTheme="minorHAnsi" w:hAnsiTheme="minorHAnsi" w:cs="Calibri"/>
          <w:sz w:val="22"/>
          <w:szCs w:val="22"/>
        </w:rPr>
        <w:t>……………</w:t>
      </w:r>
      <w:r w:rsidR="0083090D">
        <w:rPr>
          <w:rFonts w:asciiTheme="minorHAnsi" w:hAnsiTheme="minorHAnsi" w:cs="Calibri"/>
          <w:b/>
          <w:sz w:val="22"/>
          <w:szCs w:val="22"/>
          <w:vertAlign w:val="superscript"/>
        </w:rPr>
        <w:t>5</w:t>
      </w:r>
      <w:r w:rsidR="0083090D" w:rsidRPr="00FF221B">
        <w:rPr>
          <w:rFonts w:asciiTheme="minorHAnsi" w:hAnsiTheme="minorHAnsi" w:cs="Calibri"/>
          <w:sz w:val="22"/>
          <w:szCs w:val="22"/>
        </w:rPr>
        <w:t xml:space="preserve"> (ΑΔΑ:…………………) Απόφαση</w:t>
      </w:r>
      <w:r w:rsidR="0083090D">
        <w:rPr>
          <w:rFonts w:asciiTheme="minorHAnsi" w:hAnsiTheme="minorHAnsi" w:cs="Calibri"/>
          <w:sz w:val="22"/>
          <w:szCs w:val="22"/>
        </w:rPr>
        <w:t>ς</w:t>
      </w:r>
      <w:r w:rsidR="0083090D" w:rsidRPr="00FF221B">
        <w:rPr>
          <w:rFonts w:asciiTheme="minorHAnsi" w:hAnsiTheme="minorHAnsi" w:cs="Calibri"/>
          <w:sz w:val="22"/>
          <w:szCs w:val="22"/>
        </w:rPr>
        <w:t xml:space="preserve"> Πρόσληψης</w:t>
      </w:r>
      <w:r w:rsidR="0083090D">
        <w:rPr>
          <w:rFonts w:asciiTheme="minorHAnsi" w:hAnsiTheme="minorHAnsi" w:cs="Calibri"/>
          <w:sz w:val="22"/>
          <w:szCs w:val="22"/>
        </w:rPr>
        <w:t>, μεταξύ:</w:t>
      </w:r>
    </w:p>
    <w:p w:rsidR="00DB077D" w:rsidRDefault="00DB077D" w:rsidP="00DB077D">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 xml:space="preserve">και Θρησκευμάτων που εκπροσωπείται από τον Διευθυντή/ντρια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sidR="0083090D">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rsidR="00015AE3" w:rsidRPr="00FC6FE1" w:rsidRDefault="00015AE3" w:rsidP="00304A0F">
      <w:p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sidR="00840BF5">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sidR="00840BF5">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w:t>
      </w:r>
      <w:r w:rsidRPr="0018681F">
        <w:rPr>
          <w:rFonts w:asciiTheme="minorHAnsi" w:hAnsiTheme="minorHAnsi" w:cs="Calibri"/>
          <w:sz w:val="22"/>
          <w:szCs w:val="22"/>
        </w:rPr>
        <w:t>…………..</w:t>
      </w:r>
      <w:r>
        <w:rPr>
          <w:rFonts w:asciiTheme="minorHAnsi" w:hAnsiTheme="minorHAnsi" w:cs="Calibri"/>
          <w:b/>
          <w:bCs/>
          <w:sz w:val="22"/>
          <w:szCs w:val="22"/>
          <w:vertAlign w:val="superscript"/>
        </w:rPr>
        <w:t>1</w:t>
      </w:r>
      <w:r w:rsidR="00840BF5">
        <w:rPr>
          <w:rFonts w:asciiTheme="minorHAnsi" w:hAnsiTheme="minorHAnsi" w:cs="Calibri"/>
          <w:b/>
          <w:bCs/>
          <w:sz w:val="22"/>
          <w:szCs w:val="22"/>
          <w:vertAlign w:val="superscript"/>
        </w:rPr>
        <w:t>0</w:t>
      </w:r>
    </w:p>
    <w:p w:rsidR="00015AE3" w:rsidRPr="00303904" w:rsidRDefault="00015AE3" w:rsidP="00015AE3">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264AFD">
        <w:rPr>
          <w:rFonts w:asciiTheme="minorHAnsi" w:hAnsiTheme="minorHAnsi" w:cs="Calibri"/>
          <w:b/>
          <w:color w:val="000000"/>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Theme="minorHAnsi" w:hAnsiTheme="minorHAnsi" w:cs="Calibri"/>
          <w:b/>
          <w:color w:val="000000"/>
          <w:sz w:val="22"/>
          <w:szCs w:val="22"/>
        </w:rPr>
        <w:t>2020-2021</w:t>
      </w:r>
      <w:r w:rsidRPr="00264AFD">
        <w:rPr>
          <w:rFonts w:asciiTheme="minorHAnsi" w:hAnsiTheme="minorHAnsi" w:cs="Calibri"/>
          <w:b/>
          <w:color w:val="000000"/>
          <w:sz w:val="22"/>
          <w:szCs w:val="22"/>
        </w:rPr>
        <w:t xml:space="preserve">»  με κωδικό ΟΠΣ </w:t>
      </w:r>
      <w:r w:rsidR="00620656" w:rsidRPr="007F3F31">
        <w:rPr>
          <w:rFonts w:asciiTheme="minorHAnsi" w:hAnsiTheme="minorHAnsi" w:cs="Calibri"/>
          <w:b/>
          <w:color w:val="000000"/>
          <w:sz w:val="22"/>
          <w:szCs w:val="22"/>
        </w:rPr>
        <w:t>5069633</w:t>
      </w:r>
      <w:r w:rsidRPr="0018681F">
        <w:rPr>
          <w:rFonts w:asciiTheme="minorHAnsi" w:hAnsiTheme="minorHAnsi" w:cs="Calibri"/>
          <w:b/>
          <w:sz w:val="22"/>
          <w:szCs w:val="22"/>
        </w:rPr>
        <w:t>,</w:t>
      </w:r>
      <w:r w:rsidRPr="0018681F">
        <w:rPr>
          <w:rFonts w:asciiTheme="minorHAnsi" w:hAnsiTheme="minorHAnsi" w:cs="Calibri"/>
          <w:sz w:val="22"/>
          <w:szCs w:val="22"/>
        </w:rPr>
        <w:t xml:space="preserve"> </w:t>
      </w:r>
      <w:r w:rsidRPr="0018681F">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sidR="00FB770C">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rsidR="00015AE3" w:rsidRPr="00303904" w:rsidRDefault="00015AE3" w:rsidP="00015AE3">
      <w:pPr>
        <w:spacing w:before="120" w:after="120" w:line="276" w:lineRule="auto"/>
        <w:jc w:val="both"/>
        <w:rPr>
          <w:rFonts w:ascii="Calibri" w:eastAsia="Calibri" w:hAnsi="Calibri" w:cs="Calibri"/>
          <w:sz w:val="22"/>
          <w:szCs w:val="22"/>
          <w:lang w:eastAsia="en-US"/>
        </w:rPr>
      </w:pPr>
      <w:r w:rsidRPr="00731FAC">
        <w:rPr>
          <w:rFonts w:ascii="Calibri" w:eastAsia="Calibri" w:hAnsi="Calibri" w:cs="Calibri"/>
          <w:sz w:val="22"/>
          <w:szCs w:val="22"/>
          <w:lang w:eastAsia="en-US"/>
        </w:rPr>
        <w:t xml:space="preserve">Η διάρκεια της παρούσας Σύμβασης ορίζεται από </w:t>
      </w:r>
      <w:r w:rsidRPr="00731FAC">
        <w:rPr>
          <w:rFonts w:asciiTheme="minorHAnsi" w:hAnsiTheme="minorHAnsi" w:cs="Calibri"/>
          <w:sz w:val="22"/>
          <w:szCs w:val="22"/>
          <w:vertAlign w:val="superscript"/>
        </w:rPr>
        <w:t>1</w:t>
      </w:r>
      <w:r w:rsidR="00840BF5" w:rsidRPr="00731FAC">
        <w:rPr>
          <w:rFonts w:asciiTheme="minorHAnsi" w:hAnsiTheme="minorHAnsi" w:cs="Calibri"/>
          <w:sz w:val="22"/>
          <w:szCs w:val="22"/>
          <w:vertAlign w:val="superscript"/>
        </w:rPr>
        <w:t>1</w:t>
      </w:r>
      <w:r w:rsidRPr="00731FAC">
        <w:rPr>
          <w:rFonts w:asciiTheme="minorHAnsi" w:hAnsiTheme="minorHAnsi" w:cs="Calibri"/>
          <w:sz w:val="22"/>
          <w:szCs w:val="22"/>
        </w:rPr>
        <w:t xml:space="preserve">………… </w:t>
      </w:r>
      <w:r w:rsidR="00EA168F" w:rsidRPr="00731FAC">
        <w:rPr>
          <w:rFonts w:ascii="Calibri" w:hAnsi="Calibri" w:cs="Calibri"/>
          <w:sz w:val="22"/>
          <w:szCs w:val="22"/>
        </w:rPr>
        <w:t xml:space="preserve">έως την λήξη του διδακτικού έτους </w:t>
      </w:r>
      <w:r w:rsidRPr="00731FAC">
        <w:rPr>
          <w:rFonts w:asciiTheme="minorHAnsi" w:hAnsiTheme="minorHAnsi" w:cs="Calibri"/>
          <w:sz w:val="22"/>
          <w:szCs w:val="22"/>
        </w:rPr>
        <w:t xml:space="preserve"> </w:t>
      </w:r>
      <w:r w:rsidRPr="00731FAC">
        <w:rPr>
          <w:rFonts w:asciiTheme="minorHAnsi" w:hAnsiTheme="minorHAnsi" w:cs="Calibri"/>
          <w:sz w:val="22"/>
          <w:szCs w:val="22"/>
          <w:vertAlign w:val="superscript"/>
        </w:rPr>
        <w:t>12</w:t>
      </w:r>
      <w:r w:rsidRPr="00731FAC">
        <w:rPr>
          <w:rFonts w:asciiTheme="minorHAnsi" w:hAnsiTheme="minorHAnsi" w:cs="Calibri"/>
          <w:sz w:val="22"/>
          <w:szCs w:val="22"/>
        </w:rPr>
        <w:t xml:space="preserve">……. Ιουνίου </w:t>
      </w:r>
      <w:r w:rsidRPr="00731FAC">
        <w:rPr>
          <w:rFonts w:ascii="Calibri" w:hAnsi="Calibri" w:cs="Calibri"/>
          <w:sz w:val="22"/>
          <w:szCs w:val="22"/>
        </w:rPr>
        <w:t>202</w:t>
      </w:r>
      <w:r w:rsidR="00EF6EBD" w:rsidRPr="00731FAC">
        <w:rPr>
          <w:rFonts w:ascii="Calibri" w:hAnsi="Calibri" w:cs="Calibri"/>
          <w:sz w:val="22"/>
          <w:szCs w:val="22"/>
        </w:rPr>
        <w:t>1</w:t>
      </w:r>
      <w:r w:rsidR="00EA168F" w:rsidRPr="00731FAC">
        <w:rPr>
          <w:rFonts w:ascii="Calibri" w:hAnsi="Calibri" w:cs="Calibri"/>
          <w:sz w:val="22"/>
          <w:szCs w:val="22"/>
        </w:rPr>
        <w:t xml:space="preserve"> ή όπως ισχύει κάθε φορά</w:t>
      </w:r>
      <w:r w:rsidRPr="00731FAC">
        <w:rPr>
          <w:rFonts w:ascii="Calibri" w:hAnsi="Calibri" w:cs="Calibri"/>
          <w:sz w:val="22"/>
          <w:szCs w:val="22"/>
        </w:rPr>
        <w:t xml:space="preserve">. </w:t>
      </w:r>
      <w:r w:rsidRPr="00731FAC">
        <w:rPr>
          <w:rFonts w:ascii="Calibri" w:eastAsia="Calibri" w:hAnsi="Calibri" w:cs="Calibri"/>
          <w:sz w:val="22"/>
          <w:szCs w:val="22"/>
          <w:lang w:eastAsia="en-US"/>
        </w:rPr>
        <w:t xml:space="preserve">Αντικείμενο της σύμβασης είναι η </w:t>
      </w:r>
      <w:r w:rsidRPr="00731FAC">
        <w:rPr>
          <w:rFonts w:asciiTheme="minorHAnsi" w:hAnsiTheme="minorHAnsi"/>
          <w:sz w:val="22"/>
          <w:szCs w:val="22"/>
        </w:rPr>
        <w:t>παροχή υποστηρικτικού έργου………………………………………………</w:t>
      </w:r>
      <w:r w:rsidRPr="00731FAC">
        <w:rPr>
          <w:rFonts w:asciiTheme="minorHAnsi" w:hAnsiTheme="minorHAnsi"/>
          <w:b/>
          <w:sz w:val="22"/>
          <w:szCs w:val="22"/>
          <w:vertAlign w:val="superscript"/>
        </w:rPr>
        <w:t>13</w:t>
      </w:r>
      <w:r w:rsidRPr="00731FAC">
        <w:rPr>
          <w:rFonts w:asciiTheme="minorHAnsi" w:hAnsiTheme="minorHAnsi"/>
          <w:sz w:val="22"/>
          <w:szCs w:val="22"/>
        </w:rPr>
        <w:t xml:space="preserve"> </w:t>
      </w:r>
      <w:r w:rsidR="007B7F86" w:rsidRPr="00731FAC">
        <w:rPr>
          <w:rFonts w:asciiTheme="minorHAnsi" w:hAnsiTheme="minorHAnsi"/>
          <w:sz w:val="22"/>
          <w:szCs w:val="22"/>
        </w:rPr>
        <w:t xml:space="preserve">σε σχολεία αρμοδιότητας της Δ/νσης Εκπαίδευσης που </w:t>
      </w:r>
      <w:r w:rsidR="00EA168F" w:rsidRPr="00731FAC">
        <w:rPr>
          <w:rFonts w:asciiTheme="minorHAnsi" w:hAnsiTheme="minorHAnsi"/>
          <w:sz w:val="22"/>
          <w:szCs w:val="22"/>
        </w:rPr>
        <w:t>τοποθετείται ή διατίθεται</w:t>
      </w:r>
      <w:r w:rsidRPr="00731FAC">
        <w:rPr>
          <w:rFonts w:asciiTheme="minorHAnsi" w:hAnsiTheme="minorHAnsi"/>
          <w:sz w:val="22"/>
          <w:szCs w:val="22"/>
        </w:rPr>
        <w:t xml:space="preserve"> κατ’ εφαρμογή των κείμενων διατάξεων, </w:t>
      </w:r>
      <w:r w:rsidR="00304A0F" w:rsidRPr="00731FAC">
        <w:rPr>
          <w:rFonts w:asciiTheme="minorHAnsi" w:hAnsiTheme="minorHAnsi"/>
          <w:sz w:val="22"/>
          <w:szCs w:val="22"/>
        </w:rPr>
        <w:t>με απόφαση</w:t>
      </w:r>
      <w:r w:rsidR="00304A0F" w:rsidRPr="0018681F">
        <w:rPr>
          <w:rFonts w:asciiTheme="minorHAnsi" w:hAnsiTheme="minorHAnsi"/>
          <w:sz w:val="22"/>
          <w:szCs w:val="22"/>
        </w:rPr>
        <w:t xml:space="preserve"> του </w:t>
      </w:r>
      <w:r w:rsidR="00304A0F" w:rsidRPr="00401C36">
        <w:rPr>
          <w:rFonts w:asciiTheme="minorHAnsi" w:hAnsiTheme="minorHAnsi"/>
          <w:sz w:val="22"/>
          <w:szCs w:val="22"/>
        </w:rPr>
        <w:t xml:space="preserve">Δ/ντή της </w:t>
      </w:r>
      <w:r w:rsidR="00304A0F">
        <w:rPr>
          <w:rFonts w:asciiTheme="minorHAnsi" w:hAnsiTheme="minorHAnsi"/>
          <w:sz w:val="22"/>
          <w:szCs w:val="22"/>
        </w:rPr>
        <w:t xml:space="preserve">Διεύθυνσης </w:t>
      </w:r>
      <w:r w:rsidR="00304A0F" w:rsidRPr="00F57628">
        <w:rPr>
          <w:rFonts w:asciiTheme="minorHAnsi" w:hAnsiTheme="minorHAnsi"/>
          <w:sz w:val="22"/>
          <w:szCs w:val="22"/>
          <w:highlight w:val="yellow"/>
        </w:rPr>
        <w:t>Πρωτοβάθμιας/Δευτεροβάθμιας</w:t>
      </w:r>
      <w:r w:rsidR="00304A0F">
        <w:rPr>
          <w:rFonts w:asciiTheme="minorHAnsi" w:hAnsiTheme="minorHAnsi"/>
          <w:sz w:val="22"/>
          <w:szCs w:val="22"/>
        </w:rPr>
        <w:t xml:space="preserve"> </w:t>
      </w:r>
      <w:r w:rsidR="00304A0F" w:rsidRPr="0018681F">
        <w:rPr>
          <w:rFonts w:asciiTheme="minorHAnsi" w:hAnsiTheme="minorHAnsi"/>
          <w:sz w:val="22"/>
          <w:szCs w:val="22"/>
        </w:rPr>
        <w:t>Εκπαίδευσης</w:t>
      </w:r>
      <w:r w:rsidR="00304A0F">
        <w:rPr>
          <w:rFonts w:asciiTheme="minorHAnsi" w:hAnsiTheme="minorHAnsi"/>
          <w:sz w:val="22"/>
          <w:szCs w:val="22"/>
        </w:rPr>
        <w:t xml:space="preserve"> </w:t>
      </w:r>
      <w:r w:rsidR="00304A0F" w:rsidRPr="00303904">
        <w:rPr>
          <w:rFonts w:ascii="Calibri" w:eastAsia="Calibri" w:hAnsi="Calibri" w:cs="Calibri"/>
          <w:b/>
          <w:sz w:val="22"/>
          <w:szCs w:val="22"/>
          <w:lang w:eastAsia="en-US"/>
        </w:rPr>
        <w:t>…………………………..……</w:t>
      </w:r>
      <w:r w:rsidR="00304A0F">
        <w:rPr>
          <w:rFonts w:ascii="Calibri" w:hAnsi="Calibri" w:cs="Calibri"/>
          <w:b/>
          <w:sz w:val="22"/>
          <w:szCs w:val="22"/>
          <w:vertAlign w:val="superscript"/>
        </w:rPr>
        <w:t>2</w:t>
      </w:r>
      <w:r w:rsidR="00304A0F" w:rsidRPr="00303904">
        <w:rPr>
          <w:rFonts w:ascii="Calibri" w:eastAsia="Calibri" w:hAnsi="Calibri" w:cs="Calibri"/>
          <w:sz w:val="22"/>
          <w:szCs w:val="22"/>
          <w:lang w:eastAsia="en-US"/>
        </w:rPr>
        <w:t>.</w:t>
      </w:r>
    </w:p>
    <w:p w:rsidR="00015AE3" w:rsidRDefault="00015AE3" w:rsidP="00015AE3">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sidR="00701788" w:rsidRPr="00603CF3">
        <w:rPr>
          <w:rFonts w:asciiTheme="minorHAnsi" w:hAnsiTheme="minorHAnsi" w:cs="Calibri"/>
          <w:sz w:val="22"/>
          <w:szCs w:val="22"/>
          <w:vertAlign w:val="superscript"/>
        </w:rPr>
        <w:t>4</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015AE3" w:rsidRPr="0018681F" w:rsidTr="00E778DA">
        <w:tc>
          <w:tcPr>
            <w:tcW w:w="3794" w:type="dxa"/>
          </w:tcPr>
          <w:p w:rsidR="00015AE3" w:rsidRPr="0018681F" w:rsidRDefault="00015AE3" w:rsidP="00E778DA">
            <w:pPr>
              <w:jc w:val="center"/>
              <w:rPr>
                <w:rFonts w:asciiTheme="minorHAnsi" w:hAnsiTheme="minorHAnsi" w:cs="Calibri"/>
                <w:sz w:val="22"/>
                <w:szCs w:val="22"/>
              </w:rPr>
            </w:pPr>
          </w:p>
        </w:tc>
        <w:tc>
          <w:tcPr>
            <w:tcW w:w="5492" w:type="dxa"/>
          </w:tcPr>
          <w:p w:rsidR="00015AE3" w:rsidRPr="002C71D9" w:rsidRDefault="00015AE3" w:rsidP="00015AE3">
            <w:pPr>
              <w:jc w:val="center"/>
              <w:rPr>
                <w:rFonts w:asciiTheme="minorHAnsi" w:hAnsiTheme="minorHAnsi" w:cs="Calibri"/>
                <w:b/>
                <w:sz w:val="22"/>
                <w:szCs w:val="22"/>
              </w:rPr>
            </w:pPr>
            <w:r w:rsidRPr="002C71D9">
              <w:rPr>
                <w:rFonts w:asciiTheme="minorHAnsi" w:hAnsiTheme="minorHAnsi" w:cs="Calibri"/>
                <w:b/>
                <w:sz w:val="22"/>
                <w:szCs w:val="22"/>
              </w:rPr>
              <w:t>(Ονοματεπώνυμο, υπογραφή και σφραγίδα</w:t>
            </w:r>
          </w:p>
          <w:p w:rsidR="00015AE3" w:rsidRPr="002C71D9" w:rsidRDefault="00015AE3" w:rsidP="008C1A23">
            <w:pPr>
              <w:jc w:val="center"/>
              <w:rPr>
                <w:rFonts w:asciiTheme="minorHAnsi" w:hAnsiTheme="minorHAnsi" w:cs="Calibri"/>
                <w:b/>
                <w:sz w:val="22"/>
                <w:szCs w:val="22"/>
              </w:rPr>
            </w:pPr>
            <w:r w:rsidRPr="002C71D9">
              <w:rPr>
                <w:rFonts w:asciiTheme="minorHAnsi" w:hAnsiTheme="minorHAnsi" w:cs="Calibri"/>
                <w:b/>
                <w:sz w:val="22"/>
                <w:szCs w:val="22"/>
              </w:rPr>
              <w:t xml:space="preserve">του Διευθυντή της Διεύθυνσης Πρωτοβάθμιας και </w:t>
            </w:r>
            <w:r w:rsidRPr="002C71D9">
              <w:rPr>
                <w:rFonts w:asciiTheme="minorHAnsi" w:hAnsiTheme="minorHAnsi" w:cs="Calibri"/>
                <w:b/>
                <w:sz w:val="22"/>
                <w:szCs w:val="22"/>
              </w:rPr>
              <w:lastRenderedPageBreak/>
              <w:t>Δευτεροβάθμιας Εκπαίδευσης)</w:t>
            </w:r>
          </w:p>
        </w:tc>
      </w:tr>
    </w:tbl>
    <w:p w:rsidR="00304A0F" w:rsidRPr="00053318" w:rsidRDefault="00304A0F" w:rsidP="00015AE3">
      <w:pPr>
        <w:spacing w:after="120" w:line="276" w:lineRule="auto"/>
        <w:jc w:val="center"/>
        <w:rPr>
          <w:rFonts w:asciiTheme="minorHAnsi" w:hAnsiTheme="minorHAnsi" w:cs="Calibri"/>
        </w:rPr>
      </w:pPr>
    </w:p>
    <w:p w:rsidR="00840BF5" w:rsidRDefault="00015AE3" w:rsidP="00A14FD4">
      <w:pPr>
        <w:pBdr>
          <w:top w:val="single" w:sz="4" w:space="1" w:color="auto"/>
        </w:pBdr>
        <w:rPr>
          <w:rFonts w:asciiTheme="minorHAnsi" w:hAnsiTheme="minorHAnsi" w:cs="Calibri"/>
          <w:sz w:val="18"/>
          <w:szCs w:val="18"/>
        </w:rPr>
      </w:pPr>
      <w:r w:rsidRPr="002F3CD8">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840BF5" w:rsidRPr="00B43A47" w:rsidTr="0052528C">
        <w:tc>
          <w:tcPr>
            <w:tcW w:w="340"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840BF5" w:rsidRPr="00B43A47" w:rsidRDefault="00840BF5" w:rsidP="0052528C">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rsidR="00840BF5" w:rsidRDefault="00840BF5" w:rsidP="0052528C">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rsidR="00840BF5" w:rsidRPr="00B43A47" w:rsidRDefault="00840BF5" w:rsidP="0052528C">
            <w:pPr>
              <w:rPr>
                <w:rFonts w:asciiTheme="minorHAnsi" w:hAnsiTheme="minorHAnsi" w:cs="Calibri"/>
                <w:sz w:val="18"/>
                <w:szCs w:val="18"/>
              </w:rPr>
            </w:pPr>
            <w:r w:rsidRPr="006B36C4">
              <w:rPr>
                <w:rFonts w:asciiTheme="minorHAnsi" w:hAnsiTheme="minorHAnsi" w:cs="Calibri"/>
                <w:sz w:val="18"/>
                <w:szCs w:val="18"/>
              </w:rPr>
              <w:t>Πατρώνυμο αναπληρωτή ΕΕΠ</w:t>
            </w:r>
          </w:p>
        </w:tc>
      </w:tr>
      <w:tr w:rsidR="00840BF5" w:rsidRPr="00B43A47" w:rsidTr="0052528C">
        <w:tc>
          <w:tcPr>
            <w:tcW w:w="340"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rsidR="00840BF5" w:rsidRPr="00731FAC" w:rsidRDefault="00EA168F" w:rsidP="0052528C">
            <w:pPr>
              <w:rPr>
                <w:rFonts w:asciiTheme="minorHAnsi" w:hAnsiTheme="minorHAnsi" w:cs="Calibri"/>
                <w:sz w:val="18"/>
                <w:szCs w:val="18"/>
              </w:rPr>
            </w:pPr>
            <w:r w:rsidRPr="00731FAC">
              <w:rPr>
                <w:rFonts w:asciiTheme="minorHAnsi" w:hAnsiTheme="minorHAnsi" w:cs="Calibri"/>
                <w:sz w:val="18"/>
                <w:szCs w:val="18"/>
              </w:rPr>
              <w:t>Δ/νση Εκπαίδευσης</w:t>
            </w:r>
          </w:p>
        </w:tc>
        <w:tc>
          <w:tcPr>
            <w:tcW w:w="275"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rsidR="00840BF5" w:rsidRPr="00B43A47" w:rsidRDefault="00840BF5" w:rsidP="0052528C">
            <w:pPr>
              <w:rPr>
                <w:rFonts w:asciiTheme="minorHAnsi" w:hAnsiTheme="minorHAnsi" w:cs="Calibri"/>
                <w:sz w:val="18"/>
                <w:szCs w:val="18"/>
              </w:rPr>
            </w:pPr>
            <w:r>
              <w:rPr>
                <w:rFonts w:asciiTheme="minorHAnsi" w:hAnsiTheme="minorHAnsi" w:cs="Calibri"/>
                <w:sz w:val="18"/>
                <w:szCs w:val="18"/>
              </w:rPr>
              <w:t>Κλάδος ΕΕΠ</w:t>
            </w:r>
          </w:p>
        </w:tc>
      </w:tr>
      <w:tr w:rsidR="0083090D" w:rsidRPr="00B43A47" w:rsidTr="0052528C">
        <w:tc>
          <w:tcPr>
            <w:tcW w:w="340"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83090D" w:rsidRPr="00731FAC" w:rsidRDefault="00405A1A" w:rsidP="005C5E10">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75"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rsidR="0083090D" w:rsidRPr="00B43A47" w:rsidRDefault="0083090D" w:rsidP="001465C3">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ΕΕΠ</w:t>
            </w:r>
          </w:p>
        </w:tc>
      </w:tr>
      <w:tr w:rsidR="0083090D" w:rsidRPr="00B43A47" w:rsidTr="0052528C">
        <w:tc>
          <w:tcPr>
            <w:tcW w:w="340"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83090D" w:rsidRPr="00B43A47" w:rsidRDefault="0083090D" w:rsidP="00840BF5">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rsidR="0083090D" w:rsidRPr="00B43A47" w:rsidRDefault="0083090D" w:rsidP="00EA168F">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r w:rsidR="006A19E5" w:rsidRPr="00153F83">
              <w:rPr>
                <w:rFonts w:asciiTheme="minorHAnsi" w:hAnsiTheme="minorHAnsi" w:cs="Calibri"/>
                <w:sz w:val="18"/>
                <w:szCs w:val="18"/>
                <w:highlight w:val="red"/>
              </w:rPr>
              <w:t xml:space="preserve"> </w:t>
            </w:r>
          </w:p>
        </w:tc>
      </w:tr>
      <w:tr w:rsidR="0083090D" w:rsidRPr="00B43A47" w:rsidTr="0052528C">
        <w:tc>
          <w:tcPr>
            <w:tcW w:w="340" w:type="pct"/>
            <w:vAlign w:val="center"/>
          </w:tcPr>
          <w:p w:rsidR="0083090D" w:rsidRDefault="0083090D" w:rsidP="00840BF5">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83090D" w:rsidRPr="00442F78" w:rsidRDefault="0083090D" w:rsidP="005C5E10">
            <w:pPr>
              <w:rPr>
                <w:rFonts w:asciiTheme="minorHAnsi" w:hAnsiTheme="minorHAnsi"/>
                <w:b/>
                <w:sz w:val="18"/>
                <w:szCs w:val="18"/>
              </w:rPr>
            </w:pPr>
            <w:r w:rsidRPr="00442F78">
              <w:rPr>
                <w:rFonts w:asciiTheme="minorHAnsi" w:hAnsiTheme="minorHAnsi"/>
                <w:sz w:val="18"/>
                <w:szCs w:val="18"/>
              </w:rPr>
              <w:t>Αρ. πρωτ. και ΑΔΑ Απόφασης Πρόσληψης</w:t>
            </w:r>
          </w:p>
        </w:tc>
        <w:tc>
          <w:tcPr>
            <w:tcW w:w="275" w:type="pct"/>
            <w:vAlign w:val="center"/>
          </w:tcPr>
          <w:p w:rsidR="0083090D" w:rsidRDefault="0083090D" w:rsidP="00840BF5">
            <w:pPr>
              <w:rPr>
                <w:rFonts w:asciiTheme="minorHAnsi" w:hAnsiTheme="minorHAnsi" w:cs="Calibri"/>
                <w:b/>
                <w:bCs/>
                <w:sz w:val="18"/>
                <w:szCs w:val="18"/>
              </w:rPr>
            </w:pPr>
            <w:r>
              <w:rPr>
                <w:rFonts w:asciiTheme="minorHAnsi" w:hAnsiTheme="minorHAnsi" w:cs="Calibri"/>
                <w:b/>
                <w:bCs/>
                <w:sz w:val="18"/>
                <w:szCs w:val="18"/>
              </w:rPr>
              <w:t>13</w:t>
            </w:r>
          </w:p>
        </w:tc>
        <w:tc>
          <w:tcPr>
            <w:tcW w:w="2643" w:type="pct"/>
            <w:vAlign w:val="center"/>
          </w:tcPr>
          <w:p w:rsidR="0083090D" w:rsidRPr="00B43A47" w:rsidRDefault="0083090D" w:rsidP="00840BF5">
            <w:pPr>
              <w:rPr>
                <w:rFonts w:asciiTheme="minorHAnsi" w:hAnsiTheme="minorHAnsi" w:cs="Calibri"/>
                <w:sz w:val="18"/>
                <w:szCs w:val="18"/>
              </w:rPr>
            </w:pPr>
            <w:r>
              <w:rPr>
                <w:rFonts w:asciiTheme="minorHAnsi" w:hAnsiTheme="minorHAnsi" w:cs="Calibri"/>
                <w:sz w:val="18"/>
                <w:szCs w:val="18"/>
              </w:rPr>
              <w:t>Ειδικότητα ΕΕΠ</w:t>
            </w:r>
          </w:p>
        </w:tc>
      </w:tr>
      <w:tr w:rsidR="0083090D" w:rsidRPr="00B43A47" w:rsidTr="0052528C">
        <w:tc>
          <w:tcPr>
            <w:tcW w:w="340"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83090D" w:rsidRPr="00043AC8" w:rsidRDefault="0083090D" w:rsidP="00840BF5">
            <w:pPr>
              <w:rPr>
                <w:rFonts w:asciiTheme="minorHAnsi" w:hAnsiTheme="minorHAnsi" w:cstheme="minorHAnsi"/>
                <w:sz w:val="18"/>
                <w:szCs w:val="18"/>
                <w:lang w:eastAsia="en-US"/>
              </w:rPr>
            </w:pPr>
            <w:r>
              <w:rPr>
                <w:rFonts w:asciiTheme="minorHAnsi" w:hAnsiTheme="minorHAnsi" w:cstheme="minorHAnsi"/>
                <w:sz w:val="18"/>
                <w:szCs w:val="18"/>
                <w:lang w:eastAsia="en-US"/>
              </w:rPr>
              <w:t>Περιοχή</w:t>
            </w:r>
          </w:p>
        </w:tc>
        <w:tc>
          <w:tcPr>
            <w:tcW w:w="275"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14</w:t>
            </w:r>
          </w:p>
        </w:tc>
        <w:tc>
          <w:tcPr>
            <w:tcW w:w="2643" w:type="pct"/>
            <w:vAlign w:val="center"/>
          </w:tcPr>
          <w:p w:rsidR="0083090D" w:rsidRPr="00B43A47" w:rsidRDefault="0083090D" w:rsidP="00840BF5">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r w:rsidR="0083090D" w:rsidRPr="00B43A47" w:rsidTr="0052528C">
        <w:tc>
          <w:tcPr>
            <w:tcW w:w="340"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83090D" w:rsidRPr="00B43A47" w:rsidRDefault="0083090D" w:rsidP="00840BF5">
            <w:pPr>
              <w:rPr>
                <w:rFonts w:asciiTheme="minorHAnsi" w:hAnsiTheme="minorHAnsi" w:cs="Calibri"/>
                <w:sz w:val="18"/>
                <w:szCs w:val="18"/>
              </w:rPr>
            </w:pPr>
            <w:r w:rsidRPr="003A16E1">
              <w:rPr>
                <w:rFonts w:asciiTheme="minorHAnsi" w:hAnsiTheme="minorHAnsi" w:cs="Calibri"/>
                <w:sz w:val="18"/>
                <w:szCs w:val="18"/>
              </w:rPr>
              <w:t>Όνομα και επώνυμο Δ/ντη/τριας Εκπ/σης</w:t>
            </w:r>
          </w:p>
        </w:tc>
        <w:tc>
          <w:tcPr>
            <w:tcW w:w="275" w:type="pct"/>
            <w:vAlign w:val="center"/>
          </w:tcPr>
          <w:p w:rsidR="0083090D" w:rsidRPr="00B43A47" w:rsidRDefault="0083090D" w:rsidP="00840BF5">
            <w:pPr>
              <w:rPr>
                <w:rFonts w:asciiTheme="minorHAnsi" w:hAnsiTheme="minorHAnsi" w:cs="Calibri"/>
                <w:b/>
                <w:bCs/>
                <w:sz w:val="18"/>
                <w:szCs w:val="18"/>
              </w:rPr>
            </w:pPr>
          </w:p>
        </w:tc>
        <w:tc>
          <w:tcPr>
            <w:tcW w:w="2643" w:type="pct"/>
            <w:vAlign w:val="center"/>
          </w:tcPr>
          <w:p w:rsidR="0083090D" w:rsidRPr="00B43A47" w:rsidRDefault="0083090D" w:rsidP="00840BF5">
            <w:pPr>
              <w:rPr>
                <w:rFonts w:asciiTheme="minorHAnsi" w:hAnsiTheme="minorHAnsi" w:cs="Calibri"/>
                <w:sz w:val="18"/>
                <w:szCs w:val="18"/>
              </w:rPr>
            </w:pPr>
          </w:p>
        </w:tc>
      </w:tr>
      <w:tr w:rsidR="0083090D" w:rsidRPr="00B43A47" w:rsidTr="0052528C">
        <w:tc>
          <w:tcPr>
            <w:tcW w:w="340" w:type="pct"/>
            <w:vAlign w:val="center"/>
          </w:tcPr>
          <w:p w:rsidR="0083090D" w:rsidRPr="00B43A47" w:rsidRDefault="0083090D" w:rsidP="00840BF5">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83090D" w:rsidRPr="00B43A47" w:rsidRDefault="0083090D" w:rsidP="00840BF5">
            <w:pPr>
              <w:rPr>
                <w:rFonts w:asciiTheme="minorHAnsi" w:hAnsiTheme="minorHAnsi" w:cs="Calibri"/>
                <w:sz w:val="18"/>
                <w:szCs w:val="18"/>
              </w:rPr>
            </w:pPr>
            <w:r>
              <w:rPr>
                <w:rFonts w:asciiTheme="minorHAnsi" w:hAnsiTheme="minorHAnsi" w:cs="Calibri"/>
                <w:sz w:val="18"/>
                <w:szCs w:val="18"/>
              </w:rPr>
              <w:t>Όνομα και επώνυμο αναπληρωτή ΕΕ</w:t>
            </w:r>
            <w:r w:rsidRPr="00B43A47">
              <w:rPr>
                <w:rFonts w:asciiTheme="minorHAnsi" w:hAnsiTheme="minorHAnsi" w:cs="Calibri"/>
                <w:sz w:val="18"/>
                <w:szCs w:val="18"/>
              </w:rPr>
              <w:t>Π</w:t>
            </w:r>
          </w:p>
        </w:tc>
        <w:tc>
          <w:tcPr>
            <w:tcW w:w="275" w:type="pct"/>
            <w:vAlign w:val="center"/>
          </w:tcPr>
          <w:p w:rsidR="0083090D" w:rsidRPr="00B43A47" w:rsidRDefault="0083090D" w:rsidP="00840BF5">
            <w:pPr>
              <w:rPr>
                <w:rFonts w:asciiTheme="minorHAnsi" w:hAnsiTheme="minorHAnsi" w:cs="Calibri"/>
                <w:b/>
                <w:bCs/>
                <w:sz w:val="18"/>
                <w:szCs w:val="18"/>
              </w:rPr>
            </w:pPr>
          </w:p>
        </w:tc>
        <w:tc>
          <w:tcPr>
            <w:tcW w:w="2643" w:type="pct"/>
            <w:vAlign w:val="center"/>
          </w:tcPr>
          <w:p w:rsidR="0083090D" w:rsidRPr="00B43A47" w:rsidRDefault="0083090D" w:rsidP="00840BF5">
            <w:pPr>
              <w:rPr>
                <w:rFonts w:asciiTheme="minorHAnsi" w:hAnsiTheme="minorHAnsi" w:cs="Calibri"/>
                <w:sz w:val="18"/>
                <w:szCs w:val="18"/>
              </w:rPr>
            </w:pPr>
          </w:p>
        </w:tc>
      </w:tr>
    </w:tbl>
    <w:p w:rsidR="00840BF5" w:rsidRPr="00303904" w:rsidRDefault="00840BF5" w:rsidP="00840BF5">
      <w:pPr>
        <w:jc w:val="both"/>
        <w:rPr>
          <w:rFonts w:ascii="Calibri" w:hAnsi="Calibri" w:cs="Calibri"/>
          <w:sz w:val="18"/>
          <w:szCs w:val="18"/>
        </w:rPr>
      </w:pPr>
    </w:p>
    <w:p w:rsidR="00840BF5" w:rsidRDefault="00840BF5" w:rsidP="00840BF5">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840BF5" w:rsidRDefault="00840BF5" w:rsidP="00840BF5">
      <w:pPr>
        <w:jc w:val="both"/>
        <w:rPr>
          <w:rFonts w:asciiTheme="minorHAnsi" w:hAnsiTheme="minorHAnsi"/>
          <w:sz w:val="18"/>
          <w:szCs w:val="18"/>
        </w:rPr>
      </w:pPr>
    </w:p>
    <w:p w:rsidR="00015AE3" w:rsidRDefault="00015AE3" w:rsidP="00015AE3">
      <w:pPr>
        <w:jc w:val="both"/>
        <w:rPr>
          <w:rFonts w:ascii="Calibri" w:hAnsi="Calibri" w:cs="Calibri"/>
          <w:sz w:val="18"/>
          <w:szCs w:val="18"/>
        </w:rPr>
      </w:pPr>
    </w:p>
    <w:p w:rsidR="00015AE3" w:rsidRPr="00303904" w:rsidRDefault="00015AE3" w:rsidP="00827F1D">
      <w:pPr>
        <w:jc w:val="both"/>
        <w:rPr>
          <w:rFonts w:ascii="Calibri" w:hAnsi="Calibri" w:cs="Calibri"/>
          <w:sz w:val="18"/>
          <w:szCs w:val="18"/>
        </w:rPr>
      </w:pPr>
    </w:p>
    <w:p w:rsidR="00820FE6" w:rsidRDefault="00820FE6">
      <w:pPr>
        <w:rPr>
          <w:rFonts w:ascii="Calibri" w:hAnsi="Calibri" w:cs="Calibri"/>
          <w:sz w:val="22"/>
          <w:szCs w:val="22"/>
        </w:rPr>
      </w:pPr>
      <w:r>
        <w:rPr>
          <w:rFonts w:ascii="Calibri" w:hAnsi="Calibri" w:cs="Calibri"/>
          <w:sz w:val="22"/>
          <w:szCs w:val="22"/>
        </w:rPr>
        <w:br w:type="page"/>
      </w:r>
    </w:p>
    <w:p w:rsidR="00840BF5" w:rsidRPr="00B43A47" w:rsidRDefault="00840BF5" w:rsidP="00840BF5">
      <w:pPr>
        <w:pStyle w:val="af0"/>
        <w:pBdr>
          <w:top w:val="single" w:sz="4" w:space="1" w:color="auto"/>
          <w:left w:val="single" w:sz="4" w:space="0" w:color="auto"/>
          <w:bottom w:val="single" w:sz="4" w:space="0" w:color="auto"/>
          <w:right w:val="single" w:sz="4" w:space="8" w:color="auto"/>
        </w:pBdr>
        <w:shd w:val="clear" w:color="auto" w:fill="E0E0E0"/>
        <w:jc w:val="both"/>
        <w:rPr>
          <w:rFonts w:asciiTheme="minorHAnsi" w:hAnsiTheme="minorHAnsi" w:cs="Calibri"/>
          <w:sz w:val="22"/>
        </w:rPr>
      </w:pPr>
      <w:bookmarkStart w:id="22" w:name="_Toc46240275"/>
      <w:bookmarkStart w:id="23" w:name="_Toc2592228"/>
      <w:bookmarkStart w:id="24" w:name="_Toc13664404"/>
      <w:bookmarkStart w:id="25" w:name="_Toc48810985"/>
      <w:bookmarkStart w:id="26" w:name="_Toc306107650"/>
      <w:bookmarkStart w:id="27" w:name="_Toc307221372"/>
      <w:bookmarkStart w:id="28" w:name="_Toc409441305"/>
      <w:bookmarkStart w:id="29" w:name="_Toc409517688"/>
      <w:bookmarkStart w:id="30" w:name="_Toc429551417"/>
      <w:bookmarkEnd w:id="8"/>
      <w:bookmarkEnd w:id="9"/>
      <w:bookmarkEnd w:id="10"/>
      <w:bookmarkEnd w:id="11"/>
      <w:bookmarkEnd w:id="12"/>
      <w:r w:rsidRPr="005701A2">
        <w:rPr>
          <w:rFonts w:asciiTheme="minorHAnsi" w:hAnsiTheme="minorHAnsi" w:cs="Calibri"/>
          <w:sz w:val="22"/>
        </w:rPr>
        <w:lastRenderedPageBreak/>
        <w:t>ΥΠ</w:t>
      </w:r>
      <w:r>
        <w:rPr>
          <w:rFonts w:asciiTheme="minorHAnsi" w:hAnsiTheme="minorHAnsi" w:cs="Calibri"/>
          <w:sz w:val="22"/>
        </w:rPr>
        <w:t>ΟΔΕΙΓΜΑ 2.8</w:t>
      </w:r>
      <w:r w:rsidRPr="005701A2">
        <w:rPr>
          <w:rFonts w:asciiTheme="minorHAnsi" w:hAnsiTheme="minorHAnsi" w:cs="Calibri"/>
          <w:sz w:val="22"/>
        </w:rPr>
        <w:t>: ΣΧΕΔΙΟ ΣΥΜΒΑΣΗΣ ΑΝΑΠΛΗΡΩΤΗ ΕΙΔΙΚΟΥ ΒΟΗΘΗΤΙΚΟΥ ΠΡΟΣΩΠΙΚΟΥ (ΕΒΠ)</w:t>
      </w:r>
      <w:bookmarkEnd w:id="22"/>
      <w:r w:rsidRPr="005701A2">
        <w:rPr>
          <w:rFonts w:asciiTheme="minorHAnsi" w:hAnsiTheme="minorHAnsi" w:cs="Calibri"/>
          <w:sz w:val="22"/>
        </w:rPr>
        <w:t xml:space="preserve"> </w:t>
      </w:r>
      <w:bookmarkStart w:id="31" w:name="_Toc46240276"/>
      <w:r w:rsidRPr="005701A2">
        <w:rPr>
          <w:rFonts w:asciiTheme="minorHAnsi" w:hAnsiTheme="minorHAnsi" w:cs="Calibri"/>
          <w:sz w:val="22"/>
        </w:rPr>
        <w:t>ΠΛΗΡΟΥΣ ΩΡΑΡΙΟΥ</w:t>
      </w:r>
      <w:bookmarkEnd w:id="23"/>
      <w:bookmarkEnd w:id="24"/>
      <w:bookmarkEnd w:id="25"/>
      <w:bookmarkEnd w:id="31"/>
    </w:p>
    <w:p w:rsidR="00840BF5" w:rsidRPr="00303904" w:rsidRDefault="00840BF5" w:rsidP="00840BF5">
      <w:pPr>
        <w:rPr>
          <w:rFonts w:ascii="Calibri" w:hAnsi="Calibri" w:cs="Calibri"/>
          <w:b/>
          <w:bCs/>
        </w:rPr>
      </w:pPr>
    </w:p>
    <w:tbl>
      <w:tblPr>
        <w:tblW w:w="5000" w:type="pct"/>
        <w:jc w:val="center"/>
        <w:tblLayout w:type="fixed"/>
        <w:tblLook w:val="01E0" w:firstRow="1" w:lastRow="1" w:firstColumn="1" w:lastColumn="1" w:noHBand="0" w:noVBand="0"/>
      </w:tblPr>
      <w:tblGrid>
        <w:gridCol w:w="5542"/>
        <w:gridCol w:w="4455"/>
      </w:tblGrid>
      <w:tr w:rsidR="00840BF5" w:rsidRPr="00303904" w:rsidTr="0052528C">
        <w:trPr>
          <w:trHeight w:val="599"/>
          <w:jc w:val="center"/>
        </w:trPr>
        <w:tc>
          <w:tcPr>
            <w:tcW w:w="2772" w:type="pct"/>
            <w:noWrap/>
            <w:vAlign w:val="center"/>
          </w:tcPr>
          <w:p w:rsidR="00840BF5" w:rsidRPr="00303904" w:rsidRDefault="00840BF5" w:rsidP="0052528C">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7ABDD74C" wp14:editId="5FF977FE">
                  <wp:extent cx="387985" cy="37973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840BF5" w:rsidRPr="00303904" w:rsidRDefault="00840BF5" w:rsidP="0052528C">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61152" behindDoc="0" locked="0" layoutInCell="1" allowOverlap="1" wp14:anchorId="007D2F02" wp14:editId="5D810A22">
                  <wp:simplePos x="0" y="0"/>
                  <wp:positionH relativeFrom="column">
                    <wp:posOffset>1087120</wp:posOffset>
                  </wp:positionH>
                  <wp:positionV relativeFrom="paragraph">
                    <wp:posOffset>-5772150</wp:posOffset>
                  </wp:positionV>
                  <wp:extent cx="539750" cy="370840"/>
                  <wp:effectExtent l="1905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40BF5" w:rsidRPr="00303904" w:rsidTr="0052528C">
        <w:trPr>
          <w:trHeight w:val="920"/>
          <w:jc w:val="center"/>
        </w:trPr>
        <w:tc>
          <w:tcPr>
            <w:tcW w:w="2772" w:type="pct"/>
            <w:noWrap/>
          </w:tcPr>
          <w:p w:rsidR="00840BF5" w:rsidRPr="008115E9" w:rsidRDefault="00840BF5" w:rsidP="0052528C">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840BF5" w:rsidRPr="008115E9" w:rsidRDefault="00840BF5" w:rsidP="0052528C">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840BF5" w:rsidRPr="008115E9" w:rsidRDefault="00840BF5" w:rsidP="0052528C">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28" w:type="pct"/>
          </w:tcPr>
          <w:p w:rsidR="00840BF5" w:rsidRPr="00303904" w:rsidRDefault="00840BF5" w:rsidP="0052528C">
            <w:pPr>
              <w:tabs>
                <w:tab w:val="center" w:pos="4153"/>
                <w:tab w:val="right" w:pos="8306"/>
              </w:tabs>
              <w:jc w:val="center"/>
              <w:rPr>
                <w:rFonts w:ascii="Calibri" w:hAnsi="Calibri" w:cs="Calibri"/>
                <w:b/>
                <w:sz w:val="22"/>
                <w:szCs w:val="22"/>
                <w:lang w:eastAsia="en-US"/>
              </w:rPr>
            </w:pPr>
          </w:p>
          <w:p w:rsidR="00840BF5" w:rsidRPr="00303904" w:rsidRDefault="00840BF5"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840BF5" w:rsidRPr="00303904" w:rsidRDefault="00840BF5"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840BF5" w:rsidRPr="00303904" w:rsidRDefault="00840BF5" w:rsidP="0052528C">
            <w:pPr>
              <w:tabs>
                <w:tab w:val="center" w:pos="4153"/>
                <w:tab w:val="right" w:pos="8306"/>
              </w:tabs>
              <w:jc w:val="center"/>
              <w:rPr>
                <w:rFonts w:ascii="Calibri" w:hAnsi="Calibri" w:cs="Calibri"/>
                <w:b/>
                <w:sz w:val="22"/>
                <w:szCs w:val="22"/>
                <w:lang w:eastAsia="en-US"/>
              </w:rPr>
            </w:pPr>
          </w:p>
        </w:tc>
      </w:tr>
      <w:tr w:rsidR="00840BF5" w:rsidRPr="00303904" w:rsidTr="0052528C">
        <w:trPr>
          <w:trHeight w:val="756"/>
          <w:jc w:val="center"/>
        </w:trPr>
        <w:tc>
          <w:tcPr>
            <w:tcW w:w="2772" w:type="pct"/>
            <w:noWrap/>
          </w:tcPr>
          <w:p w:rsidR="00840BF5" w:rsidRPr="00303904" w:rsidRDefault="00840BF5"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840BF5" w:rsidRPr="00303904" w:rsidRDefault="00840BF5" w:rsidP="0052528C">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840BF5" w:rsidRPr="00303904" w:rsidRDefault="00840BF5" w:rsidP="0052528C">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840BF5" w:rsidRPr="00303904" w:rsidRDefault="00840BF5" w:rsidP="0052528C">
            <w:pPr>
              <w:tabs>
                <w:tab w:val="right" w:pos="8306"/>
              </w:tabs>
              <w:jc w:val="center"/>
              <w:rPr>
                <w:rFonts w:ascii="Calibri" w:hAnsi="Calibri" w:cs="Calibri"/>
                <w:b/>
                <w:sz w:val="22"/>
                <w:szCs w:val="22"/>
                <w:lang w:eastAsia="en-US"/>
              </w:rPr>
            </w:pPr>
          </w:p>
        </w:tc>
        <w:tc>
          <w:tcPr>
            <w:tcW w:w="2228" w:type="pct"/>
          </w:tcPr>
          <w:p w:rsidR="00840BF5" w:rsidRPr="00303904" w:rsidRDefault="00840BF5" w:rsidP="0052528C">
            <w:pPr>
              <w:keepNext/>
              <w:tabs>
                <w:tab w:val="center" w:pos="4153"/>
                <w:tab w:val="right" w:pos="8306"/>
              </w:tabs>
              <w:rPr>
                <w:rFonts w:ascii="Calibri" w:hAnsi="Calibri" w:cs="Calibri"/>
                <w:b/>
                <w:sz w:val="22"/>
                <w:szCs w:val="22"/>
                <w:lang w:eastAsia="en-US"/>
              </w:rPr>
            </w:pPr>
          </w:p>
          <w:p w:rsidR="00840BF5" w:rsidRPr="00303904" w:rsidRDefault="00840BF5" w:rsidP="0052528C">
            <w:pPr>
              <w:tabs>
                <w:tab w:val="center" w:pos="4153"/>
                <w:tab w:val="right" w:pos="8306"/>
              </w:tabs>
              <w:jc w:val="center"/>
              <w:rPr>
                <w:rFonts w:ascii="Calibri" w:hAnsi="Calibri" w:cs="Calibri"/>
                <w:b/>
                <w:sz w:val="22"/>
                <w:szCs w:val="22"/>
                <w:lang w:val="en-US"/>
              </w:rPr>
            </w:pPr>
          </w:p>
        </w:tc>
      </w:tr>
    </w:tbl>
    <w:p w:rsidR="00840BF5" w:rsidRPr="00733E4D" w:rsidRDefault="00840BF5" w:rsidP="00840BF5">
      <w:pPr>
        <w:tabs>
          <w:tab w:val="center" w:pos="4153"/>
          <w:tab w:val="right" w:pos="8306"/>
        </w:tabs>
        <w:jc w:val="both"/>
        <w:rPr>
          <w:rFonts w:ascii="Calibri" w:hAnsi="Calibri" w:cs="Calibri"/>
          <w:b/>
          <w:bCs/>
          <w:sz w:val="22"/>
          <w:szCs w:val="22"/>
          <w:lang w:val="en-US" w:eastAsia="en-US"/>
        </w:rPr>
      </w:pPr>
    </w:p>
    <w:p w:rsidR="00840BF5" w:rsidRPr="00303904" w:rsidRDefault="00840BF5" w:rsidP="00840BF5">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840BF5" w:rsidRPr="00303904" w:rsidRDefault="00840BF5" w:rsidP="00840BF5">
      <w:pPr>
        <w:jc w:val="both"/>
        <w:rPr>
          <w:rFonts w:ascii="Calibri" w:hAnsi="Calibri" w:cs="Calibri"/>
          <w:sz w:val="22"/>
          <w:szCs w:val="22"/>
        </w:rPr>
      </w:pPr>
    </w:p>
    <w:p w:rsidR="00A22715" w:rsidRPr="0065437D" w:rsidRDefault="00D94BBC" w:rsidP="00F95A87">
      <w:pPr>
        <w:spacing w:after="120" w:line="276" w:lineRule="auto"/>
        <w:jc w:val="both"/>
        <w:rPr>
          <w:rFonts w:asciiTheme="minorHAnsi" w:hAnsiTheme="minorHAnsi" w:cs="Calibri"/>
          <w:sz w:val="22"/>
          <w:szCs w:val="22"/>
        </w:rPr>
      </w:pPr>
      <w:r w:rsidRPr="00731FAC">
        <w:rPr>
          <w:rFonts w:asciiTheme="minorHAnsi" w:hAnsiTheme="minorHAnsi" w:cs="Calibri"/>
          <w:sz w:val="22"/>
          <w:szCs w:val="22"/>
        </w:rPr>
        <w:t>Στον Νομό</w:t>
      </w:r>
      <w:r w:rsidR="00A22715" w:rsidRPr="00FF221B">
        <w:rPr>
          <w:rFonts w:asciiTheme="minorHAnsi" w:hAnsiTheme="minorHAnsi" w:cs="Calibri"/>
          <w:sz w:val="22"/>
          <w:szCs w:val="22"/>
        </w:rPr>
        <w:t xml:space="preserve"> </w:t>
      </w:r>
      <w:r w:rsidR="00A22715" w:rsidRPr="0065437D">
        <w:rPr>
          <w:rFonts w:asciiTheme="minorHAnsi" w:hAnsiTheme="minorHAnsi" w:cs="Calibri"/>
          <w:sz w:val="22"/>
          <w:szCs w:val="22"/>
        </w:rPr>
        <w:t>……………………………</w:t>
      </w:r>
      <w:r w:rsidR="00A22715" w:rsidRPr="0065437D">
        <w:rPr>
          <w:rFonts w:asciiTheme="minorHAnsi" w:hAnsiTheme="minorHAnsi" w:cs="Calibri"/>
          <w:b/>
          <w:sz w:val="22"/>
          <w:szCs w:val="22"/>
          <w:vertAlign w:val="superscript"/>
        </w:rPr>
        <w:t>3</w:t>
      </w:r>
      <w:r w:rsidR="00A22715" w:rsidRPr="0065437D">
        <w:rPr>
          <w:rFonts w:asciiTheme="minorHAnsi" w:hAnsiTheme="minorHAnsi" w:cs="Calibri"/>
          <w:sz w:val="22"/>
          <w:szCs w:val="22"/>
        </w:rPr>
        <w:t xml:space="preserve"> σήμερα ……</w:t>
      </w:r>
      <w:r w:rsidR="00A22715">
        <w:rPr>
          <w:rFonts w:asciiTheme="minorHAnsi" w:hAnsiTheme="minorHAnsi" w:cs="Calibri"/>
          <w:sz w:val="22"/>
          <w:szCs w:val="22"/>
        </w:rPr>
        <w:t>………….</w:t>
      </w:r>
      <w:r w:rsidR="00A22715" w:rsidRPr="0065437D">
        <w:rPr>
          <w:rFonts w:asciiTheme="minorHAnsi" w:hAnsiTheme="minorHAnsi" w:cs="Calibri"/>
          <w:sz w:val="22"/>
          <w:szCs w:val="22"/>
        </w:rPr>
        <w:t>……………</w:t>
      </w:r>
      <w:r w:rsidR="00A22715" w:rsidRPr="0065437D">
        <w:rPr>
          <w:rFonts w:asciiTheme="minorHAnsi" w:hAnsiTheme="minorHAnsi" w:cs="Calibri"/>
          <w:b/>
          <w:sz w:val="22"/>
          <w:szCs w:val="22"/>
          <w:vertAlign w:val="superscript"/>
        </w:rPr>
        <w:t>4</w:t>
      </w:r>
      <w:r w:rsidR="00A22715" w:rsidRPr="0065437D">
        <w:rPr>
          <w:rFonts w:asciiTheme="minorHAnsi" w:hAnsiTheme="minorHAnsi" w:cs="Calibri"/>
          <w:sz w:val="22"/>
          <w:szCs w:val="22"/>
        </w:rPr>
        <w:t xml:space="preserve"> </w:t>
      </w:r>
      <w:r w:rsidR="00A22715" w:rsidRPr="00FF221B">
        <w:rPr>
          <w:rFonts w:asciiTheme="minorHAnsi" w:hAnsiTheme="minorHAnsi" w:cs="Calibri"/>
          <w:sz w:val="22"/>
          <w:szCs w:val="22"/>
        </w:rPr>
        <w:t>σύμφωνα με την ΥΑ υπ</w:t>
      </w:r>
      <w:r w:rsidR="00A22715">
        <w:rPr>
          <w:rFonts w:asciiTheme="minorHAnsi" w:hAnsiTheme="minorHAnsi" w:cs="Calibri"/>
          <w:sz w:val="22"/>
          <w:szCs w:val="22"/>
        </w:rPr>
        <w:t xml:space="preserve"> </w:t>
      </w:r>
      <w:r w:rsidR="00A22715" w:rsidRPr="00FF221B">
        <w:rPr>
          <w:rFonts w:asciiTheme="minorHAnsi" w:hAnsiTheme="minorHAnsi" w:cs="Calibri"/>
          <w:sz w:val="22"/>
          <w:szCs w:val="22"/>
        </w:rPr>
        <w:t>αρ. 104627</w:t>
      </w:r>
      <w:r w:rsidR="00A22715">
        <w:rPr>
          <w:rFonts w:asciiTheme="minorHAnsi" w:hAnsiTheme="minorHAnsi" w:cs="Calibri"/>
          <w:sz w:val="22"/>
          <w:szCs w:val="22"/>
        </w:rPr>
        <w:t>/ΓΔ5/7-8-2020 (ΦΕΚ 3344/Β/2020) και</w:t>
      </w:r>
      <w:r w:rsidR="00A22715" w:rsidRPr="00FF221B">
        <w:rPr>
          <w:rFonts w:asciiTheme="minorHAnsi" w:hAnsiTheme="minorHAnsi" w:cs="Calibri"/>
          <w:sz w:val="22"/>
          <w:szCs w:val="22"/>
        </w:rPr>
        <w:t xml:space="preserve"> σε εφαρμογή της υπ’ αρ. πρωτ. …………………………</w:t>
      </w:r>
      <w:r w:rsidR="00A22715">
        <w:rPr>
          <w:rFonts w:asciiTheme="minorHAnsi" w:hAnsiTheme="minorHAnsi" w:cs="Calibri"/>
          <w:sz w:val="22"/>
          <w:szCs w:val="22"/>
        </w:rPr>
        <w:t>……….</w:t>
      </w:r>
      <w:r w:rsidR="00A22715" w:rsidRPr="0065437D">
        <w:rPr>
          <w:rFonts w:asciiTheme="minorHAnsi" w:hAnsiTheme="minorHAnsi" w:cs="Calibri"/>
          <w:sz w:val="22"/>
          <w:szCs w:val="22"/>
        </w:rPr>
        <w:t>……………</w:t>
      </w:r>
      <w:r w:rsidR="00A22715">
        <w:rPr>
          <w:rFonts w:asciiTheme="minorHAnsi" w:hAnsiTheme="minorHAnsi" w:cs="Calibri"/>
          <w:b/>
          <w:sz w:val="22"/>
          <w:szCs w:val="22"/>
          <w:vertAlign w:val="superscript"/>
        </w:rPr>
        <w:t>5</w:t>
      </w:r>
      <w:r w:rsidR="00A22715" w:rsidRPr="00FF221B">
        <w:rPr>
          <w:rFonts w:asciiTheme="minorHAnsi" w:hAnsiTheme="minorHAnsi" w:cs="Calibri"/>
          <w:sz w:val="22"/>
          <w:szCs w:val="22"/>
        </w:rPr>
        <w:t xml:space="preserve"> (ΑΔΑ:…………………) Απόφαση</w:t>
      </w:r>
      <w:r w:rsidR="00A22715">
        <w:rPr>
          <w:rFonts w:asciiTheme="minorHAnsi" w:hAnsiTheme="minorHAnsi" w:cs="Calibri"/>
          <w:sz w:val="22"/>
          <w:szCs w:val="22"/>
        </w:rPr>
        <w:t>ς</w:t>
      </w:r>
      <w:r w:rsidR="00A22715" w:rsidRPr="00FF221B">
        <w:rPr>
          <w:rFonts w:asciiTheme="minorHAnsi" w:hAnsiTheme="minorHAnsi" w:cs="Calibri"/>
          <w:sz w:val="22"/>
          <w:szCs w:val="22"/>
        </w:rPr>
        <w:t xml:space="preserve"> Πρόσληψης</w:t>
      </w:r>
      <w:r w:rsidR="00A22715">
        <w:rPr>
          <w:rFonts w:asciiTheme="minorHAnsi" w:hAnsiTheme="minorHAnsi" w:cs="Calibri"/>
          <w:sz w:val="22"/>
          <w:szCs w:val="22"/>
        </w:rPr>
        <w:t>, μεταξύ:</w:t>
      </w:r>
    </w:p>
    <w:p w:rsidR="00840BF5" w:rsidRPr="00435737" w:rsidRDefault="00A22715" w:rsidP="00F95A87">
      <w:pPr>
        <w:spacing w:after="120" w:line="276" w:lineRule="auto"/>
        <w:ind w:left="288" w:hanging="360"/>
        <w:jc w:val="both"/>
        <w:rPr>
          <w:rFonts w:ascii="Calibri" w:hAnsi="Calibr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sidRPr="00731FAC">
        <w:rPr>
          <w:rFonts w:asciiTheme="minorHAnsi" w:hAnsiTheme="minorHAnsi" w:cs="Calibri"/>
          <w:sz w:val="22"/>
          <w:szCs w:val="22"/>
        </w:rPr>
        <w:t xml:space="preserve">αφενός του Υπουργείου Παιδείας και Θρησκευμάτων που εκπροσωπείται από το Διευθυντή/τρια της Διεύθυνσης </w:t>
      </w:r>
      <w:r w:rsidRPr="00731FAC">
        <w:rPr>
          <w:rFonts w:asciiTheme="minorHAnsi" w:eastAsia="Calibri" w:hAnsiTheme="minorHAnsi" w:cs="Calibri"/>
          <w:sz w:val="22"/>
          <w:szCs w:val="22"/>
          <w:lang w:eastAsia="en-US"/>
        </w:rPr>
        <w:t xml:space="preserve">Πρωτοβάθμιας/Δευτεροβάθμιας </w:t>
      </w:r>
      <w:r w:rsidRPr="00731FAC">
        <w:rPr>
          <w:rFonts w:asciiTheme="minorHAnsi" w:hAnsiTheme="minorHAnsi" w:cs="Calibri"/>
          <w:sz w:val="22"/>
          <w:szCs w:val="22"/>
        </w:rPr>
        <w:t>Εκπαίδευσης …………………………..……</w:t>
      </w:r>
      <w:r w:rsidRPr="00731FAC">
        <w:rPr>
          <w:rFonts w:asciiTheme="minorHAnsi" w:hAnsiTheme="minorHAnsi" w:cs="Calibri"/>
          <w:b/>
          <w:sz w:val="22"/>
          <w:szCs w:val="22"/>
          <w:vertAlign w:val="superscript"/>
        </w:rPr>
        <w:t>6</w:t>
      </w:r>
      <w:r w:rsidRPr="00731FAC">
        <w:rPr>
          <w:rFonts w:asciiTheme="minorHAnsi" w:hAnsiTheme="minorHAnsi" w:cs="Calibri"/>
          <w:sz w:val="22"/>
          <w:szCs w:val="22"/>
        </w:rPr>
        <w:t xml:space="preserve">  ………………………………………………</w:t>
      </w:r>
      <w:r w:rsidRPr="00731FAC">
        <w:rPr>
          <w:rFonts w:asciiTheme="minorHAnsi" w:hAnsiTheme="minorHAnsi" w:cs="Calibri"/>
          <w:b/>
          <w:sz w:val="22"/>
          <w:szCs w:val="22"/>
          <w:vertAlign w:val="superscript"/>
        </w:rPr>
        <w:t>7</w:t>
      </w:r>
      <w:r w:rsidRPr="00731FAC">
        <w:rPr>
          <w:rFonts w:asciiTheme="minorHAnsi" w:hAnsiTheme="minorHAnsi" w:cs="Calibri"/>
          <w:sz w:val="22"/>
          <w:szCs w:val="22"/>
        </w:rPr>
        <w:t xml:space="preserve">, </w:t>
      </w:r>
      <w:r w:rsidR="00840BF5" w:rsidRPr="00731FAC">
        <w:rPr>
          <w:rFonts w:ascii="Calibri" w:hAnsi="Calibri" w:cs="Calibri"/>
          <w:sz w:val="22"/>
          <w:szCs w:val="22"/>
        </w:rPr>
        <w:t xml:space="preserve">καλούμενου εφεξής για συντομία «πρώτος συμβαλλόμενος» </w:t>
      </w:r>
      <w:r w:rsidR="00840BF5" w:rsidRPr="00731FAC">
        <w:rPr>
          <w:rFonts w:asciiTheme="minorHAnsi" w:eastAsia="Calibri" w:hAnsiTheme="minorHAnsi" w:cs="Calibri"/>
          <w:sz w:val="22"/>
          <w:szCs w:val="22"/>
          <w:lang w:eastAsia="en-US"/>
        </w:rPr>
        <w:t>και</w:t>
      </w:r>
    </w:p>
    <w:p w:rsidR="00840BF5" w:rsidRPr="00435737" w:rsidRDefault="00840BF5" w:rsidP="00F95A87">
      <w:pPr>
        <w:spacing w:after="120" w:line="276" w:lineRule="auto"/>
        <w:ind w:left="288" w:hanging="360"/>
        <w:jc w:val="both"/>
        <w:rPr>
          <w:rFonts w:asciiTheme="minorHAnsi" w:hAnsiTheme="minorHAnsi" w:cstheme="minorHAnsi"/>
          <w:b/>
          <w:sz w:val="22"/>
          <w:szCs w:val="22"/>
        </w:rPr>
      </w:pPr>
      <w:r>
        <w:rPr>
          <w:rFonts w:asciiTheme="minorHAnsi" w:hAnsiTheme="minorHAnsi" w:cs="Calibri"/>
          <w:sz w:val="22"/>
          <w:szCs w:val="22"/>
        </w:rPr>
        <w:t xml:space="preserve">β) </w:t>
      </w:r>
      <w:r w:rsidRPr="00A22715">
        <w:rPr>
          <w:rFonts w:asciiTheme="minorHAnsi" w:hAnsiTheme="minorHAnsi" w:cs="Calibri"/>
          <w:sz w:val="22"/>
          <w:szCs w:val="22"/>
        </w:rPr>
        <w:t>αφετέρου</w:t>
      </w:r>
      <w:r w:rsidRPr="009A3E48">
        <w:rPr>
          <w:rFonts w:asciiTheme="minorHAnsi" w:hAnsiTheme="minorHAnsi" w:cstheme="minorHAnsi"/>
          <w:sz w:val="22"/>
          <w:szCs w:val="22"/>
        </w:rPr>
        <w:t xml:space="preserve"> του/της …………………………………………………………</w:t>
      </w:r>
      <w:r w:rsidRPr="009A3E48">
        <w:rPr>
          <w:rFonts w:asciiTheme="minorHAnsi" w:hAnsiTheme="minorHAnsi" w:cstheme="minorHAnsi"/>
          <w:b/>
          <w:bCs/>
          <w:sz w:val="22"/>
          <w:szCs w:val="22"/>
          <w:vertAlign w:val="superscript"/>
        </w:rPr>
        <w:t>8</w:t>
      </w:r>
      <w:r w:rsidRPr="009A3E48">
        <w:rPr>
          <w:rFonts w:asciiTheme="minorHAnsi" w:hAnsiTheme="minorHAnsi" w:cstheme="minorHAnsi"/>
          <w:sz w:val="22"/>
          <w:szCs w:val="22"/>
        </w:rPr>
        <w:t xml:space="preserve"> του ……………………………</w:t>
      </w:r>
      <w:r w:rsidRPr="009A3E48">
        <w:rPr>
          <w:rFonts w:asciiTheme="minorHAnsi" w:hAnsiTheme="minorHAnsi" w:cstheme="minorHAnsi"/>
          <w:b/>
          <w:bCs/>
          <w:sz w:val="22"/>
          <w:szCs w:val="22"/>
          <w:vertAlign w:val="superscript"/>
        </w:rPr>
        <w:t>9</w:t>
      </w:r>
      <w:r w:rsidRPr="009A3E48">
        <w:rPr>
          <w:rFonts w:asciiTheme="minorHAnsi" w:hAnsiTheme="minorHAnsi" w:cstheme="minorHAnsi"/>
          <w:sz w:val="22"/>
          <w:szCs w:val="22"/>
        </w:rPr>
        <w:t xml:space="preserve"> Α.Δ.Τ. …………………….………, Α.Φ.Μ. ……………..………………, Δ.Ο.Υ. ………………………………,</w:t>
      </w:r>
      <w:r w:rsidRPr="009A3E48">
        <w:rPr>
          <w:rFonts w:asciiTheme="minorHAnsi" w:hAnsiTheme="minorHAnsi" w:cstheme="minorHAnsi"/>
          <w:b/>
          <w:bCs/>
          <w:sz w:val="22"/>
          <w:szCs w:val="22"/>
          <w:vertAlign w:val="superscript"/>
        </w:rPr>
        <w:t>10</w:t>
      </w:r>
      <w:r w:rsidRPr="009A3E48">
        <w:rPr>
          <w:rFonts w:asciiTheme="minorHAnsi" w:hAnsiTheme="minorHAnsi" w:cstheme="minorHAnsi"/>
          <w:sz w:val="22"/>
          <w:szCs w:val="22"/>
        </w:rPr>
        <w:t xml:space="preserve"> κατοίκου ………………………………………………………………………</w:t>
      </w:r>
      <w:r w:rsidRPr="009A3E48">
        <w:rPr>
          <w:rFonts w:asciiTheme="minorHAnsi" w:hAnsiTheme="minorHAnsi" w:cstheme="minorHAnsi"/>
          <w:b/>
          <w:bCs/>
          <w:sz w:val="22"/>
          <w:szCs w:val="22"/>
          <w:vertAlign w:val="superscript"/>
        </w:rPr>
        <w:t>11</w:t>
      </w:r>
      <w:r w:rsidRPr="009A3E48">
        <w:rPr>
          <w:rFonts w:asciiTheme="minorHAnsi" w:hAnsiTheme="minorHAnsi" w:cstheme="minorHAnsi"/>
          <w:sz w:val="22"/>
          <w:szCs w:val="22"/>
        </w:rPr>
        <w:t xml:space="preserve">, </w:t>
      </w:r>
      <w:r>
        <w:rPr>
          <w:rFonts w:ascii="Calibri" w:hAnsi="Calibri" w:cs="Calibri"/>
          <w:sz w:val="22"/>
          <w:szCs w:val="22"/>
          <w:lang w:val="en-US"/>
        </w:rPr>
        <w:t>E</w:t>
      </w:r>
      <w:r>
        <w:rPr>
          <w:rFonts w:ascii="Calibri" w:hAnsi="Calibri" w:cs="Calibri"/>
          <w:sz w:val="22"/>
          <w:szCs w:val="22"/>
        </w:rPr>
        <w:t>ιδικού Βοηθητικού Π</w:t>
      </w:r>
      <w:r w:rsidRPr="00303904">
        <w:rPr>
          <w:rFonts w:ascii="Calibri" w:hAnsi="Calibri" w:cs="Calibri"/>
          <w:sz w:val="22"/>
          <w:szCs w:val="22"/>
        </w:rPr>
        <w:t>ροσωπικού κλάδου ΔΕ01 ΕΒΠ</w:t>
      </w:r>
      <w:r w:rsidRPr="009A3E48">
        <w:rPr>
          <w:rFonts w:asciiTheme="minorHAnsi" w:hAnsiTheme="minorHAnsi" w:cstheme="minorHAnsi"/>
          <w:sz w:val="22"/>
          <w:szCs w:val="22"/>
        </w:rPr>
        <w:t>, καλούμενου εφεξής για συντομία «δεύτερος συμβαλλόμενος»</w:t>
      </w:r>
    </w:p>
    <w:p w:rsidR="00840BF5" w:rsidRPr="000D32F3" w:rsidRDefault="00840BF5" w:rsidP="00F95A87">
      <w:pPr>
        <w:spacing w:after="120" w:line="276" w:lineRule="auto"/>
        <w:jc w:val="center"/>
        <w:rPr>
          <w:rFonts w:asciiTheme="minorHAnsi" w:hAnsiTheme="minorHAnsi"/>
          <w:b/>
        </w:rPr>
      </w:pPr>
      <w:r w:rsidRPr="00284404">
        <w:rPr>
          <w:rFonts w:asciiTheme="minorHAnsi" w:hAnsiTheme="minorHAnsi"/>
          <w:b/>
          <w:sz w:val="22"/>
          <w:szCs w:val="22"/>
        </w:rPr>
        <w:t>συμφωνήθηκαν και συνομολογήθηκαν τα ακόλουθα:</w:t>
      </w:r>
    </w:p>
    <w:p w:rsidR="00840BF5" w:rsidRPr="007A3B92" w:rsidRDefault="00840BF5" w:rsidP="008A344C">
      <w:pPr>
        <w:numPr>
          <w:ilvl w:val="0"/>
          <w:numId w:val="44"/>
        </w:numPr>
        <w:suppressAutoHyphens/>
        <w:spacing w:after="120" w:line="276" w:lineRule="auto"/>
        <w:jc w:val="both"/>
        <w:rPr>
          <w:rFonts w:asciiTheme="minorHAnsi" w:hAnsiTheme="minorHAnsi" w:cs="Calibri"/>
          <w:bCs/>
          <w:sz w:val="22"/>
          <w:szCs w:val="22"/>
        </w:rPr>
      </w:pPr>
      <w:r w:rsidRPr="002B3091">
        <w:rPr>
          <w:rFonts w:asciiTheme="minorHAnsi" w:hAnsiTheme="minorHAnsi"/>
          <w:sz w:val="22"/>
          <w:szCs w:val="22"/>
        </w:rPr>
        <w:t>Ο</w:t>
      </w:r>
      <w:r w:rsidRPr="0065437D">
        <w:rPr>
          <w:rFonts w:asciiTheme="minorHAnsi" w:hAnsiTheme="minorHAnsi" w:cs="Calibri"/>
          <w:sz w:val="22"/>
          <w:szCs w:val="22"/>
        </w:rPr>
        <w:t xml:space="preserve"> πρώτος συμβαλλόμενος προσλαμβάνει το δεύτερο συμβαλλόμενο </w:t>
      </w:r>
      <w:r w:rsidRPr="00303904">
        <w:rPr>
          <w:rFonts w:ascii="Calibri" w:hAnsi="Calibri" w:cs="Calibri"/>
          <w:sz w:val="22"/>
          <w:szCs w:val="22"/>
        </w:rPr>
        <w:t>κλάδου ΔΕ01 Ειδικού Βοηθητικού Προσωπικού</w:t>
      </w:r>
      <w:r w:rsidRPr="0065437D">
        <w:rPr>
          <w:rFonts w:asciiTheme="minorHAnsi" w:hAnsiTheme="minorHAnsi" w:cs="Calibri"/>
          <w:sz w:val="22"/>
          <w:szCs w:val="22"/>
        </w:rPr>
        <w:t xml:space="preserve"> με πλήρες ωράριο εργασίας</w:t>
      </w:r>
      <w:r w:rsidRPr="002B3091">
        <w:rPr>
          <w:rFonts w:asciiTheme="minorHAnsi" w:hAnsiTheme="minorHAnsi"/>
          <w:sz w:val="22"/>
          <w:szCs w:val="22"/>
        </w:rPr>
        <w:t xml:space="preserve"> </w:t>
      </w:r>
      <w:r>
        <w:rPr>
          <w:rFonts w:asciiTheme="minorHAnsi" w:hAnsiTheme="minorHAnsi"/>
          <w:sz w:val="22"/>
          <w:szCs w:val="22"/>
        </w:rPr>
        <w:t xml:space="preserve">, </w:t>
      </w:r>
      <w:r w:rsidRPr="00B51B4D">
        <w:rPr>
          <w:rFonts w:asciiTheme="minorHAnsi" w:hAnsiTheme="minorHAnsi"/>
          <w:sz w:val="22"/>
          <w:szCs w:val="22"/>
        </w:rPr>
        <w:t xml:space="preserve">για παροχή υποστηρικτικού έργου </w:t>
      </w:r>
      <w:r w:rsidR="008A344C" w:rsidRPr="00731FAC">
        <w:rPr>
          <w:rFonts w:asciiTheme="minorHAnsi" w:hAnsiTheme="minorHAnsi"/>
          <w:sz w:val="22"/>
          <w:szCs w:val="22"/>
        </w:rPr>
        <w:t xml:space="preserve">σε σχολεία αρμοδιότητας της Δ/νσης Εκπαίδευσης </w:t>
      </w:r>
      <w:r w:rsidRPr="00731FAC">
        <w:rPr>
          <w:rFonts w:asciiTheme="minorHAnsi" w:hAnsiTheme="minorHAnsi"/>
          <w:sz w:val="22"/>
          <w:szCs w:val="22"/>
        </w:rPr>
        <w:t xml:space="preserve">που </w:t>
      </w:r>
      <w:r w:rsidR="00F47466" w:rsidRPr="00731FAC">
        <w:rPr>
          <w:rFonts w:asciiTheme="minorHAnsi" w:hAnsiTheme="minorHAnsi"/>
          <w:sz w:val="22"/>
          <w:szCs w:val="22"/>
        </w:rPr>
        <w:t>τοποθετείται ή διατίθεται</w:t>
      </w:r>
      <w:r w:rsidRPr="00731FAC">
        <w:rPr>
          <w:rFonts w:asciiTheme="minorHAnsi" w:hAnsiTheme="minorHAnsi"/>
          <w:sz w:val="22"/>
          <w:szCs w:val="22"/>
        </w:rPr>
        <w:t>, κατ’ εφαρμογή των κείμενων</w:t>
      </w:r>
      <w:r w:rsidRPr="002B3091">
        <w:rPr>
          <w:rFonts w:asciiTheme="minorHAnsi" w:hAnsiTheme="minorHAnsi"/>
          <w:sz w:val="22"/>
          <w:szCs w:val="22"/>
        </w:rPr>
        <w:t xml:space="preserve"> διατάξεων, 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 Στις σχολικές μονάδες</w:t>
      </w:r>
      <w:r w:rsidRPr="007A3B92">
        <w:rPr>
          <w:rFonts w:asciiTheme="minorHAnsi" w:hAnsiTheme="minorHAnsi"/>
          <w:sz w:val="22"/>
          <w:szCs w:val="22"/>
        </w:rPr>
        <w:t xml:space="preserve"> </w:t>
      </w:r>
      <w:r w:rsidRPr="007A3B92">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840BF5" w:rsidRPr="00731FAC" w:rsidRDefault="00840BF5" w:rsidP="00B472A0">
      <w:pPr>
        <w:numPr>
          <w:ilvl w:val="0"/>
          <w:numId w:val="44"/>
        </w:numPr>
        <w:suppressAutoHyphens/>
        <w:spacing w:after="120" w:line="276" w:lineRule="auto"/>
        <w:jc w:val="both"/>
        <w:rPr>
          <w:rFonts w:asciiTheme="minorHAnsi" w:hAnsiTheme="minorHAnsi"/>
          <w:sz w:val="22"/>
          <w:szCs w:val="22"/>
        </w:rPr>
      </w:pPr>
      <w:r w:rsidRPr="00B43A47">
        <w:rPr>
          <w:rFonts w:asciiTheme="minorHAnsi" w:hAnsiTheme="minorHAnsi" w:cs="Calibri"/>
          <w:sz w:val="22"/>
          <w:szCs w:val="22"/>
        </w:rPr>
        <w:t xml:space="preserve">Η διάρκεια της </w:t>
      </w:r>
      <w:r w:rsidRPr="002D1778">
        <w:rPr>
          <w:rFonts w:asciiTheme="minorHAnsi" w:hAnsiTheme="minorHAnsi"/>
          <w:sz w:val="22"/>
          <w:szCs w:val="22"/>
        </w:rPr>
        <w:t>παρούσας</w:t>
      </w:r>
      <w:r w:rsidRPr="00B43A47">
        <w:rPr>
          <w:rFonts w:asciiTheme="minorHAnsi" w:hAnsiTheme="minorHAnsi" w:cs="Calibri"/>
          <w:sz w:val="22"/>
          <w:szCs w:val="22"/>
        </w:rPr>
        <w:t xml:space="preserve"> Σύμβασης ορίζεται από </w:t>
      </w:r>
      <w:r w:rsidRPr="00731FAC">
        <w:rPr>
          <w:rFonts w:asciiTheme="minorHAnsi" w:hAnsiTheme="minorHAnsi" w:cs="Calibri"/>
          <w:sz w:val="22"/>
          <w:szCs w:val="22"/>
        </w:rPr>
        <w:t>……………………………………</w:t>
      </w:r>
      <w:r w:rsidRPr="00731FAC">
        <w:rPr>
          <w:rFonts w:asciiTheme="minorHAnsi" w:hAnsiTheme="minorHAnsi" w:cs="Calibri"/>
          <w:b/>
          <w:bCs/>
          <w:sz w:val="22"/>
          <w:szCs w:val="22"/>
          <w:vertAlign w:val="superscript"/>
        </w:rPr>
        <w:t>12</w:t>
      </w:r>
      <w:r w:rsidRPr="00731FAC">
        <w:rPr>
          <w:rFonts w:asciiTheme="minorHAnsi" w:hAnsiTheme="minorHAnsi" w:cs="Calibri"/>
          <w:sz w:val="22"/>
          <w:szCs w:val="22"/>
        </w:rPr>
        <w:t xml:space="preserve"> </w:t>
      </w:r>
      <w:r w:rsidR="00FA5524" w:rsidRPr="00731FAC">
        <w:rPr>
          <w:rFonts w:ascii="Calibri" w:hAnsi="Calibri" w:cs="Calibri"/>
          <w:sz w:val="22"/>
          <w:szCs w:val="22"/>
        </w:rPr>
        <w:t xml:space="preserve">έως την λήξη του διδακτικού έτους </w:t>
      </w:r>
      <w:r w:rsidR="00FA5524" w:rsidRPr="00731FAC">
        <w:rPr>
          <w:rFonts w:asciiTheme="minorHAnsi" w:hAnsiTheme="minorHAnsi" w:cs="Calibri"/>
          <w:sz w:val="22"/>
          <w:szCs w:val="22"/>
        </w:rPr>
        <w:t xml:space="preserve"> </w:t>
      </w:r>
      <w:r w:rsidRPr="00731FAC">
        <w:rPr>
          <w:rFonts w:asciiTheme="minorHAnsi" w:hAnsiTheme="minorHAnsi" w:cs="Calibri"/>
          <w:sz w:val="22"/>
          <w:szCs w:val="22"/>
        </w:rPr>
        <w:t>…….</w:t>
      </w:r>
      <w:r w:rsidRPr="00731FAC">
        <w:rPr>
          <w:rFonts w:asciiTheme="minorHAnsi" w:hAnsiTheme="minorHAnsi" w:cs="Calibri"/>
          <w:sz w:val="22"/>
          <w:szCs w:val="22"/>
          <w:vertAlign w:val="superscript"/>
        </w:rPr>
        <w:t>13</w:t>
      </w:r>
      <w:r w:rsidRPr="00731FAC">
        <w:rPr>
          <w:rFonts w:asciiTheme="minorHAnsi" w:hAnsiTheme="minorHAnsi" w:cs="Calibri"/>
          <w:sz w:val="22"/>
          <w:szCs w:val="22"/>
        </w:rPr>
        <w:t xml:space="preserve"> Ιουνίου 20..., </w:t>
      </w:r>
      <w:r w:rsidR="00FA5524" w:rsidRPr="00731FAC">
        <w:rPr>
          <w:rFonts w:asciiTheme="minorHAnsi" w:hAnsiTheme="minorHAnsi" w:cs="Calibri"/>
          <w:sz w:val="22"/>
          <w:szCs w:val="22"/>
        </w:rPr>
        <w:t xml:space="preserve">ή όπως ισχύει κάθε φορά, </w:t>
      </w:r>
      <w:r w:rsidRPr="00731FAC">
        <w:rPr>
          <w:rFonts w:asciiTheme="minorHAnsi" w:hAnsiTheme="minorHAnsi" w:cs="Calibri"/>
          <w:sz w:val="22"/>
          <w:szCs w:val="22"/>
        </w:rPr>
        <w:t>οπότε και λύεται  αυτοδίκαια</w:t>
      </w:r>
      <w:r w:rsidRPr="00731FAC">
        <w:rPr>
          <w:rFonts w:asciiTheme="minorHAnsi" w:hAnsiTheme="minorHAnsi" w:cs="Calibri"/>
          <w:bCs/>
          <w:sz w:val="22"/>
          <w:szCs w:val="22"/>
        </w:rPr>
        <w:t>.</w:t>
      </w:r>
      <w:r w:rsidRPr="00731FAC">
        <w:rPr>
          <w:rFonts w:asciiTheme="minorHAnsi" w:hAnsiTheme="minorHAnsi" w:cs="Calibri"/>
          <w:sz w:val="22"/>
          <w:szCs w:val="22"/>
        </w:rPr>
        <w:t xml:space="preserve"> Επίσης, η παρούσα σύμβαση λύεται </w:t>
      </w:r>
      <w:r w:rsidR="00B472A0" w:rsidRPr="00731FAC">
        <w:rPr>
          <w:rFonts w:asciiTheme="minorHAnsi" w:hAnsiTheme="minorHAnsi" w:cs="Calibri"/>
          <w:sz w:val="22"/>
          <w:szCs w:val="22"/>
        </w:rPr>
        <w:t xml:space="preserve">με καταγγελία για σπουδαίο λόγο σύμφωνα με το άρθρο 53 του </w:t>
      </w:r>
      <w:proofErr w:type="spellStart"/>
      <w:r w:rsidR="00B472A0" w:rsidRPr="00731FAC">
        <w:rPr>
          <w:rFonts w:asciiTheme="minorHAnsi" w:hAnsiTheme="minorHAnsi" w:cs="Calibri"/>
          <w:sz w:val="22"/>
          <w:szCs w:val="22"/>
        </w:rPr>
        <w:t>π.δ</w:t>
      </w:r>
      <w:proofErr w:type="spellEnd"/>
      <w:r w:rsidR="00B472A0" w:rsidRPr="00731FAC">
        <w:rPr>
          <w:rFonts w:asciiTheme="minorHAnsi" w:hAnsiTheme="minorHAnsi" w:cs="Calibri"/>
          <w:sz w:val="22"/>
          <w:szCs w:val="22"/>
        </w:rPr>
        <w:t>. 410/1988 (Α’ 191) σε συνδυασμό με την παρ. 3 του άρθρου 4 του ν. 4057/2012 (Α’ 54).</w:t>
      </w:r>
      <w:r w:rsidRPr="00731FAC">
        <w:rPr>
          <w:rFonts w:asciiTheme="minorHAnsi" w:hAnsiTheme="minorHAnsi"/>
          <w:sz w:val="22"/>
          <w:szCs w:val="22"/>
        </w:rPr>
        <w:t xml:space="preserve"> </w:t>
      </w:r>
    </w:p>
    <w:p w:rsidR="00840BF5" w:rsidRPr="002B3091" w:rsidRDefault="00840BF5" w:rsidP="00F95A87">
      <w:pPr>
        <w:numPr>
          <w:ilvl w:val="0"/>
          <w:numId w:val="44"/>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t>Το ύψος των μικτών μηνιαίων α</w:t>
      </w:r>
      <w:r>
        <w:rPr>
          <w:rFonts w:asciiTheme="minorHAnsi" w:hAnsiTheme="minorHAnsi"/>
          <w:sz w:val="22"/>
          <w:szCs w:val="22"/>
        </w:rPr>
        <w:t xml:space="preserve">ποδοχών ανέρχεται στο ποσό των </w:t>
      </w:r>
      <w:r w:rsidRPr="002B3091">
        <w:rPr>
          <w:rFonts w:asciiTheme="minorHAnsi" w:hAnsiTheme="minorHAnsi"/>
          <w:sz w:val="22"/>
          <w:szCs w:val="22"/>
        </w:rPr>
        <w:t>…………………………………………… ………..………………………………………………</w:t>
      </w:r>
      <w:r w:rsidRPr="002B3091">
        <w:rPr>
          <w:rFonts w:asciiTheme="minorHAnsi" w:hAnsiTheme="minorHAnsi"/>
          <w:b/>
          <w:sz w:val="22"/>
          <w:szCs w:val="22"/>
          <w:vertAlign w:val="superscript"/>
        </w:rPr>
        <w:t>1</w:t>
      </w:r>
      <w:r>
        <w:rPr>
          <w:rFonts w:asciiTheme="minorHAnsi" w:hAnsiTheme="minorHAnsi"/>
          <w:b/>
          <w:sz w:val="22"/>
          <w:szCs w:val="22"/>
          <w:vertAlign w:val="superscript"/>
        </w:rPr>
        <w:t>4</w:t>
      </w:r>
      <w:r w:rsidRPr="002B3091">
        <w:rPr>
          <w:rFonts w:asciiTheme="minorHAnsi" w:hAnsiTheme="minorHAnsi"/>
          <w:sz w:val="22"/>
          <w:szCs w:val="22"/>
        </w:rPr>
        <w:t xml:space="preserve">, </w:t>
      </w:r>
      <w:r w:rsidRPr="008D0D5A">
        <w:rPr>
          <w:rFonts w:asciiTheme="minorHAnsi" w:hAnsiTheme="minorHAnsi"/>
          <w:sz w:val="22"/>
          <w:szCs w:val="22"/>
        </w:rPr>
        <w:t xml:space="preserve">κατ’ εφαρμογή των κείμενων διατάξεων, όπως ισχύουν, και το οποίο θα αναπροσαρμόζεται ανάλογα, εφόσον υπάρξουν μεταβολές στα στοιχεία που προσδιορίζουν </w:t>
      </w:r>
      <w:r w:rsidRPr="008D0D5A">
        <w:rPr>
          <w:rFonts w:asciiTheme="minorHAnsi" w:hAnsiTheme="minorHAnsi"/>
          <w:sz w:val="22"/>
          <w:szCs w:val="22"/>
        </w:rPr>
        <w:lastRenderedPageBreak/>
        <w:t>τις μηνιαίες αποδοχές (π.χ. αναγνώριση προϋπηρεσίας, κλπ), των οποίων οι διοικητικές πράξεις αποτελούν αναπόσπαστο μέρος της παρούσας.</w:t>
      </w:r>
    </w:p>
    <w:p w:rsidR="00840BF5" w:rsidRPr="007A3B92" w:rsidRDefault="00840BF5" w:rsidP="00F95A87">
      <w:pPr>
        <w:numPr>
          <w:ilvl w:val="0"/>
          <w:numId w:val="44"/>
        </w:numPr>
        <w:spacing w:after="120" w:line="276" w:lineRule="auto"/>
        <w:jc w:val="both"/>
        <w:rPr>
          <w:rFonts w:asciiTheme="minorHAnsi" w:hAnsiTheme="minorHAnsi" w:cs="Calibri"/>
          <w:sz w:val="22"/>
          <w:szCs w:val="22"/>
        </w:rPr>
      </w:pPr>
      <w:r w:rsidRPr="007A3B92">
        <w:rPr>
          <w:rFonts w:asciiTheme="minorHAnsi" w:hAnsiTheme="minorHAnsi" w:cs="Calibri"/>
          <w:sz w:val="22"/>
          <w:szCs w:val="22"/>
        </w:rPr>
        <w:t xml:space="preserve">Η παρούσα σύμβαση συνάπτεται στο πλαίσιο της </w:t>
      </w:r>
      <w:r w:rsidRPr="00264AFD">
        <w:rPr>
          <w:rFonts w:asciiTheme="minorHAnsi" w:hAnsiTheme="minorHAnsi" w:cs="Calibri"/>
          <w:b/>
          <w:color w:val="000000"/>
          <w:sz w:val="22"/>
          <w:szCs w:val="22"/>
        </w:rPr>
        <w:t xml:space="preserve">«Πρόγραμμα μέτρων εξατομικευμένης υποστήριξης μαθητών με αναπηρίες ή/και ειδικές εκπαιδευτικές ανάγκες, σχολικό έτος </w:t>
      </w:r>
      <w:r>
        <w:rPr>
          <w:rFonts w:asciiTheme="minorHAnsi" w:hAnsiTheme="minorHAnsi" w:cs="Calibri"/>
          <w:b/>
          <w:color w:val="000000"/>
          <w:sz w:val="22"/>
          <w:szCs w:val="22"/>
        </w:rPr>
        <w:t>2020-2021</w:t>
      </w:r>
      <w:r w:rsidRPr="00264AFD">
        <w:rPr>
          <w:rFonts w:asciiTheme="minorHAnsi" w:hAnsiTheme="minorHAnsi" w:cs="Calibri"/>
          <w:b/>
          <w:color w:val="000000"/>
          <w:sz w:val="22"/>
          <w:szCs w:val="22"/>
        </w:rPr>
        <w:t xml:space="preserve">»  με κωδικό ΟΠΣ </w:t>
      </w:r>
      <w:r w:rsidRPr="007F3F31">
        <w:rPr>
          <w:rFonts w:asciiTheme="minorHAnsi" w:hAnsiTheme="minorHAnsi" w:cs="Calibri"/>
          <w:b/>
          <w:color w:val="000000"/>
          <w:sz w:val="22"/>
          <w:szCs w:val="22"/>
        </w:rPr>
        <w:t>5069633</w:t>
      </w:r>
      <w:r w:rsidRPr="007F3F31">
        <w:rPr>
          <w:rFonts w:asciiTheme="minorHAnsi" w:hAnsiTheme="minorHAnsi" w:cs="Calibri"/>
          <w:b/>
          <w:sz w:val="22"/>
          <w:szCs w:val="22"/>
        </w:rPr>
        <w:t>,</w:t>
      </w:r>
      <w:r w:rsidRPr="00435737">
        <w:rPr>
          <w:rFonts w:asciiTheme="minorHAnsi" w:hAnsiTheme="minorHAnsi" w:cs="Calibri"/>
          <w:b/>
          <w:sz w:val="22"/>
          <w:szCs w:val="22"/>
        </w:rPr>
        <w:t xml:space="preserve"> </w:t>
      </w:r>
      <w:r w:rsidR="00E1700D" w:rsidRPr="0065437D">
        <w:rPr>
          <w:rFonts w:asciiTheme="minorHAnsi" w:eastAsia="Calibri" w:hAnsiTheme="minorHAnsi" w:cs="Calibri"/>
          <w:sz w:val="22"/>
          <w:szCs w:val="22"/>
          <w:lang w:eastAsia="en-US"/>
        </w:rPr>
        <w:t>του Ε.Π. «Ανάπτυξη Ανθρώπινου Δυναμικού, Εκπαίδευση και Δια Βίου Μά</w:t>
      </w:r>
      <w:r w:rsidR="00E1700D">
        <w:rPr>
          <w:rFonts w:asciiTheme="minorHAnsi" w:eastAsia="Calibri" w:hAnsiTheme="minorHAnsi" w:cs="Calibri"/>
          <w:sz w:val="22"/>
          <w:szCs w:val="22"/>
          <w:lang w:eastAsia="en-US"/>
        </w:rPr>
        <w:t xml:space="preserve">θηση 2014-2020», </w:t>
      </w:r>
      <w:r w:rsidR="00E1700D" w:rsidRPr="0065437D">
        <w:rPr>
          <w:rFonts w:asciiTheme="minorHAnsi" w:hAnsiTheme="minorHAnsi" w:cs="Calibri"/>
          <w:sz w:val="22"/>
          <w:szCs w:val="22"/>
        </w:rPr>
        <w:t xml:space="preserve">που συγχρηματοδοτείται από το Ευρωπαϊκό Κοινωνικό Ταμείο (ΕΚΤ) </w:t>
      </w:r>
      <w:r w:rsidR="00E1700D" w:rsidRPr="0065437D">
        <w:rPr>
          <w:rFonts w:asciiTheme="minorHAnsi" w:eastAsia="Calibri" w:hAnsiTheme="minorHAnsi" w:cs="Calibri"/>
          <w:sz w:val="22"/>
          <w:szCs w:val="22"/>
          <w:lang w:eastAsia="en-US"/>
        </w:rPr>
        <w:t>και το Ελληνικό Δημόσιο</w:t>
      </w:r>
      <w:r w:rsidR="00E1700D" w:rsidRPr="0065437D">
        <w:rPr>
          <w:rFonts w:asciiTheme="minorHAnsi" w:hAnsiTheme="minorHAnsi" w:cs="Calibri"/>
          <w:sz w:val="22"/>
          <w:szCs w:val="22"/>
        </w:rPr>
        <w:t>, με Δικαιούχο την Επιτελική Δομή ΕΣΠΑ, Τομέα Παιδείας</w:t>
      </w:r>
      <w:r w:rsidR="00E1700D" w:rsidRPr="0065437D">
        <w:rPr>
          <w:rFonts w:asciiTheme="minorHAnsi" w:eastAsia="Calibri" w:hAnsiTheme="minorHAnsi" w:cs="Calibri"/>
          <w:sz w:val="22"/>
          <w:szCs w:val="22"/>
          <w:lang w:eastAsia="en-US"/>
        </w:rPr>
        <w:t xml:space="preserve"> </w:t>
      </w:r>
      <w:r w:rsidR="00E1700D" w:rsidRPr="008B7F0A">
        <w:rPr>
          <w:rFonts w:asciiTheme="minorHAnsi" w:hAnsiTheme="minorHAnsi" w:cs="Calibri"/>
          <w:sz w:val="22"/>
          <w:szCs w:val="22"/>
        </w:rPr>
        <w:t>του Υπουργείου Παιδείας και Θρησκευμάτων</w:t>
      </w:r>
      <w:r w:rsidR="00E1700D" w:rsidRPr="0065437D">
        <w:rPr>
          <w:rFonts w:asciiTheme="minorHAnsi" w:hAnsiTheme="minorHAnsi" w:cs="Calibri"/>
          <w:sz w:val="22"/>
          <w:szCs w:val="22"/>
        </w:rPr>
        <w:t>.</w:t>
      </w:r>
    </w:p>
    <w:p w:rsidR="00840BF5" w:rsidRDefault="00840BF5" w:rsidP="00F95A87">
      <w:pPr>
        <w:numPr>
          <w:ilvl w:val="0"/>
          <w:numId w:val="44"/>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840BF5" w:rsidRPr="000D32F3" w:rsidRDefault="00840BF5" w:rsidP="00840BF5">
      <w:pPr>
        <w:pStyle w:val="af4"/>
        <w:spacing w:after="120"/>
        <w:ind w:left="360"/>
        <w:jc w:val="both"/>
        <w:rPr>
          <w:rFonts w:asciiTheme="minorHAnsi" w:hAnsiTheme="minorHAnsi"/>
        </w:rPr>
      </w:pPr>
    </w:p>
    <w:tbl>
      <w:tblPr>
        <w:tblW w:w="0" w:type="auto"/>
        <w:tblInd w:w="529" w:type="dxa"/>
        <w:tblLayout w:type="fixed"/>
        <w:tblLook w:val="0000" w:firstRow="0" w:lastRow="0" w:firstColumn="0" w:lastColumn="0" w:noHBand="0" w:noVBand="0"/>
      </w:tblPr>
      <w:tblGrid>
        <w:gridCol w:w="4544"/>
        <w:gridCol w:w="4543"/>
      </w:tblGrid>
      <w:tr w:rsidR="00840BF5" w:rsidRPr="002B3091" w:rsidTr="0052528C">
        <w:tc>
          <w:tcPr>
            <w:tcW w:w="4544" w:type="dxa"/>
            <w:shd w:val="clear" w:color="auto" w:fill="auto"/>
          </w:tcPr>
          <w:p w:rsidR="00840BF5" w:rsidRPr="002B3091" w:rsidRDefault="00840BF5" w:rsidP="0052528C">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840BF5" w:rsidRPr="005924A8" w:rsidRDefault="00840BF5" w:rsidP="0052528C">
            <w:pPr>
              <w:spacing w:after="120" w:line="276" w:lineRule="auto"/>
              <w:jc w:val="center"/>
              <w:rPr>
                <w:rFonts w:asciiTheme="minorHAnsi" w:hAnsiTheme="minorHAnsi"/>
                <w:sz w:val="22"/>
                <w:szCs w:val="22"/>
              </w:rPr>
            </w:pPr>
            <w:r w:rsidRPr="002B3091">
              <w:rPr>
                <w:rFonts w:asciiTheme="minorHAnsi" w:hAnsiTheme="minorHAnsi"/>
                <w:sz w:val="22"/>
                <w:szCs w:val="22"/>
              </w:rPr>
              <w:t>του Διευθυντή</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p>
        </w:tc>
        <w:tc>
          <w:tcPr>
            <w:tcW w:w="4543" w:type="dxa"/>
            <w:shd w:val="clear" w:color="auto" w:fill="auto"/>
          </w:tcPr>
          <w:p w:rsidR="00840BF5" w:rsidRPr="002B3091" w:rsidRDefault="00840BF5" w:rsidP="0052528C">
            <w:pPr>
              <w:spacing w:after="120" w:line="276" w:lineRule="auto"/>
              <w:jc w:val="center"/>
              <w:rPr>
                <w:rFonts w:asciiTheme="minorHAnsi" w:hAnsiTheme="minorHAnsi"/>
                <w:sz w:val="22"/>
                <w:szCs w:val="22"/>
              </w:rPr>
            </w:pPr>
            <w:r w:rsidRPr="00B43A47">
              <w:rPr>
                <w:rFonts w:asciiTheme="minorHAnsi" w:hAnsiTheme="minorHAnsi" w:cs="Calibri"/>
                <w:sz w:val="22"/>
                <w:szCs w:val="22"/>
              </w:rPr>
              <w:t xml:space="preserve">(Ονοματεπώνυμο και υπογραφή του αναπληρωτή  </w:t>
            </w:r>
            <w:r w:rsidRPr="00733E4D">
              <w:rPr>
                <w:rFonts w:asciiTheme="minorHAnsi" w:hAnsiTheme="minorHAnsi" w:cs="Calibri"/>
                <w:sz w:val="22"/>
                <w:szCs w:val="22"/>
              </w:rPr>
              <w:t>Ειδικού Βοηθητικού Προσωπικού</w:t>
            </w:r>
            <w:r w:rsidRPr="00B43A47">
              <w:rPr>
                <w:rFonts w:asciiTheme="minorHAnsi" w:hAnsiTheme="minorHAnsi" w:cs="Calibri"/>
                <w:sz w:val="22"/>
                <w:szCs w:val="22"/>
              </w:rPr>
              <w:t>)</w:t>
            </w:r>
          </w:p>
        </w:tc>
      </w:tr>
    </w:tbl>
    <w:p w:rsidR="00840BF5" w:rsidRPr="00733E4D" w:rsidRDefault="00840BF5" w:rsidP="00840BF5">
      <w:pPr>
        <w:spacing w:line="276" w:lineRule="auto"/>
        <w:jc w:val="both"/>
        <w:rPr>
          <w:rFonts w:ascii="Calibri" w:hAnsi="Calibri" w:cs="Calibri"/>
          <w:sz w:val="22"/>
          <w:szCs w:val="22"/>
        </w:rPr>
      </w:pPr>
    </w:p>
    <w:p w:rsidR="00840BF5" w:rsidRPr="00733E4D" w:rsidRDefault="00840BF5" w:rsidP="00840BF5">
      <w:pPr>
        <w:spacing w:line="276" w:lineRule="auto"/>
        <w:jc w:val="both"/>
        <w:rPr>
          <w:rFonts w:ascii="Calibri" w:hAnsi="Calibri" w:cs="Calibri"/>
          <w:sz w:val="22"/>
          <w:szCs w:val="22"/>
        </w:rPr>
      </w:pPr>
    </w:p>
    <w:p w:rsidR="00840BF5" w:rsidRPr="00733E4D" w:rsidRDefault="00840BF5" w:rsidP="00840BF5">
      <w:pPr>
        <w:spacing w:line="276" w:lineRule="auto"/>
        <w:jc w:val="both"/>
        <w:rPr>
          <w:rFonts w:ascii="Calibri" w:hAnsi="Calibri" w:cs="Calibri"/>
          <w:sz w:val="22"/>
          <w:szCs w:val="22"/>
        </w:rPr>
      </w:pPr>
    </w:p>
    <w:p w:rsidR="00840BF5" w:rsidRPr="00E16B2E" w:rsidRDefault="00840BF5" w:rsidP="00840BF5">
      <w:pPr>
        <w:jc w:val="right"/>
        <w:rPr>
          <w:rFonts w:ascii="Calibri" w:hAnsi="Calibri" w:cs="Calibri"/>
          <w:b/>
          <w:sz w:val="22"/>
          <w:szCs w:val="22"/>
        </w:rPr>
      </w:pPr>
    </w:p>
    <w:p w:rsidR="00840BF5" w:rsidRPr="00E16B2E" w:rsidRDefault="00840BF5" w:rsidP="00840BF5">
      <w:pPr>
        <w:rPr>
          <w:rFonts w:ascii="Calibri" w:hAnsi="Calibri" w:cs="Calibri"/>
          <w:b/>
          <w:sz w:val="22"/>
          <w:szCs w:val="22"/>
        </w:rPr>
      </w:pPr>
      <w:r w:rsidRPr="00E16B2E">
        <w:rPr>
          <w:rFonts w:ascii="Calibri" w:hAnsi="Calibri" w:cs="Calibri"/>
          <w:b/>
          <w:sz w:val="22"/>
          <w:szCs w:val="22"/>
        </w:rPr>
        <w:br w:type="page"/>
      </w:r>
    </w:p>
    <w:p w:rsidR="00840BF5" w:rsidRPr="00303904" w:rsidRDefault="00840BF5" w:rsidP="00840BF5">
      <w:pPr>
        <w:jc w:val="center"/>
        <w:rPr>
          <w:rFonts w:ascii="Calibri" w:hAnsi="Calibri" w:cs="Calibri"/>
          <w:sz w:val="22"/>
          <w:szCs w:val="22"/>
        </w:rPr>
      </w:pPr>
    </w:p>
    <w:p w:rsidR="00840BF5" w:rsidRPr="00303904" w:rsidRDefault="00840BF5" w:rsidP="00840BF5">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30"/>
        <w:gridCol w:w="1871"/>
        <w:gridCol w:w="446"/>
        <w:gridCol w:w="2763"/>
        <w:gridCol w:w="438"/>
        <w:gridCol w:w="4049"/>
      </w:tblGrid>
      <w:tr w:rsidR="00A22715" w:rsidRPr="00DE2125" w:rsidTr="00842329">
        <w:tc>
          <w:tcPr>
            <w:tcW w:w="215" w:type="pct"/>
            <w:shd w:val="clear" w:color="auto" w:fill="auto"/>
            <w:vAlign w:val="center"/>
          </w:tcPr>
          <w:p w:rsidR="00A22715" w:rsidRPr="00DE2125" w:rsidRDefault="00A22715" w:rsidP="00842329">
            <w:pPr>
              <w:rPr>
                <w:rFonts w:asciiTheme="minorHAnsi" w:hAnsiTheme="minorHAnsi"/>
                <w:sz w:val="18"/>
                <w:szCs w:val="18"/>
              </w:rPr>
            </w:pPr>
            <w:r w:rsidRPr="00DE2125">
              <w:rPr>
                <w:rFonts w:asciiTheme="minorHAnsi" w:hAnsiTheme="minorHAnsi"/>
                <w:b/>
                <w:sz w:val="18"/>
                <w:szCs w:val="18"/>
              </w:rPr>
              <w:t>1</w:t>
            </w:r>
          </w:p>
        </w:tc>
        <w:tc>
          <w:tcPr>
            <w:tcW w:w="936" w:type="pct"/>
            <w:shd w:val="clear" w:color="auto" w:fill="auto"/>
            <w:vAlign w:val="center"/>
          </w:tcPr>
          <w:p w:rsidR="00A22715" w:rsidRPr="00DE2125" w:rsidRDefault="00A22715" w:rsidP="00842329">
            <w:pPr>
              <w:rPr>
                <w:rFonts w:asciiTheme="minorHAnsi" w:hAnsiTheme="minorHAnsi"/>
                <w:b/>
                <w:sz w:val="18"/>
                <w:szCs w:val="18"/>
              </w:rPr>
            </w:pPr>
            <w:r w:rsidRPr="00DE2125">
              <w:rPr>
                <w:rFonts w:asciiTheme="minorHAnsi" w:hAnsiTheme="minorHAnsi"/>
                <w:sz w:val="18"/>
                <w:szCs w:val="18"/>
              </w:rPr>
              <w:t>Περιφέρεια</w:t>
            </w:r>
          </w:p>
        </w:tc>
        <w:tc>
          <w:tcPr>
            <w:tcW w:w="223" w:type="pct"/>
            <w:shd w:val="clear" w:color="auto" w:fill="auto"/>
            <w:vAlign w:val="center"/>
          </w:tcPr>
          <w:p w:rsidR="00A22715" w:rsidRPr="00DE2125" w:rsidRDefault="00A22715" w:rsidP="00842329">
            <w:pPr>
              <w:rPr>
                <w:rFonts w:asciiTheme="minorHAnsi" w:hAnsiTheme="minorHAnsi"/>
                <w:b/>
                <w:sz w:val="18"/>
                <w:szCs w:val="18"/>
              </w:rPr>
            </w:pPr>
            <w:r>
              <w:rPr>
                <w:rFonts w:asciiTheme="minorHAnsi" w:hAnsiTheme="minorHAnsi"/>
                <w:b/>
                <w:sz w:val="18"/>
                <w:szCs w:val="18"/>
              </w:rPr>
              <w:t>7</w:t>
            </w:r>
          </w:p>
        </w:tc>
        <w:tc>
          <w:tcPr>
            <w:tcW w:w="1382" w:type="pct"/>
            <w:shd w:val="clear" w:color="auto" w:fill="auto"/>
            <w:vAlign w:val="center"/>
          </w:tcPr>
          <w:p w:rsidR="00A22715" w:rsidRPr="00DE2125" w:rsidRDefault="00A22715" w:rsidP="00842329">
            <w:pPr>
              <w:rPr>
                <w:rFonts w:asciiTheme="minorHAnsi" w:hAnsiTheme="minorHAnsi"/>
                <w:b/>
                <w:sz w:val="18"/>
                <w:szCs w:val="18"/>
              </w:rPr>
            </w:pPr>
            <w:r w:rsidRPr="003A16E1">
              <w:rPr>
                <w:rFonts w:asciiTheme="minorHAnsi" w:hAnsiTheme="minorHAnsi"/>
                <w:sz w:val="18"/>
                <w:szCs w:val="18"/>
              </w:rPr>
              <w:t>Όνομα και επώνυμο Δ/ντη/τριας Εκπ/σης</w:t>
            </w:r>
          </w:p>
        </w:tc>
        <w:tc>
          <w:tcPr>
            <w:tcW w:w="219" w:type="pct"/>
            <w:shd w:val="clear" w:color="auto" w:fill="auto"/>
            <w:vAlign w:val="center"/>
          </w:tcPr>
          <w:p w:rsidR="00A22715" w:rsidRPr="00DE2125" w:rsidRDefault="00A22715" w:rsidP="00842329">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025" w:type="pct"/>
            <w:shd w:val="clear" w:color="auto" w:fill="auto"/>
            <w:vAlign w:val="center"/>
          </w:tcPr>
          <w:p w:rsidR="00A22715" w:rsidRPr="00DE2125" w:rsidRDefault="00A22715" w:rsidP="00D44CE7">
            <w:pPr>
              <w:rPr>
                <w:rFonts w:asciiTheme="minorHAnsi" w:hAnsiTheme="minorHAnsi"/>
                <w:b/>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r w:rsidR="004535FF" w:rsidRPr="00153F83">
              <w:rPr>
                <w:rFonts w:asciiTheme="minorHAnsi" w:hAnsiTheme="minorHAnsi" w:cs="Calibri"/>
                <w:sz w:val="18"/>
                <w:szCs w:val="18"/>
                <w:highlight w:val="red"/>
              </w:rPr>
              <w:t xml:space="preserve"> </w:t>
            </w:r>
          </w:p>
        </w:tc>
      </w:tr>
      <w:tr w:rsidR="00A22715" w:rsidRPr="00DE2125" w:rsidTr="00842329">
        <w:tc>
          <w:tcPr>
            <w:tcW w:w="215" w:type="pct"/>
            <w:shd w:val="clear" w:color="auto" w:fill="auto"/>
            <w:vAlign w:val="center"/>
          </w:tcPr>
          <w:p w:rsidR="00A22715" w:rsidRPr="00DE2125" w:rsidRDefault="00A22715" w:rsidP="00842329">
            <w:pPr>
              <w:rPr>
                <w:rFonts w:asciiTheme="minorHAnsi" w:hAnsiTheme="minorHAnsi"/>
                <w:sz w:val="18"/>
                <w:szCs w:val="18"/>
              </w:rPr>
            </w:pPr>
            <w:r w:rsidRPr="00DE2125">
              <w:rPr>
                <w:rFonts w:asciiTheme="minorHAnsi" w:hAnsiTheme="minorHAnsi"/>
                <w:b/>
                <w:sz w:val="18"/>
                <w:szCs w:val="18"/>
              </w:rPr>
              <w:t>2</w:t>
            </w:r>
          </w:p>
        </w:tc>
        <w:tc>
          <w:tcPr>
            <w:tcW w:w="936" w:type="pct"/>
            <w:shd w:val="clear" w:color="auto" w:fill="auto"/>
            <w:vAlign w:val="center"/>
          </w:tcPr>
          <w:p w:rsidR="00A22715" w:rsidRPr="00731FAC" w:rsidRDefault="00D44CE7" w:rsidP="00842329">
            <w:pPr>
              <w:rPr>
                <w:rFonts w:asciiTheme="minorHAnsi" w:hAnsiTheme="minorHAnsi"/>
                <w:b/>
                <w:sz w:val="18"/>
                <w:szCs w:val="18"/>
              </w:rPr>
            </w:pPr>
            <w:r w:rsidRPr="00731FAC">
              <w:rPr>
                <w:rFonts w:asciiTheme="minorHAnsi" w:hAnsiTheme="minorHAnsi"/>
                <w:sz w:val="18"/>
                <w:szCs w:val="18"/>
              </w:rPr>
              <w:t>Δ/νση Εκπαίδευσης</w:t>
            </w:r>
          </w:p>
        </w:tc>
        <w:tc>
          <w:tcPr>
            <w:tcW w:w="223"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b/>
                <w:sz w:val="18"/>
                <w:szCs w:val="18"/>
              </w:rPr>
              <w:t>8</w:t>
            </w:r>
          </w:p>
        </w:tc>
        <w:tc>
          <w:tcPr>
            <w:tcW w:w="1382"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sz w:val="18"/>
                <w:szCs w:val="18"/>
              </w:rPr>
              <w:t>Όνομα και επώνυμο του αναπληρωτή ΕΒΠ</w:t>
            </w:r>
          </w:p>
        </w:tc>
        <w:tc>
          <w:tcPr>
            <w:tcW w:w="219" w:type="pct"/>
            <w:shd w:val="clear" w:color="auto" w:fill="auto"/>
            <w:vAlign w:val="center"/>
          </w:tcPr>
          <w:p w:rsidR="00A22715" w:rsidRPr="00DE2125" w:rsidRDefault="00A22715" w:rsidP="00842329">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4</w:t>
            </w:r>
          </w:p>
        </w:tc>
        <w:tc>
          <w:tcPr>
            <w:tcW w:w="2025" w:type="pct"/>
            <w:shd w:val="clear" w:color="auto" w:fill="auto"/>
            <w:vAlign w:val="center"/>
          </w:tcPr>
          <w:p w:rsidR="00A22715" w:rsidRPr="00DE2125" w:rsidRDefault="00A22715" w:rsidP="00842329">
            <w:pPr>
              <w:rPr>
                <w:rFonts w:asciiTheme="minorHAnsi" w:hAnsiTheme="minorHAnsi"/>
                <w:b/>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 xml:space="preserve">αναπληρωτή </w:t>
            </w:r>
            <w:r w:rsidRPr="00DE2125">
              <w:rPr>
                <w:rFonts w:asciiTheme="minorHAnsi" w:hAnsiTheme="minorHAnsi"/>
                <w:sz w:val="18"/>
                <w:szCs w:val="18"/>
              </w:rPr>
              <w:t>Ε</w:t>
            </w:r>
            <w:r>
              <w:rPr>
                <w:rFonts w:asciiTheme="minorHAnsi" w:hAnsiTheme="minorHAnsi"/>
                <w:sz w:val="18"/>
                <w:szCs w:val="18"/>
              </w:rPr>
              <w:t>Β</w:t>
            </w:r>
            <w:r w:rsidRPr="00DE2125">
              <w:rPr>
                <w:rFonts w:asciiTheme="minorHAnsi" w:hAnsiTheme="minorHAnsi"/>
                <w:sz w:val="18"/>
                <w:szCs w:val="18"/>
              </w:rPr>
              <w:t>Π *</w:t>
            </w:r>
          </w:p>
        </w:tc>
      </w:tr>
      <w:tr w:rsidR="00A22715" w:rsidRPr="00DE2125" w:rsidTr="00842329">
        <w:tc>
          <w:tcPr>
            <w:tcW w:w="215" w:type="pct"/>
            <w:shd w:val="clear" w:color="auto" w:fill="auto"/>
            <w:vAlign w:val="center"/>
          </w:tcPr>
          <w:p w:rsidR="00A22715" w:rsidRPr="00DE2125" w:rsidRDefault="00A22715" w:rsidP="00842329">
            <w:pPr>
              <w:rPr>
                <w:rFonts w:asciiTheme="minorHAnsi" w:hAnsiTheme="minorHAnsi"/>
                <w:sz w:val="18"/>
                <w:szCs w:val="18"/>
              </w:rPr>
            </w:pPr>
            <w:r w:rsidRPr="00DE2125">
              <w:rPr>
                <w:rFonts w:asciiTheme="minorHAnsi" w:hAnsiTheme="minorHAnsi"/>
                <w:b/>
                <w:sz w:val="18"/>
                <w:szCs w:val="18"/>
              </w:rPr>
              <w:t>3</w:t>
            </w:r>
          </w:p>
        </w:tc>
        <w:tc>
          <w:tcPr>
            <w:tcW w:w="936" w:type="pct"/>
            <w:shd w:val="clear" w:color="auto" w:fill="auto"/>
            <w:vAlign w:val="center"/>
          </w:tcPr>
          <w:p w:rsidR="00A22715" w:rsidRPr="00731FAC" w:rsidRDefault="004535FF" w:rsidP="00842329">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23" w:type="pct"/>
            <w:shd w:val="clear" w:color="auto" w:fill="auto"/>
            <w:vAlign w:val="center"/>
          </w:tcPr>
          <w:p w:rsidR="00A22715" w:rsidRPr="00731FAC" w:rsidRDefault="00A22715" w:rsidP="00842329">
            <w:pPr>
              <w:rPr>
                <w:rFonts w:asciiTheme="minorHAnsi" w:hAnsiTheme="minorHAnsi"/>
                <w:b/>
                <w:sz w:val="18"/>
                <w:szCs w:val="18"/>
              </w:rPr>
            </w:pPr>
            <w:r w:rsidRPr="00731FAC">
              <w:rPr>
                <w:rFonts w:asciiTheme="minorHAnsi" w:hAnsiTheme="minorHAnsi"/>
                <w:b/>
                <w:sz w:val="18"/>
                <w:szCs w:val="18"/>
              </w:rPr>
              <w:t>9</w:t>
            </w:r>
          </w:p>
        </w:tc>
        <w:tc>
          <w:tcPr>
            <w:tcW w:w="1382"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sz w:val="18"/>
                <w:szCs w:val="18"/>
              </w:rPr>
              <w:t>Πατρώνυμο του αναπληρωτή ΕΒΠ</w:t>
            </w:r>
          </w:p>
        </w:tc>
        <w:tc>
          <w:tcPr>
            <w:tcW w:w="219" w:type="pct"/>
            <w:shd w:val="clear" w:color="auto" w:fill="auto"/>
            <w:vAlign w:val="center"/>
          </w:tcPr>
          <w:p w:rsidR="00A22715" w:rsidRPr="00DE2125" w:rsidRDefault="00A22715" w:rsidP="00842329">
            <w:pPr>
              <w:rPr>
                <w:rFonts w:asciiTheme="minorHAnsi" w:hAnsiTheme="minorHAnsi"/>
                <w:b/>
                <w:sz w:val="18"/>
                <w:szCs w:val="18"/>
              </w:rPr>
            </w:pPr>
          </w:p>
        </w:tc>
        <w:tc>
          <w:tcPr>
            <w:tcW w:w="2025" w:type="pct"/>
            <w:shd w:val="clear" w:color="auto" w:fill="auto"/>
            <w:vAlign w:val="center"/>
          </w:tcPr>
          <w:p w:rsidR="00A22715" w:rsidRPr="00DE2125" w:rsidRDefault="00A22715" w:rsidP="00842329">
            <w:pPr>
              <w:rPr>
                <w:rFonts w:asciiTheme="minorHAnsi" w:hAnsiTheme="minorHAnsi"/>
                <w:b/>
                <w:sz w:val="18"/>
                <w:szCs w:val="18"/>
              </w:rPr>
            </w:pPr>
          </w:p>
        </w:tc>
      </w:tr>
      <w:tr w:rsidR="00A22715" w:rsidRPr="00DE2125" w:rsidTr="00842329">
        <w:tc>
          <w:tcPr>
            <w:tcW w:w="215" w:type="pct"/>
            <w:shd w:val="clear" w:color="auto" w:fill="auto"/>
            <w:vAlign w:val="center"/>
          </w:tcPr>
          <w:p w:rsidR="00A22715" w:rsidRPr="00DE2125" w:rsidRDefault="00A22715" w:rsidP="00842329">
            <w:pPr>
              <w:rPr>
                <w:rFonts w:asciiTheme="minorHAnsi" w:hAnsiTheme="minorHAnsi"/>
                <w:b/>
                <w:sz w:val="18"/>
                <w:szCs w:val="18"/>
              </w:rPr>
            </w:pPr>
            <w:r>
              <w:rPr>
                <w:rFonts w:asciiTheme="minorHAnsi" w:hAnsiTheme="minorHAnsi"/>
                <w:b/>
                <w:sz w:val="18"/>
                <w:szCs w:val="18"/>
              </w:rPr>
              <w:t>4</w:t>
            </w:r>
          </w:p>
        </w:tc>
        <w:tc>
          <w:tcPr>
            <w:tcW w:w="936" w:type="pct"/>
            <w:shd w:val="clear" w:color="auto" w:fill="auto"/>
            <w:vAlign w:val="center"/>
          </w:tcPr>
          <w:p w:rsidR="00A22715" w:rsidRPr="00731FAC" w:rsidRDefault="00A22715" w:rsidP="00842329">
            <w:pPr>
              <w:rPr>
                <w:rFonts w:ascii="Calibri" w:hAnsi="Calibri" w:cs="Calibri"/>
                <w:sz w:val="18"/>
                <w:szCs w:val="18"/>
              </w:rPr>
            </w:pPr>
            <w:r w:rsidRPr="00731FAC">
              <w:rPr>
                <w:rFonts w:ascii="Calibri" w:hAnsi="Calibri" w:cs="Calibri"/>
                <w:sz w:val="18"/>
                <w:szCs w:val="18"/>
              </w:rPr>
              <w:t>Ημερομηνία</w:t>
            </w:r>
          </w:p>
        </w:tc>
        <w:tc>
          <w:tcPr>
            <w:tcW w:w="223" w:type="pct"/>
            <w:shd w:val="clear" w:color="auto" w:fill="auto"/>
            <w:vAlign w:val="center"/>
          </w:tcPr>
          <w:p w:rsidR="00A22715" w:rsidRPr="00731FAC" w:rsidRDefault="00A22715" w:rsidP="00842329">
            <w:pPr>
              <w:rPr>
                <w:rFonts w:asciiTheme="minorHAnsi" w:hAnsiTheme="minorHAnsi"/>
                <w:b/>
                <w:sz w:val="18"/>
                <w:szCs w:val="18"/>
              </w:rPr>
            </w:pPr>
            <w:r w:rsidRPr="00731FAC">
              <w:rPr>
                <w:rFonts w:asciiTheme="minorHAnsi" w:hAnsiTheme="minorHAnsi"/>
                <w:b/>
                <w:sz w:val="18"/>
                <w:szCs w:val="18"/>
              </w:rPr>
              <w:t>10</w:t>
            </w:r>
          </w:p>
        </w:tc>
        <w:tc>
          <w:tcPr>
            <w:tcW w:w="1382"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sz w:val="18"/>
                <w:szCs w:val="18"/>
              </w:rPr>
              <w:t>Α.Δ.Τ., Α.Φ.Μ., Δ.Ο.Υ. του αναπληρωτή ΕΒΠ</w:t>
            </w:r>
          </w:p>
        </w:tc>
        <w:tc>
          <w:tcPr>
            <w:tcW w:w="219" w:type="pct"/>
            <w:shd w:val="clear" w:color="auto" w:fill="auto"/>
            <w:vAlign w:val="center"/>
          </w:tcPr>
          <w:p w:rsidR="00A22715" w:rsidRPr="00DE2125" w:rsidRDefault="00A22715" w:rsidP="00842329">
            <w:pPr>
              <w:rPr>
                <w:rFonts w:asciiTheme="minorHAnsi" w:hAnsiTheme="minorHAnsi"/>
                <w:b/>
                <w:sz w:val="18"/>
                <w:szCs w:val="18"/>
              </w:rPr>
            </w:pPr>
          </w:p>
        </w:tc>
        <w:tc>
          <w:tcPr>
            <w:tcW w:w="2025" w:type="pct"/>
            <w:shd w:val="clear" w:color="auto" w:fill="auto"/>
            <w:vAlign w:val="center"/>
          </w:tcPr>
          <w:p w:rsidR="00A22715" w:rsidRPr="00DE2125" w:rsidRDefault="00A22715" w:rsidP="00842329">
            <w:pPr>
              <w:rPr>
                <w:rFonts w:asciiTheme="minorHAnsi" w:hAnsiTheme="minorHAnsi"/>
                <w:sz w:val="18"/>
                <w:szCs w:val="18"/>
              </w:rPr>
            </w:pPr>
          </w:p>
        </w:tc>
      </w:tr>
      <w:tr w:rsidR="00A22715" w:rsidRPr="00DE2125" w:rsidTr="00842329">
        <w:tc>
          <w:tcPr>
            <w:tcW w:w="215" w:type="pct"/>
            <w:shd w:val="clear" w:color="auto" w:fill="auto"/>
            <w:vAlign w:val="center"/>
          </w:tcPr>
          <w:p w:rsidR="00A22715" w:rsidRPr="00DE2125" w:rsidRDefault="00A22715" w:rsidP="00842329">
            <w:pPr>
              <w:rPr>
                <w:rFonts w:asciiTheme="minorHAnsi" w:hAnsiTheme="minorHAnsi"/>
                <w:sz w:val="18"/>
                <w:szCs w:val="18"/>
              </w:rPr>
            </w:pPr>
            <w:r>
              <w:rPr>
                <w:rFonts w:asciiTheme="minorHAnsi" w:hAnsiTheme="minorHAnsi"/>
                <w:b/>
                <w:sz w:val="18"/>
                <w:szCs w:val="18"/>
              </w:rPr>
              <w:t>5</w:t>
            </w:r>
          </w:p>
        </w:tc>
        <w:tc>
          <w:tcPr>
            <w:tcW w:w="936" w:type="pct"/>
            <w:shd w:val="clear" w:color="auto" w:fill="auto"/>
            <w:vAlign w:val="center"/>
          </w:tcPr>
          <w:p w:rsidR="00A22715" w:rsidRPr="00731FAC" w:rsidRDefault="00A22715" w:rsidP="00842329">
            <w:pPr>
              <w:rPr>
                <w:rFonts w:asciiTheme="minorHAnsi" w:hAnsiTheme="minorHAnsi" w:cs="Calibri"/>
                <w:sz w:val="18"/>
                <w:szCs w:val="18"/>
              </w:rPr>
            </w:pPr>
            <w:r w:rsidRPr="00731FAC">
              <w:rPr>
                <w:rFonts w:asciiTheme="minorHAnsi" w:hAnsiTheme="minorHAnsi" w:cs="Calibri"/>
                <w:sz w:val="18"/>
                <w:szCs w:val="18"/>
              </w:rPr>
              <w:t>Αρ. πρωτ. Απόφασης Πρόσληψης</w:t>
            </w:r>
          </w:p>
        </w:tc>
        <w:tc>
          <w:tcPr>
            <w:tcW w:w="223"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b/>
                <w:sz w:val="18"/>
                <w:szCs w:val="18"/>
              </w:rPr>
              <w:t>11</w:t>
            </w:r>
          </w:p>
        </w:tc>
        <w:tc>
          <w:tcPr>
            <w:tcW w:w="1382"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sz w:val="18"/>
                <w:szCs w:val="18"/>
              </w:rPr>
              <w:t>Ταχ. δ/νση του αναπληρωτή ΕΒΠ</w:t>
            </w:r>
          </w:p>
        </w:tc>
        <w:tc>
          <w:tcPr>
            <w:tcW w:w="219" w:type="pct"/>
            <w:shd w:val="clear" w:color="auto" w:fill="auto"/>
            <w:vAlign w:val="center"/>
          </w:tcPr>
          <w:p w:rsidR="00A22715" w:rsidRPr="00DE2125" w:rsidRDefault="00A22715" w:rsidP="00842329">
            <w:pPr>
              <w:rPr>
                <w:rFonts w:asciiTheme="minorHAnsi" w:hAnsiTheme="minorHAnsi"/>
                <w:b/>
                <w:sz w:val="18"/>
                <w:szCs w:val="18"/>
              </w:rPr>
            </w:pPr>
          </w:p>
        </w:tc>
        <w:tc>
          <w:tcPr>
            <w:tcW w:w="2025" w:type="pct"/>
            <w:shd w:val="clear" w:color="auto" w:fill="auto"/>
            <w:vAlign w:val="center"/>
          </w:tcPr>
          <w:p w:rsidR="00A22715" w:rsidRPr="00DE2125" w:rsidRDefault="00A22715" w:rsidP="00842329">
            <w:pPr>
              <w:rPr>
                <w:rFonts w:asciiTheme="minorHAnsi" w:hAnsiTheme="minorHAnsi"/>
                <w:b/>
                <w:sz w:val="18"/>
                <w:szCs w:val="18"/>
              </w:rPr>
            </w:pPr>
          </w:p>
        </w:tc>
      </w:tr>
      <w:tr w:rsidR="00A22715" w:rsidRPr="00053318" w:rsidTr="00842329">
        <w:tc>
          <w:tcPr>
            <w:tcW w:w="215" w:type="pct"/>
            <w:shd w:val="clear" w:color="auto" w:fill="auto"/>
            <w:vAlign w:val="center"/>
          </w:tcPr>
          <w:p w:rsidR="00A22715" w:rsidRPr="00DE2125" w:rsidRDefault="00A22715" w:rsidP="00842329">
            <w:pPr>
              <w:rPr>
                <w:rFonts w:asciiTheme="minorHAnsi" w:hAnsiTheme="minorHAnsi"/>
                <w:b/>
                <w:sz w:val="18"/>
                <w:szCs w:val="18"/>
              </w:rPr>
            </w:pPr>
            <w:r>
              <w:rPr>
                <w:rFonts w:asciiTheme="minorHAnsi" w:hAnsiTheme="minorHAnsi"/>
                <w:b/>
                <w:sz w:val="18"/>
                <w:szCs w:val="18"/>
              </w:rPr>
              <w:t>6</w:t>
            </w:r>
          </w:p>
        </w:tc>
        <w:tc>
          <w:tcPr>
            <w:tcW w:w="936" w:type="pct"/>
            <w:shd w:val="clear" w:color="auto" w:fill="auto"/>
            <w:vAlign w:val="center"/>
          </w:tcPr>
          <w:p w:rsidR="00A22715" w:rsidRPr="00731FAC" w:rsidRDefault="00A22715" w:rsidP="00842329">
            <w:pPr>
              <w:rPr>
                <w:rFonts w:asciiTheme="minorHAnsi" w:hAnsiTheme="minorHAnsi" w:cs="Calibri"/>
                <w:sz w:val="18"/>
                <w:szCs w:val="18"/>
              </w:rPr>
            </w:pPr>
            <w:r w:rsidRPr="00731FAC">
              <w:rPr>
                <w:rFonts w:asciiTheme="minorHAnsi" w:hAnsiTheme="minorHAnsi" w:cs="Calibri"/>
                <w:sz w:val="18"/>
                <w:szCs w:val="18"/>
              </w:rPr>
              <w:t>Περιοχή</w:t>
            </w:r>
          </w:p>
        </w:tc>
        <w:tc>
          <w:tcPr>
            <w:tcW w:w="223" w:type="pct"/>
            <w:shd w:val="clear" w:color="auto" w:fill="auto"/>
            <w:vAlign w:val="center"/>
          </w:tcPr>
          <w:p w:rsidR="00A22715" w:rsidRPr="00731FAC" w:rsidRDefault="00A22715" w:rsidP="00842329">
            <w:pPr>
              <w:rPr>
                <w:rFonts w:asciiTheme="minorHAnsi" w:hAnsiTheme="minorHAnsi"/>
                <w:sz w:val="18"/>
                <w:szCs w:val="18"/>
              </w:rPr>
            </w:pPr>
            <w:r w:rsidRPr="00731FAC">
              <w:rPr>
                <w:rFonts w:asciiTheme="minorHAnsi" w:hAnsiTheme="minorHAnsi"/>
                <w:b/>
                <w:sz w:val="18"/>
                <w:szCs w:val="18"/>
              </w:rPr>
              <w:t>12</w:t>
            </w:r>
          </w:p>
        </w:tc>
        <w:tc>
          <w:tcPr>
            <w:tcW w:w="1382" w:type="pct"/>
            <w:shd w:val="clear" w:color="auto" w:fill="auto"/>
            <w:vAlign w:val="center"/>
          </w:tcPr>
          <w:p w:rsidR="00A22715" w:rsidRPr="00731FAC" w:rsidRDefault="00A22715" w:rsidP="001465C3">
            <w:pPr>
              <w:rPr>
                <w:rFonts w:asciiTheme="minorHAnsi" w:hAnsiTheme="minorHAnsi"/>
                <w:sz w:val="18"/>
                <w:szCs w:val="18"/>
              </w:rPr>
            </w:pPr>
            <w:r w:rsidRPr="00731FAC">
              <w:rPr>
                <w:rFonts w:asciiTheme="minorHAnsi" w:hAnsiTheme="minorHAnsi"/>
                <w:sz w:val="18"/>
                <w:szCs w:val="18"/>
              </w:rPr>
              <w:t>Ημ/νία έναρξης είναι η ημερομηνία ανάληψης υπηρεσίας του αναπληρωτή ΕΒΠ</w:t>
            </w:r>
          </w:p>
        </w:tc>
        <w:tc>
          <w:tcPr>
            <w:tcW w:w="219" w:type="pct"/>
            <w:shd w:val="clear" w:color="auto" w:fill="auto"/>
            <w:vAlign w:val="center"/>
          </w:tcPr>
          <w:p w:rsidR="00A22715" w:rsidRPr="00EA2B75" w:rsidRDefault="00A22715" w:rsidP="00842329">
            <w:pPr>
              <w:rPr>
                <w:rFonts w:asciiTheme="minorHAnsi" w:hAnsiTheme="minorHAnsi"/>
                <w:b/>
                <w:sz w:val="18"/>
                <w:szCs w:val="18"/>
              </w:rPr>
            </w:pPr>
          </w:p>
        </w:tc>
        <w:tc>
          <w:tcPr>
            <w:tcW w:w="2025" w:type="pct"/>
            <w:shd w:val="clear" w:color="auto" w:fill="auto"/>
            <w:vAlign w:val="center"/>
          </w:tcPr>
          <w:p w:rsidR="00A22715" w:rsidRPr="00053318" w:rsidRDefault="00A22715" w:rsidP="00842329">
            <w:pPr>
              <w:rPr>
                <w:rFonts w:asciiTheme="minorHAnsi" w:hAnsiTheme="minorHAnsi"/>
                <w:b/>
                <w:sz w:val="18"/>
                <w:szCs w:val="18"/>
              </w:rPr>
            </w:pPr>
          </w:p>
        </w:tc>
      </w:tr>
    </w:tbl>
    <w:p w:rsidR="00840BF5" w:rsidRDefault="00840BF5" w:rsidP="00840BF5">
      <w:pPr>
        <w:rPr>
          <w:rFonts w:ascii="Calibri" w:hAnsi="Calibri" w:cs="Calibri"/>
          <w:sz w:val="18"/>
          <w:szCs w:val="18"/>
        </w:rPr>
      </w:pPr>
    </w:p>
    <w:p w:rsidR="00840BF5" w:rsidRDefault="00840BF5" w:rsidP="00840BF5">
      <w:pPr>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Pr>
          <w:rFonts w:ascii="Calibri" w:hAnsi="Calibri" w:cs="Calibri"/>
          <w:sz w:val="18"/>
          <w:szCs w:val="18"/>
        </w:rPr>
        <w:br w:type="page"/>
      </w:r>
    </w:p>
    <w:p w:rsidR="00840BF5" w:rsidRPr="00B43A47" w:rsidRDefault="00840BF5" w:rsidP="00840BF5">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2" w:name="_Toc46240277"/>
      <w:bookmarkStart w:id="33" w:name="_Toc48810986"/>
      <w:bookmarkStart w:id="34" w:name="_Toc13664405"/>
      <w:r>
        <w:rPr>
          <w:rFonts w:asciiTheme="minorHAnsi" w:hAnsiTheme="minorHAnsi" w:cs="Calibri"/>
          <w:sz w:val="22"/>
        </w:rPr>
        <w:lastRenderedPageBreak/>
        <w:t>ΥΠΟΔΕΙΓΜΑ 2.9</w:t>
      </w:r>
      <w:r w:rsidRPr="005701A2">
        <w:rPr>
          <w:rFonts w:asciiTheme="minorHAnsi" w:hAnsiTheme="minorHAnsi" w:cs="Calibri"/>
          <w:sz w:val="22"/>
        </w:rPr>
        <w:t>: ΣΧΕΔΙΟ ΠΕΡΙΛΗΨΗΣ ΣΥΜΒΑΣΗΣ ΑΝΑΠΛΗΡΩΤΗ ΕΙΔΙΚΟΥ ΒΟΗΘΗΤΙΚΟΥ ΠΡΟΣΩΠΙΚΟΥ (ΕΒΠ) ΠΛΗΡΟΥΣ ΩΡΑΡΙΟΥ</w:t>
      </w:r>
      <w:bookmarkEnd w:id="32"/>
      <w:bookmarkEnd w:id="33"/>
      <w:r w:rsidRPr="005701A2">
        <w:rPr>
          <w:rFonts w:asciiTheme="minorHAnsi" w:hAnsiTheme="minorHAnsi" w:cs="Calibri"/>
          <w:sz w:val="22"/>
        </w:rPr>
        <w:t xml:space="preserve"> </w:t>
      </w:r>
      <w:bookmarkEnd w:id="34"/>
    </w:p>
    <w:p w:rsidR="00840BF5" w:rsidRPr="00303904" w:rsidRDefault="00840BF5" w:rsidP="00840BF5">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270"/>
        <w:gridCol w:w="4727"/>
      </w:tblGrid>
      <w:tr w:rsidR="00840BF5" w:rsidRPr="00303904" w:rsidTr="0052528C">
        <w:trPr>
          <w:trHeight w:val="599"/>
          <w:jc w:val="center"/>
        </w:trPr>
        <w:tc>
          <w:tcPr>
            <w:tcW w:w="2636" w:type="pct"/>
            <w:noWrap/>
            <w:vAlign w:val="center"/>
          </w:tcPr>
          <w:p w:rsidR="00840BF5" w:rsidRPr="00303904" w:rsidRDefault="00840BF5" w:rsidP="0052528C">
            <w:pPr>
              <w:tabs>
                <w:tab w:val="center" w:pos="4153"/>
                <w:tab w:val="right" w:pos="8306"/>
              </w:tabs>
              <w:rPr>
                <w:rFonts w:ascii="Calibri" w:hAnsi="Calibri" w:cs="Calibri"/>
                <w:b/>
                <w:noProof/>
                <w:sz w:val="22"/>
                <w:szCs w:val="22"/>
              </w:rPr>
            </w:pPr>
          </w:p>
          <w:p w:rsidR="00840BF5" w:rsidRPr="00303904" w:rsidRDefault="00840BF5" w:rsidP="0052528C">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3A6EB336" wp14:editId="43DE0365">
                  <wp:extent cx="387985" cy="379730"/>
                  <wp:effectExtent l="19050" t="0" r="0" b="0"/>
                  <wp:docPr id="17"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840BF5" w:rsidRPr="00303904" w:rsidRDefault="00840BF5" w:rsidP="0052528C">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762176" behindDoc="0" locked="0" layoutInCell="1" allowOverlap="1" wp14:anchorId="37351F4C" wp14:editId="0BFE65C7">
                  <wp:simplePos x="0" y="0"/>
                  <wp:positionH relativeFrom="column">
                    <wp:posOffset>1052830</wp:posOffset>
                  </wp:positionH>
                  <wp:positionV relativeFrom="paragraph">
                    <wp:posOffset>216535</wp:posOffset>
                  </wp:positionV>
                  <wp:extent cx="539750" cy="370840"/>
                  <wp:effectExtent l="19050" t="0" r="0" b="0"/>
                  <wp:wrapSquare wrapText="bothSides"/>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40BF5" w:rsidRPr="00303904" w:rsidTr="0052528C">
        <w:trPr>
          <w:trHeight w:val="920"/>
          <w:jc w:val="center"/>
        </w:trPr>
        <w:tc>
          <w:tcPr>
            <w:tcW w:w="2636" w:type="pct"/>
            <w:noWrap/>
          </w:tcPr>
          <w:p w:rsidR="00840BF5" w:rsidRPr="008115E9" w:rsidRDefault="00840BF5" w:rsidP="0052528C">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840BF5" w:rsidRPr="008115E9" w:rsidRDefault="00840BF5" w:rsidP="0052528C">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840BF5" w:rsidRPr="008115E9" w:rsidRDefault="00840BF5" w:rsidP="0052528C">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840BF5" w:rsidRPr="00303904" w:rsidRDefault="00840BF5" w:rsidP="0052528C">
            <w:pPr>
              <w:tabs>
                <w:tab w:val="center" w:pos="4153"/>
                <w:tab w:val="right" w:pos="8306"/>
              </w:tabs>
              <w:jc w:val="center"/>
              <w:rPr>
                <w:rFonts w:ascii="Calibri" w:hAnsi="Calibri" w:cs="Calibri"/>
                <w:b/>
                <w:sz w:val="22"/>
                <w:szCs w:val="22"/>
                <w:lang w:eastAsia="en-US"/>
              </w:rPr>
            </w:pPr>
          </w:p>
          <w:p w:rsidR="00840BF5" w:rsidRPr="00303904" w:rsidRDefault="00840BF5"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840BF5" w:rsidRPr="00303904" w:rsidRDefault="00840BF5" w:rsidP="0052528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840BF5" w:rsidRPr="00303904" w:rsidRDefault="00840BF5" w:rsidP="0052528C">
            <w:pPr>
              <w:tabs>
                <w:tab w:val="center" w:pos="4153"/>
                <w:tab w:val="right" w:pos="8306"/>
              </w:tabs>
              <w:jc w:val="center"/>
              <w:rPr>
                <w:rFonts w:ascii="Calibri" w:hAnsi="Calibri" w:cs="Calibri"/>
                <w:b/>
                <w:sz w:val="22"/>
                <w:szCs w:val="22"/>
                <w:lang w:eastAsia="en-US"/>
              </w:rPr>
            </w:pPr>
          </w:p>
        </w:tc>
      </w:tr>
      <w:tr w:rsidR="00840BF5" w:rsidRPr="00303904" w:rsidTr="0052528C">
        <w:trPr>
          <w:trHeight w:val="756"/>
          <w:jc w:val="center"/>
        </w:trPr>
        <w:tc>
          <w:tcPr>
            <w:tcW w:w="2636" w:type="pct"/>
            <w:noWrap/>
          </w:tcPr>
          <w:p w:rsidR="00840BF5" w:rsidRPr="00303904" w:rsidRDefault="00840BF5" w:rsidP="0052528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40BF5" w:rsidRPr="00303904" w:rsidRDefault="00840BF5" w:rsidP="0052528C">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840BF5" w:rsidRPr="00303904" w:rsidRDefault="00840BF5" w:rsidP="0052528C">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tc>
        <w:tc>
          <w:tcPr>
            <w:tcW w:w="2364" w:type="pct"/>
          </w:tcPr>
          <w:p w:rsidR="00840BF5" w:rsidRPr="00303904" w:rsidRDefault="00840BF5" w:rsidP="0052528C">
            <w:pPr>
              <w:keepNext/>
              <w:tabs>
                <w:tab w:val="center" w:pos="4153"/>
                <w:tab w:val="right" w:pos="8306"/>
              </w:tabs>
              <w:rPr>
                <w:rFonts w:ascii="Calibri" w:hAnsi="Calibri" w:cs="Calibri"/>
                <w:b/>
                <w:sz w:val="22"/>
                <w:szCs w:val="22"/>
                <w:lang w:eastAsia="en-US"/>
              </w:rPr>
            </w:pPr>
          </w:p>
          <w:p w:rsidR="00840BF5" w:rsidRPr="00303904" w:rsidRDefault="00840BF5" w:rsidP="0052528C">
            <w:pPr>
              <w:tabs>
                <w:tab w:val="center" w:pos="4153"/>
                <w:tab w:val="right" w:pos="8306"/>
              </w:tabs>
              <w:jc w:val="center"/>
              <w:rPr>
                <w:rFonts w:ascii="Calibri" w:hAnsi="Calibri" w:cs="Calibri"/>
                <w:b/>
                <w:sz w:val="22"/>
                <w:szCs w:val="22"/>
                <w:lang w:val="en-US"/>
              </w:rPr>
            </w:pPr>
          </w:p>
        </w:tc>
      </w:tr>
    </w:tbl>
    <w:p w:rsidR="00840BF5" w:rsidRPr="00303904" w:rsidRDefault="00840BF5" w:rsidP="00840BF5">
      <w:pPr>
        <w:tabs>
          <w:tab w:val="center" w:pos="4153"/>
          <w:tab w:val="right" w:pos="8306"/>
        </w:tabs>
        <w:rPr>
          <w:rFonts w:ascii="Calibri" w:hAnsi="Calibri" w:cs="Calibri"/>
          <w:b/>
          <w:bCs/>
          <w:sz w:val="22"/>
          <w:szCs w:val="22"/>
          <w:lang w:eastAsia="en-US"/>
        </w:rPr>
      </w:pPr>
    </w:p>
    <w:p w:rsidR="00840BF5" w:rsidRPr="00303904" w:rsidRDefault="00840BF5" w:rsidP="00840BF5">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 xml:space="preserve">ΕΙΔΙΚΟΥ </w:t>
      </w:r>
      <w:r>
        <w:rPr>
          <w:rFonts w:ascii="Calibri" w:hAnsi="Calibri" w:cs="Calibri"/>
          <w:b/>
          <w:sz w:val="22"/>
          <w:szCs w:val="22"/>
        </w:rPr>
        <w:t>ΒΟΗΘΗΤΙΚΟΥ</w:t>
      </w:r>
      <w:r w:rsidRPr="00303904">
        <w:rPr>
          <w:rFonts w:ascii="Calibri" w:hAnsi="Calibri" w:cs="Calibri"/>
          <w:b/>
          <w:sz w:val="22"/>
          <w:szCs w:val="22"/>
        </w:rPr>
        <w:t xml:space="preserve">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rsidR="00840BF5" w:rsidRPr="00303904" w:rsidRDefault="00840BF5" w:rsidP="00840BF5">
      <w:pPr>
        <w:jc w:val="both"/>
        <w:rPr>
          <w:rFonts w:ascii="Calibri" w:hAnsi="Calibri" w:cs="Calibri"/>
          <w:sz w:val="22"/>
          <w:szCs w:val="22"/>
        </w:rPr>
      </w:pPr>
    </w:p>
    <w:p w:rsidR="0083090D" w:rsidRPr="0065437D" w:rsidRDefault="007B3004" w:rsidP="0083090D">
      <w:pPr>
        <w:spacing w:before="100" w:beforeAutospacing="1" w:after="120" w:line="276" w:lineRule="auto"/>
        <w:jc w:val="both"/>
        <w:rPr>
          <w:rFonts w:asciiTheme="minorHAnsi" w:hAnsiTheme="minorHAnsi" w:cs="Calibri"/>
          <w:sz w:val="22"/>
          <w:szCs w:val="22"/>
        </w:rPr>
      </w:pPr>
      <w:r w:rsidRPr="00731FAC">
        <w:rPr>
          <w:rFonts w:asciiTheme="minorHAnsi" w:hAnsiTheme="minorHAnsi" w:cs="Calibri"/>
          <w:sz w:val="22"/>
          <w:szCs w:val="22"/>
        </w:rPr>
        <w:t>Στο Νομό</w:t>
      </w:r>
      <w:r w:rsidR="0083090D" w:rsidRPr="00FF221B">
        <w:rPr>
          <w:rFonts w:asciiTheme="minorHAnsi" w:hAnsiTheme="minorHAnsi" w:cs="Calibri"/>
          <w:sz w:val="22"/>
          <w:szCs w:val="22"/>
        </w:rPr>
        <w:t xml:space="preserve"> </w:t>
      </w:r>
      <w:r w:rsidR="0083090D" w:rsidRPr="0065437D">
        <w:rPr>
          <w:rFonts w:asciiTheme="minorHAnsi" w:hAnsiTheme="minorHAnsi" w:cs="Calibri"/>
          <w:sz w:val="22"/>
          <w:szCs w:val="22"/>
        </w:rPr>
        <w:t>……………………………</w:t>
      </w:r>
      <w:r w:rsidR="0083090D" w:rsidRPr="0065437D">
        <w:rPr>
          <w:rFonts w:asciiTheme="minorHAnsi" w:hAnsiTheme="minorHAnsi" w:cs="Calibri"/>
          <w:b/>
          <w:sz w:val="22"/>
          <w:szCs w:val="22"/>
          <w:vertAlign w:val="superscript"/>
        </w:rPr>
        <w:t>3</w:t>
      </w:r>
      <w:r w:rsidR="0083090D" w:rsidRPr="0065437D">
        <w:rPr>
          <w:rFonts w:asciiTheme="minorHAnsi" w:hAnsiTheme="minorHAnsi" w:cs="Calibri"/>
          <w:sz w:val="22"/>
          <w:szCs w:val="22"/>
        </w:rPr>
        <w:t xml:space="preserve"> σήμερα ……</w:t>
      </w:r>
      <w:r w:rsidR="0083090D">
        <w:rPr>
          <w:rFonts w:asciiTheme="minorHAnsi" w:hAnsiTheme="minorHAnsi" w:cs="Calibri"/>
          <w:sz w:val="22"/>
          <w:szCs w:val="22"/>
        </w:rPr>
        <w:t>………….</w:t>
      </w:r>
      <w:r w:rsidR="0083090D" w:rsidRPr="0065437D">
        <w:rPr>
          <w:rFonts w:asciiTheme="minorHAnsi" w:hAnsiTheme="minorHAnsi" w:cs="Calibri"/>
          <w:sz w:val="22"/>
          <w:szCs w:val="22"/>
        </w:rPr>
        <w:t>……………</w:t>
      </w:r>
      <w:r w:rsidR="0083090D" w:rsidRPr="0065437D">
        <w:rPr>
          <w:rFonts w:asciiTheme="minorHAnsi" w:hAnsiTheme="minorHAnsi" w:cs="Calibri"/>
          <w:b/>
          <w:sz w:val="22"/>
          <w:szCs w:val="22"/>
          <w:vertAlign w:val="superscript"/>
        </w:rPr>
        <w:t>4</w:t>
      </w:r>
      <w:r w:rsidR="0083090D" w:rsidRPr="0065437D">
        <w:rPr>
          <w:rFonts w:asciiTheme="minorHAnsi" w:hAnsiTheme="minorHAnsi" w:cs="Calibri"/>
          <w:sz w:val="22"/>
          <w:szCs w:val="22"/>
        </w:rPr>
        <w:t xml:space="preserve"> </w:t>
      </w:r>
      <w:r w:rsidR="0083090D">
        <w:rPr>
          <w:rFonts w:asciiTheme="minorHAnsi" w:hAnsiTheme="minorHAnsi" w:cs="Calibri"/>
          <w:sz w:val="22"/>
          <w:szCs w:val="22"/>
        </w:rPr>
        <w:t xml:space="preserve">σύμφωνα με την </w:t>
      </w:r>
      <w:r w:rsidR="0083090D" w:rsidRPr="00FF221B">
        <w:rPr>
          <w:rFonts w:asciiTheme="minorHAnsi" w:hAnsiTheme="minorHAnsi" w:cs="Calibri"/>
          <w:sz w:val="22"/>
          <w:szCs w:val="22"/>
        </w:rPr>
        <w:t>υπ</w:t>
      </w:r>
      <w:r w:rsidR="0083090D">
        <w:rPr>
          <w:rFonts w:asciiTheme="minorHAnsi" w:hAnsiTheme="minorHAnsi" w:cs="Calibri"/>
          <w:sz w:val="22"/>
          <w:szCs w:val="22"/>
        </w:rPr>
        <w:t xml:space="preserve"> </w:t>
      </w:r>
      <w:r w:rsidR="0083090D" w:rsidRPr="00FF221B">
        <w:rPr>
          <w:rFonts w:asciiTheme="minorHAnsi" w:hAnsiTheme="minorHAnsi" w:cs="Calibri"/>
          <w:sz w:val="22"/>
          <w:szCs w:val="22"/>
        </w:rPr>
        <w:t>αρ. 104627</w:t>
      </w:r>
      <w:r w:rsidR="0083090D">
        <w:rPr>
          <w:rFonts w:asciiTheme="minorHAnsi" w:hAnsiTheme="minorHAnsi" w:cs="Calibri"/>
          <w:sz w:val="22"/>
          <w:szCs w:val="22"/>
        </w:rPr>
        <w:t xml:space="preserve">/ΓΔ5/7-8-2020 </w:t>
      </w:r>
      <w:r w:rsidR="0083090D" w:rsidRPr="00FF221B">
        <w:rPr>
          <w:rFonts w:asciiTheme="minorHAnsi" w:hAnsiTheme="minorHAnsi" w:cs="Calibri"/>
          <w:sz w:val="22"/>
          <w:szCs w:val="22"/>
        </w:rPr>
        <w:t>ΥΑ</w:t>
      </w:r>
      <w:r w:rsidR="0083090D">
        <w:rPr>
          <w:rFonts w:asciiTheme="minorHAnsi" w:hAnsiTheme="minorHAnsi" w:cs="Calibri"/>
          <w:sz w:val="22"/>
          <w:szCs w:val="22"/>
        </w:rPr>
        <w:t xml:space="preserve"> (ΦΕΚ 3344/Β/2020) και</w:t>
      </w:r>
      <w:r w:rsidR="0083090D" w:rsidRPr="00FF221B">
        <w:rPr>
          <w:rFonts w:asciiTheme="minorHAnsi" w:hAnsiTheme="minorHAnsi" w:cs="Calibri"/>
          <w:sz w:val="22"/>
          <w:szCs w:val="22"/>
        </w:rPr>
        <w:t xml:space="preserve"> σε εφαρμογή της υπ’ αρ. πρωτ. …………………………</w:t>
      </w:r>
      <w:r w:rsidR="0083090D">
        <w:rPr>
          <w:rFonts w:asciiTheme="minorHAnsi" w:hAnsiTheme="minorHAnsi" w:cs="Calibri"/>
          <w:sz w:val="22"/>
          <w:szCs w:val="22"/>
        </w:rPr>
        <w:t>……….</w:t>
      </w:r>
      <w:r w:rsidR="0083090D" w:rsidRPr="0065437D">
        <w:rPr>
          <w:rFonts w:asciiTheme="minorHAnsi" w:hAnsiTheme="minorHAnsi" w:cs="Calibri"/>
          <w:sz w:val="22"/>
          <w:szCs w:val="22"/>
        </w:rPr>
        <w:t>……………</w:t>
      </w:r>
      <w:r w:rsidR="0083090D">
        <w:rPr>
          <w:rFonts w:asciiTheme="minorHAnsi" w:hAnsiTheme="minorHAnsi" w:cs="Calibri"/>
          <w:b/>
          <w:sz w:val="22"/>
          <w:szCs w:val="22"/>
          <w:vertAlign w:val="superscript"/>
        </w:rPr>
        <w:t>5</w:t>
      </w:r>
      <w:r w:rsidR="0083090D" w:rsidRPr="00FF221B">
        <w:rPr>
          <w:rFonts w:asciiTheme="minorHAnsi" w:hAnsiTheme="minorHAnsi" w:cs="Calibri"/>
          <w:sz w:val="22"/>
          <w:szCs w:val="22"/>
        </w:rPr>
        <w:t xml:space="preserve"> (ΑΔΑ:…………………) Απόφαση</w:t>
      </w:r>
      <w:r w:rsidR="0083090D">
        <w:rPr>
          <w:rFonts w:asciiTheme="minorHAnsi" w:hAnsiTheme="minorHAnsi" w:cs="Calibri"/>
          <w:sz w:val="22"/>
          <w:szCs w:val="22"/>
        </w:rPr>
        <w:t>ς</w:t>
      </w:r>
      <w:r w:rsidR="0083090D" w:rsidRPr="00FF221B">
        <w:rPr>
          <w:rFonts w:asciiTheme="minorHAnsi" w:hAnsiTheme="minorHAnsi" w:cs="Calibri"/>
          <w:sz w:val="22"/>
          <w:szCs w:val="22"/>
        </w:rPr>
        <w:t xml:space="preserve"> Πρόσληψης</w:t>
      </w:r>
      <w:r w:rsidR="0083090D">
        <w:rPr>
          <w:rFonts w:asciiTheme="minorHAnsi" w:hAnsiTheme="minorHAnsi" w:cs="Calibri"/>
          <w:sz w:val="22"/>
          <w:szCs w:val="22"/>
        </w:rPr>
        <w:t>, μεταξύ:</w:t>
      </w:r>
    </w:p>
    <w:p w:rsidR="00840BF5" w:rsidRPr="00FC6FE1" w:rsidRDefault="00840BF5" w:rsidP="00840BF5">
      <w:pPr>
        <w:spacing w:after="120" w:line="276" w:lineRule="auto"/>
        <w:ind w:left="426" w:hanging="360"/>
        <w:jc w:val="both"/>
        <w:rPr>
          <w:rFonts w:asciiTheme="minorHAnsi" w:hAnsiTheme="minorHAnsi" w:cs="Calibri"/>
          <w:sz w:val="22"/>
          <w:szCs w:val="22"/>
        </w:rPr>
      </w:pPr>
      <w:r w:rsidRPr="008E0588">
        <w:rPr>
          <w:rFonts w:asciiTheme="minorHAnsi" w:hAnsiTheme="minorHAnsi" w:cs="Calibri"/>
          <w:sz w:val="22"/>
          <w:szCs w:val="22"/>
        </w:rPr>
        <w:t>α)</w:t>
      </w:r>
      <w:r w:rsidRPr="008E0588">
        <w:rPr>
          <w:rFonts w:asciiTheme="minorHAnsi" w:hAnsiTheme="minorHAnsi" w:cs="Calibri"/>
          <w:sz w:val="22"/>
          <w:szCs w:val="22"/>
        </w:rPr>
        <w:tab/>
        <w:t>του Υπουργείου Παιδείας και Θρησκευμάτων</w:t>
      </w:r>
      <w:r w:rsidRPr="00FC6FE1">
        <w:rPr>
          <w:rFonts w:asciiTheme="minorHAnsi" w:hAnsiTheme="minorHAnsi" w:cs="Calibri"/>
          <w:sz w:val="22"/>
          <w:szCs w:val="22"/>
        </w:rPr>
        <w:t xml:space="preserve"> που εκπροσωπείται από τον Διευθυντή/ντρια </w:t>
      </w:r>
      <w:r w:rsidRPr="0018681F">
        <w:rPr>
          <w:rFonts w:asciiTheme="minorHAnsi" w:hAnsiTheme="minorHAnsi" w:cs="Calibri"/>
          <w:sz w:val="22"/>
          <w:szCs w:val="22"/>
        </w:rPr>
        <w:t xml:space="preserve">της </w:t>
      </w:r>
      <w:r>
        <w:rPr>
          <w:rFonts w:asciiTheme="minorHAnsi" w:hAnsiTheme="minorHAnsi" w:cs="Calibri"/>
          <w:sz w:val="22"/>
          <w:szCs w:val="22"/>
        </w:rPr>
        <w:t xml:space="preserve">Διεύθυνσης </w:t>
      </w:r>
      <w:r w:rsidRPr="00B22CD3">
        <w:rPr>
          <w:rFonts w:asciiTheme="minorHAnsi" w:hAnsiTheme="minorHAnsi" w:cs="Calibri"/>
          <w:sz w:val="22"/>
          <w:szCs w:val="22"/>
          <w:highlight w:val="yellow"/>
        </w:rPr>
        <w:t>Πρωτοβάθμιας/Δευτεροβάθμιας</w:t>
      </w:r>
      <w:r>
        <w:rPr>
          <w:rFonts w:asciiTheme="minorHAnsi" w:hAnsiTheme="minorHAnsi" w:cs="Calibri"/>
          <w:sz w:val="22"/>
          <w:szCs w:val="22"/>
        </w:rPr>
        <w:t xml:space="preserve"> </w:t>
      </w:r>
      <w:r w:rsidRPr="0018681F">
        <w:rPr>
          <w:rFonts w:asciiTheme="minorHAnsi" w:hAnsiTheme="minorHAnsi" w:cs="Calibri"/>
          <w:sz w:val="22"/>
          <w:szCs w:val="22"/>
        </w:rPr>
        <w:t xml:space="preserve">Εκπαίδευσης </w:t>
      </w:r>
      <w:r w:rsidRPr="00FC6FE1">
        <w:rPr>
          <w:rFonts w:asciiTheme="minorHAnsi" w:hAnsiTheme="minorHAnsi" w:cs="Calibri"/>
          <w:sz w:val="22"/>
          <w:szCs w:val="22"/>
        </w:rPr>
        <w:t>……………………</w:t>
      </w:r>
      <w:r w:rsidR="0083090D">
        <w:rPr>
          <w:rFonts w:asciiTheme="minorHAnsi" w:hAnsiTheme="minorHAnsi" w:cs="Calibri"/>
          <w:b/>
          <w:bCs/>
          <w:sz w:val="22"/>
          <w:szCs w:val="22"/>
          <w:vertAlign w:val="superscript"/>
        </w:rPr>
        <w:t>6</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rsidR="00840BF5" w:rsidRPr="00FC6FE1" w:rsidRDefault="00840BF5" w:rsidP="00840BF5">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w:t>
      </w:r>
      <w:r>
        <w:rPr>
          <w:rFonts w:ascii="Calibri" w:hAnsi="Calibri" w:cs="Calibri"/>
          <w:sz w:val="22"/>
          <w:szCs w:val="22"/>
        </w:rPr>
        <w:t>Ειδικού Βοηθητικού Π</w:t>
      </w:r>
      <w:r w:rsidRPr="00303904">
        <w:rPr>
          <w:rFonts w:ascii="Calibri" w:hAnsi="Calibri" w:cs="Calibri"/>
          <w:sz w:val="22"/>
          <w:szCs w:val="22"/>
        </w:rPr>
        <w:t xml:space="preserve">ροσωπικού κλάδου ΔΕ01 ΕΒΠ </w:t>
      </w:r>
    </w:p>
    <w:p w:rsidR="00840BF5" w:rsidRPr="00303904" w:rsidRDefault="00840BF5" w:rsidP="00840BF5">
      <w:pPr>
        <w:spacing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E1700D" w:rsidRPr="00264AFD">
        <w:rPr>
          <w:rFonts w:asciiTheme="minorHAnsi" w:hAnsiTheme="minorHAnsi" w:cs="Calibri"/>
          <w:b/>
          <w:color w:val="000000"/>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E1700D">
        <w:rPr>
          <w:rFonts w:asciiTheme="minorHAnsi" w:hAnsiTheme="minorHAnsi" w:cs="Calibri"/>
          <w:b/>
          <w:color w:val="000000"/>
          <w:sz w:val="22"/>
          <w:szCs w:val="22"/>
        </w:rPr>
        <w:t>2020-2021</w:t>
      </w:r>
      <w:r w:rsidR="00E1700D" w:rsidRPr="00264AFD">
        <w:rPr>
          <w:rFonts w:asciiTheme="minorHAnsi" w:hAnsiTheme="minorHAnsi" w:cs="Calibri"/>
          <w:b/>
          <w:color w:val="000000"/>
          <w:sz w:val="22"/>
          <w:szCs w:val="22"/>
        </w:rPr>
        <w:t>»</w:t>
      </w:r>
      <w:r w:rsidR="002C6AD5">
        <w:rPr>
          <w:rFonts w:asciiTheme="minorHAnsi" w:hAnsiTheme="minorHAnsi" w:cs="Calibri"/>
          <w:b/>
          <w:color w:val="000000"/>
          <w:sz w:val="22"/>
          <w:szCs w:val="22"/>
        </w:rPr>
        <w:t>,</w:t>
      </w:r>
      <w:r w:rsidR="00E1700D" w:rsidRPr="00264AFD">
        <w:rPr>
          <w:rFonts w:asciiTheme="minorHAnsi" w:hAnsiTheme="minorHAnsi" w:cs="Calibri"/>
          <w:b/>
          <w:color w:val="000000"/>
          <w:sz w:val="22"/>
          <w:szCs w:val="22"/>
        </w:rPr>
        <w:t xml:space="preserve"> με κωδικό ΟΠΣ </w:t>
      </w:r>
      <w:r w:rsidR="00E1700D" w:rsidRPr="007F3F31">
        <w:rPr>
          <w:rFonts w:asciiTheme="minorHAnsi" w:hAnsiTheme="minorHAnsi" w:cs="Calibri"/>
          <w:b/>
          <w:color w:val="000000"/>
          <w:sz w:val="22"/>
          <w:szCs w:val="22"/>
        </w:rPr>
        <w:t>5069633</w:t>
      </w:r>
      <w:r w:rsidR="00E1700D" w:rsidRPr="0018681F">
        <w:rPr>
          <w:rFonts w:asciiTheme="minorHAnsi" w:hAnsiTheme="minorHAnsi" w:cs="Calibri"/>
          <w:b/>
          <w:sz w:val="22"/>
          <w:szCs w:val="22"/>
        </w:rPr>
        <w:t>,</w:t>
      </w:r>
      <w:r w:rsidRPr="0018681F">
        <w:rPr>
          <w:rFonts w:asciiTheme="minorHAnsi" w:hAnsiTheme="minorHAnsi" w:cs="Calibri"/>
          <w:sz w:val="22"/>
          <w:szCs w:val="22"/>
        </w:rPr>
        <w:t xml:space="preserve"> </w:t>
      </w:r>
      <w:r w:rsidRPr="0018681F">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303904">
        <w:rPr>
          <w:rFonts w:ascii="Calibri" w:eastAsia="Calibri" w:hAnsi="Calibri" w:cs="Calibri"/>
          <w:sz w:val="22"/>
          <w:szCs w:val="22"/>
          <w:lang w:eastAsia="en-US"/>
        </w:rPr>
        <w:t xml:space="preserve">, που συγχρηματοδοτείται από το </w:t>
      </w:r>
      <w:r w:rsidRPr="00BD6972">
        <w:rPr>
          <w:rFonts w:asciiTheme="minorHAnsi" w:hAnsiTheme="minorHAnsi" w:cs="Calibri"/>
          <w:sz w:val="22"/>
          <w:szCs w:val="22"/>
        </w:rPr>
        <w:t>Ευρωπαϊκό</w:t>
      </w:r>
      <w:r w:rsidRPr="00303904">
        <w:rPr>
          <w:rFonts w:ascii="Calibri" w:eastAsia="Calibri" w:hAnsi="Calibri" w:cs="Calibri"/>
          <w:sz w:val="22"/>
          <w:szCs w:val="22"/>
          <w:lang w:eastAsia="en-US"/>
        </w:rPr>
        <w:t xml:space="preserve"> Κοινωνικό Ταμείο (ΕΚΤ) και το Ελληνικό Δημόσιο, με δικαιούχο την Επιτελική Δομή ΕΣΠΑ, Τομέα </w:t>
      </w:r>
      <w:r w:rsidRPr="00BD6972">
        <w:rPr>
          <w:rFonts w:asciiTheme="minorHAnsi" w:hAnsiTheme="minorHAnsi" w:cs="Calibri"/>
          <w:sz w:val="22"/>
          <w:szCs w:val="22"/>
        </w:rPr>
        <w:t>Παιδείας</w:t>
      </w:r>
      <w:r>
        <w:rPr>
          <w:rFonts w:ascii="Calibri" w:eastAsia="Calibri" w:hAnsi="Calibri" w:cs="Calibri"/>
          <w:sz w:val="22"/>
          <w:szCs w:val="22"/>
          <w:lang w:eastAsia="en-US"/>
        </w:rPr>
        <w:t xml:space="preserve"> του Υπουργείου Παιδείας </w:t>
      </w:r>
      <w:r w:rsidRPr="00303904">
        <w:rPr>
          <w:rFonts w:ascii="Calibri" w:eastAsia="Calibri" w:hAnsi="Calibri" w:cs="Calibri"/>
          <w:sz w:val="22"/>
          <w:szCs w:val="22"/>
          <w:lang w:eastAsia="en-US"/>
        </w:rPr>
        <w:t>και Θρησκευμάτων.</w:t>
      </w:r>
    </w:p>
    <w:p w:rsidR="00840BF5" w:rsidRPr="00303904" w:rsidRDefault="00840BF5" w:rsidP="00840BF5">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0</w:t>
      </w:r>
      <w:r w:rsidRPr="0018681F">
        <w:rPr>
          <w:rFonts w:asciiTheme="minorHAnsi" w:hAnsiTheme="minorHAnsi" w:cs="Calibri"/>
          <w:sz w:val="22"/>
          <w:szCs w:val="22"/>
        </w:rPr>
        <w:t xml:space="preserve">………… </w:t>
      </w:r>
      <w:r w:rsidR="00D361EA" w:rsidRPr="00731FAC">
        <w:rPr>
          <w:rFonts w:ascii="Calibri" w:hAnsi="Calibri" w:cs="Calibri"/>
          <w:sz w:val="22"/>
          <w:szCs w:val="22"/>
        </w:rPr>
        <w:t>έως την λήξη του διδακτικού έτους</w:t>
      </w:r>
      <w:r w:rsidRPr="00731FAC">
        <w:rPr>
          <w:rFonts w:asciiTheme="minorHAnsi" w:hAnsiTheme="minorHAnsi" w:cs="Calibri"/>
          <w:sz w:val="22"/>
          <w:szCs w:val="22"/>
        </w:rPr>
        <w:t xml:space="preserve"> ……</w:t>
      </w:r>
      <w:r w:rsidRPr="00731FAC">
        <w:rPr>
          <w:rFonts w:asciiTheme="minorHAnsi" w:hAnsiTheme="minorHAnsi" w:cs="Calibri"/>
          <w:sz w:val="22"/>
          <w:szCs w:val="22"/>
          <w:vertAlign w:val="superscript"/>
        </w:rPr>
        <w:t>.11</w:t>
      </w:r>
      <w:r w:rsidRPr="00731FAC">
        <w:rPr>
          <w:rFonts w:asciiTheme="minorHAnsi" w:hAnsiTheme="minorHAnsi" w:cs="Calibri"/>
          <w:sz w:val="22"/>
          <w:szCs w:val="22"/>
        </w:rPr>
        <w:t xml:space="preserve"> Ιουνίου 20…</w:t>
      </w:r>
      <w:r w:rsidRPr="00731FAC">
        <w:rPr>
          <w:rFonts w:ascii="Calibri" w:eastAsia="Calibri" w:hAnsi="Calibri" w:cs="Calibri"/>
          <w:sz w:val="22"/>
          <w:szCs w:val="22"/>
          <w:lang w:eastAsia="en-US"/>
        </w:rPr>
        <w:t xml:space="preserve">. </w:t>
      </w:r>
      <w:r w:rsidR="00D361EA" w:rsidRPr="00731FAC">
        <w:rPr>
          <w:rFonts w:asciiTheme="minorHAnsi" w:hAnsiTheme="minorHAnsi" w:cs="Calibri"/>
          <w:sz w:val="22"/>
          <w:szCs w:val="22"/>
        </w:rPr>
        <w:t>ή όπως ισχύει κάθε φορά.</w:t>
      </w:r>
      <w:r w:rsidR="00D361EA" w:rsidRPr="00731FAC">
        <w:rPr>
          <w:rFonts w:ascii="Calibri" w:eastAsia="Calibri" w:hAnsi="Calibri" w:cs="Calibri"/>
          <w:sz w:val="22"/>
          <w:szCs w:val="22"/>
          <w:lang w:eastAsia="en-US"/>
        </w:rPr>
        <w:t xml:space="preserve"> </w:t>
      </w:r>
      <w:r w:rsidRPr="00731FAC">
        <w:rPr>
          <w:rFonts w:ascii="Calibri" w:eastAsia="Calibri" w:hAnsi="Calibri" w:cs="Calibri"/>
          <w:sz w:val="22"/>
          <w:szCs w:val="22"/>
          <w:lang w:eastAsia="en-US"/>
        </w:rPr>
        <w:t xml:space="preserve">Αντικείμενο της σύμβασης είναι η παροχή υποστηρικτικού έργου </w:t>
      </w:r>
      <w:r w:rsidR="008A344C" w:rsidRPr="00731FAC">
        <w:rPr>
          <w:rFonts w:ascii="Calibri" w:eastAsia="Calibri" w:hAnsi="Calibri" w:cs="Calibri"/>
          <w:sz w:val="22"/>
          <w:szCs w:val="22"/>
          <w:lang w:eastAsia="en-US"/>
        </w:rPr>
        <w:t>σε σχολεία αρμοδιότητας της Δ/νσης Εκπαίδευσης</w:t>
      </w:r>
      <w:r w:rsidRPr="00731FAC">
        <w:rPr>
          <w:rFonts w:ascii="Calibri" w:eastAsia="Calibri" w:hAnsi="Calibri" w:cs="Calibri"/>
          <w:sz w:val="22"/>
          <w:szCs w:val="22"/>
          <w:lang w:eastAsia="en-US"/>
        </w:rPr>
        <w:t xml:space="preserve"> που </w:t>
      </w:r>
      <w:r w:rsidR="00D361EA" w:rsidRPr="00731FAC">
        <w:rPr>
          <w:rFonts w:ascii="Calibri" w:eastAsia="Calibri" w:hAnsi="Calibri" w:cs="Calibri"/>
          <w:sz w:val="22"/>
          <w:szCs w:val="22"/>
          <w:lang w:eastAsia="en-US"/>
        </w:rPr>
        <w:t>τοποθετείται ή διατίθεται</w:t>
      </w:r>
      <w:r w:rsidRPr="00684F45">
        <w:rPr>
          <w:rFonts w:ascii="Calibri" w:eastAsia="Calibri" w:hAnsi="Calibri" w:cs="Calibri"/>
          <w:sz w:val="22"/>
          <w:szCs w:val="22"/>
          <w:lang w:eastAsia="en-US"/>
        </w:rPr>
        <w:t>, κατ’ εφαρμογή των κείμενων διατάξεων, με απόφαση ή αποφάσεις του Διευθυντή Πρωτοβάθμιας &amp; Δευτεροβάθμιας Εκπαίδευσης.</w:t>
      </w:r>
    </w:p>
    <w:p w:rsidR="00840BF5" w:rsidRDefault="00840BF5" w:rsidP="00840BF5">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2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3794"/>
        <w:gridCol w:w="5492"/>
      </w:tblGrid>
      <w:tr w:rsidR="00840BF5" w:rsidRPr="00E72ACC" w:rsidTr="0052528C">
        <w:tc>
          <w:tcPr>
            <w:tcW w:w="3794" w:type="dxa"/>
          </w:tcPr>
          <w:p w:rsidR="00840BF5" w:rsidRPr="00E72ACC" w:rsidRDefault="00840BF5" w:rsidP="0052528C">
            <w:pPr>
              <w:jc w:val="center"/>
              <w:rPr>
                <w:rFonts w:asciiTheme="minorHAnsi" w:hAnsiTheme="minorHAnsi" w:cs="Calibri"/>
                <w:sz w:val="22"/>
                <w:szCs w:val="22"/>
              </w:rPr>
            </w:pPr>
          </w:p>
        </w:tc>
        <w:tc>
          <w:tcPr>
            <w:tcW w:w="5492" w:type="dxa"/>
          </w:tcPr>
          <w:p w:rsidR="00840BF5" w:rsidRPr="005D7A0A" w:rsidRDefault="00840BF5" w:rsidP="0052528C">
            <w:pPr>
              <w:jc w:val="center"/>
              <w:rPr>
                <w:rFonts w:asciiTheme="minorHAnsi" w:hAnsiTheme="minorHAnsi" w:cs="Calibri"/>
                <w:sz w:val="22"/>
                <w:szCs w:val="22"/>
              </w:rPr>
            </w:pPr>
            <w:r w:rsidRPr="005D7A0A">
              <w:rPr>
                <w:rFonts w:asciiTheme="minorHAnsi" w:hAnsiTheme="minorHAnsi" w:cs="Calibri"/>
                <w:sz w:val="22"/>
                <w:szCs w:val="22"/>
              </w:rPr>
              <w:t>(Ονοματεπώνυμο, υπογραφή και σφραγίδα</w:t>
            </w:r>
          </w:p>
          <w:p w:rsidR="00840BF5" w:rsidRPr="00E72ACC" w:rsidRDefault="00840BF5" w:rsidP="0052528C">
            <w:pPr>
              <w:jc w:val="center"/>
              <w:rPr>
                <w:rFonts w:asciiTheme="minorHAnsi" w:hAnsiTheme="minorHAnsi" w:cs="Calibri"/>
                <w:sz w:val="22"/>
                <w:szCs w:val="22"/>
              </w:rPr>
            </w:pPr>
            <w:r w:rsidRPr="0018681F">
              <w:rPr>
                <w:rFonts w:asciiTheme="minorHAnsi" w:hAnsiTheme="minorHAnsi" w:cs="Calibri"/>
                <w:sz w:val="22"/>
                <w:szCs w:val="22"/>
              </w:rPr>
              <w:t xml:space="preserve">του Διευθυντή της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r w:rsidRPr="0024364D">
              <w:rPr>
                <w:rFonts w:asciiTheme="minorHAnsi" w:hAnsiTheme="minorHAnsi" w:cs="Calibri"/>
                <w:b/>
                <w:sz w:val="22"/>
                <w:szCs w:val="22"/>
              </w:rPr>
              <w:t>)</w:t>
            </w:r>
          </w:p>
        </w:tc>
      </w:tr>
    </w:tbl>
    <w:p w:rsidR="00840BF5" w:rsidRDefault="00840BF5" w:rsidP="00840BF5">
      <w:pPr>
        <w:spacing w:after="120" w:line="276" w:lineRule="auto"/>
        <w:jc w:val="center"/>
        <w:rPr>
          <w:rFonts w:asciiTheme="minorHAnsi" w:hAnsiTheme="minorHAnsi" w:cs="Calibri"/>
        </w:rPr>
      </w:pPr>
    </w:p>
    <w:p w:rsidR="00840BF5" w:rsidRDefault="00840BF5" w:rsidP="00840BF5">
      <w:pPr>
        <w:rPr>
          <w:rFonts w:asciiTheme="minorHAnsi" w:hAnsiTheme="minorHAnsi" w:cs="Calibri"/>
        </w:rPr>
      </w:pPr>
    </w:p>
    <w:p w:rsidR="00840BF5" w:rsidRPr="00053318" w:rsidRDefault="00840BF5" w:rsidP="00840BF5">
      <w:pPr>
        <w:spacing w:after="120" w:line="276" w:lineRule="auto"/>
        <w:jc w:val="center"/>
        <w:rPr>
          <w:rFonts w:asciiTheme="minorHAnsi" w:hAnsiTheme="minorHAnsi" w:cs="Calibri"/>
        </w:rPr>
      </w:pPr>
    </w:p>
    <w:p w:rsidR="00840BF5" w:rsidRPr="00053318" w:rsidRDefault="00840BF5" w:rsidP="00840BF5">
      <w:pPr>
        <w:pBdr>
          <w:top w:val="single" w:sz="4" w:space="1" w:color="auto"/>
        </w:pBdr>
        <w:rPr>
          <w:rFonts w:asciiTheme="minorHAnsi" w:hAnsiTheme="minorHAnsi" w:cs="Calibri"/>
          <w:b/>
          <w:bCs/>
          <w:i/>
          <w:iCs/>
        </w:rPr>
      </w:pPr>
      <w:r w:rsidRPr="002F3CD8">
        <w:rPr>
          <w:rFonts w:asciiTheme="minorHAnsi" w:hAnsiTheme="minorHAnsi" w:cs="Calibri"/>
          <w:b/>
          <w:bCs/>
          <w:i/>
          <w:iCs/>
        </w:rPr>
        <w:t>Οδηγίες</w:t>
      </w:r>
    </w:p>
    <w:p w:rsidR="00840BF5" w:rsidRDefault="00840BF5" w:rsidP="00840BF5">
      <w:pPr>
        <w:jc w:val="both"/>
        <w:rPr>
          <w:rFonts w:asciiTheme="minorHAnsi" w:hAnsiTheme="minorHAnsi"/>
          <w:sz w:val="18"/>
          <w:szCs w:val="18"/>
        </w:rPr>
      </w:pP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83"/>
        <w:gridCol w:w="550"/>
        <w:gridCol w:w="5284"/>
      </w:tblGrid>
      <w:tr w:rsidR="00840BF5" w:rsidRPr="00B43A47" w:rsidTr="0052528C">
        <w:tc>
          <w:tcPr>
            <w:tcW w:w="340"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rsidR="00840BF5" w:rsidRPr="00B43A47" w:rsidRDefault="00840BF5" w:rsidP="0052528C">
            <w:pPr>
              <w:rPr>
                <w:rFonts w:asciiTheme="minorHAnsi" w:hAnsiTheme="minorHAnsi" w:cs="Calibri"/>
                <w:sz w:val="18"/>
                <w:szCs w:val="18"/>
              </w:rPr>
            </w:pPr>
            <w:r>
              <w:rPr>
                <w:rFonts w:asciiTheme="minorHAnsi" w:hAnsiTheme="minorHAnsi" w:cs="Calibri"/>
                <w:sz w:val="18"/>
                <w:szCs w:val="18"/>
              </w:rPr>
              <w:t>Περιφέρεια</w:t>
            </w:r>
          </w:p>
        </w:tc>
        <w:tc>
          <w:tcPr>
            <w:tcW w:w="275" w:type="pct"/>
            <w:vAlign w:val="center"/>
          </w:tcPr>
          <w:p w:rsidR="00840BF5" w:rsidRDefault="00840BF5" w:rsidP="0052528C">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rsidR="00840BF5" w:rsidRPr="00B43A47" w:rsidRDefault="00840BF5" w:rsidP="0052528C">
            <w:pPr>
              <w:rPr>
                <w:rFonts w:asciiTheme="minorHAnsi" w:hAnsiTheme="minorHAnsi" w:cs="Calibri"/>
                <w:sz w:val="18"/>
                <w:szCs w:val="18"/>
              </w:rPr>
            </w:pPr>
            <w:r w:rsidRPr="006B36C4">
              <w:rPr>
                <w:rFonts w:asciiTheme="minorHAnsi" w:hAnsiTheme="minorHAnsi" w:cs="Calibri"/>
                <w:sz w:val="18"/>
                <w:szCs w:val="18"/>
              </w:rPr>
              <w:t>Πατρώνυμο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840BF5" w:rsidRPr="00B43A47" w:rsidTr="0052528C">
        <w:tc>
          <w:tcPr>
            <w:tcW w:w="340"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rsidR="00840BF5" w:rsidRPr="00731FAC" w:rsidRDefault="00DC6052" w:rsidP="0052528C">
            <w:pPr>
              <w:rPr>
                <w:rFonts w:asciiTheme="minorHAnsi" w:hAnsiTheme="minorHAnsi" w:cs="Calibri"/>
                <w:sz w:val="18"/>
                <w:szCs w:val="18"/>
              </w:rPr>
            </w:pPr>
            <w:r w:rsidRPr="00731FAC">
              <w:rPr>
                <w:rFonts w:asciiTheme="minorHAnsi" w:hAnsiTheme="minorHAnsi" w:cs="Calibri"/>
                <w:sz w:val="18"/>
                <w:szCs w:val="18"/>
              </w:rPr>
              <w:t>Δ/νση Εκπαίδευσης</w:t>
            </w:r>
          </w:p>
        </w:tc>
        <w:tc>
          <w:tcPr>
            <w:tcW w:w="275" w:type="pct"/>
            <w:vAlign w:val="center"/>
          </w:tcPr>
          <w:p w:rsidR="00840BF5" w:rsidRPr="00B43A47" w:rsidRDefault="00840BF5" w:rsidP="0052528C">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rsidR="00840BF5" w:rsidRPr="00B43A47" w:rsidRDefault="00840BF5" w:rsidP="001465C3">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83090D" w:rsidRPr="00B43A47" w:rsidTr="0052528C">
        <w:tc>
          <w:tcPr>
            <w:tcW w:w="340"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rsidR="0083090D" w:rsidRPr="00731FAC" w:rsidRDefault="00FD280A" w:rsidP="0083090D">
            <w:pPr>
              <w:rPr>
                <w:rFonts w:asciiTheme="minorHAnsi" w:hAnsiTheme="minorHAnsi" w:cs="Calibri"/>
                <w:sz w:val="18"/>
                <w:szCs w:val="18"/>
              </w:rPr>
            </w:pPr>
            <w:r w:rsidRPr="00731FAC">
              <w:rPr>
                <w:rFonts w:asciiTheme="minorHAnsi" w:hAnsiTheme="minorHAnsi" w:cs="Calibri"/>
                <w:sz w:val="18"/>
                <w:szCs w:val="18"/>
              </w:rPr>
              <w:t>Νομός που αντιστοιχεί στην Δ/νση Εκπαίδευσης</w:t>
            </w:r>
          </w:p>
        </w:tc>
        <w:tc>
          <w:tcPr>
            <w:tcW w:w="275"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rsidR="0083090D" w:rsidRPr="00B43A47" w:rsidRDefault="0083090D" w:rsidP="00DC6052">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r w:rsidR="005A22F8" w:rsidRPr="00DE2125">
              <w:rPr>
                <w:rFonts w:asciiTheme="minorHAnsi" w:hAnsiTheme="minorHAnsi"/>
                <w:sz w:val="18"/>
                <w:szCs w:val="18"/>
              </w:rPr>
              <w:t xml:space="preserve"> </w:t>
            </w:r>
          </w:p>
        </w:tc>
      </w:tr>
      <w:tr w:rsidR="0083090D" w:rsidRPr="00B43A47" w:rsidTr="0052528C">
        <w:tc>
          <w:tcPr>
            <w:tcW w:w="340"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rsidR="0083090D" w:rsidRPr="00731FAC" w:rsidRDefault="0083090D" w:rsidP="0083090D">
            <w:pPr>
              <w:rPr>
                <w:rFonts w:asciiTheme="minorHAnsi" w:hAnsiTheme="minorHAnsi" w:cs="Calibri"/>
                <w:sz w:val="18"/>
                <w:szCs w:val="18"/>
              </w:rPr>
            </w:pPr>
            <w:r w:rsidRPr="00731FAC">
              <w:rPr>
                <w:rFonts w:asciiTheme="minorHAnsi" w:hAnsiTheme="minorHAnsi" w:cs="Calibri"/>
                <w:sz w:val="18"/>
                <w:szCs w:val="18"/>
              </w:rPr>
              <w:t>Ημερομηνία</w:t>
            </w:r>
          </w:p>
        </w:tc>
        <w:tc>
          <w:tcPr>
            <w:tcW w:w="275"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12</w:t>
            </w:r>
          </w:p>
        </w:tc>
        <w:tc>
          <w:tcPr>
            <w:tcW w:w="2643" w:type="pct"/>
            <w:vAlign w:val="center"/>
          </w:tcPr>
          <w:p w:rsidR="0083090D" w:rsidRPr="00B43A47" w:rsidRDefault="0083090D" w:rsidP="0083090D">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w:t>
            </w:r>
            <w:r>
              <w:rPr>
                <w:rFonts w:asciiTheme="minorHAnsi" w:hAnsiTheme="minorHAnsi" w:cs="Calibri"/>
                <w:sz w:val="18"/>
                <w:szCs w:val="18"/>
              </w:rPr>
              <w:t>Β</w:t>
            </w:r>
            <w:r w:rsidRPr="006B36C4">
              <w:rPr>
                <w:rFonts w:asciiTheme="minorHAnsi" w:hAnsiTheme="minorHAnsi" w:cs="Calibri"/>
                <w:sz w:val="18"/>
                <w:szCs w:val="18"/>
              </w:rPr>
              <w:t>Π *</w:t>
            </w:r>
          </w:p>
        </w:tc>
      </w:tr>
      <w:tr w:rsidR="0083090D" w:rsidRPr="00B43A47" w:rsidTr="0052528C">
        <w:tc>
          <w:tcPr>
            <w:tcW w:w="340" w:type="pct"/>
            <w:vAlign w:val="center"/>
          </w:tcPr>
          <w:p w:rsidR="0083090D" w:rsidRDefault="0083090D" w:rsidP="0083090D">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rsidR="0083090D" w:rsidRPr="00731FAC" w:rsidRDefault="0083090D" w:rsidP="0083090D">
            <w:pPr>
              <w:rPr>
                <w:rFonts w:asciiTheme="minorHAnsi" w:hAnsiTheme="minorHAnsi" w:cstheme="minorHAnsi"/>
                <w:sz w:val="18"/>
                <w:szCs w:val="18"/>
                <w:lang w:eastAsia="en-US"/>
              </w:rPr>
            </w:pPr>
            <w:r w:rsidRPr="00731FAC">
              <w:rPr>
                <w:rFonts w:asciiTheme="minorHAnsi" w:hAnsiTheme="minorHAnsi" w:cstheme="minorHAnsi"/>
                <w:sz w:val="18"/>
                <w:szCs w:val="18"/>
              </w:rPr>
              <w:t>Αρ. πρωτ. και ΑΔΑ Απόφασης Πρόσληψης</w:t>
            </w:r>
          </w:p>
        </w:tc>
        <w:tc>
          <w:tcPr>
            <w:tcW w:w="275" w:type="pct"/>
            <w:vAlign w:val="center"/>
          </w:tcPr>
          <w:p w:rsidR="0083090D" w:rsidRDefault="0083090D" w:rsidP="0083090D">
            <w:pPr>
              <w:rPr>
                <w:rFonts w:asciiTheme="minorHAnsi" w:hAnsiTheme="minorHAnsi" w:cs="Calibri"/>
                <w:b/>
                <w:bCs/>
                <w:sz w:val="18"/>
                <w:szCs w:val="18"/>
              </w:rPr>
            </w:pPr>
          </w:p>
        </w:tc>
        <w:tc>
          <w:tcPr>
            <w:tcW w:w="2643" w:type="pct"/>
            <w:vAlign w:val="center"/>
          </w:tcPr>
          <w:p w:rsidR="0083090D" w:rsidRPr="00B43A47" w:rsidRDefault="0083090D" w:rsidP="0083090D">
            <w:pPr>
              <w:rPr>
                <w:rFonts w:asciiTheme="minorHAnsi" w:hAnsiTheme="minorHAnsi" w:cs="Calibri"/>
                <w:sz w:val="18"/>
                <w:szCs w:val="18"/>
              </w:rPr>
            </w:pPr>
          </w:p>
        </w:tc>
      </w:tr>
      <w:tr w:rsidR="0083090D" w:rsidRPr="00B43A47" w:rsidTr="0052528C">
        <w:tc>
          <w:tcPr>
            <w:tcW w:w="340"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rsidR="0083090D" w:rsidRPr="00731FAC" w:rsidRDefault="0083090D" w:rsidP="0083090D">
            <w:pPr>
              <w:rPr>
                <w:rFonts w:asciiTheme="minorHAnsi" w:hAnsiTheme="minorHAnsi" w:cs="Calibri"/>
                <w:sz w:val="18"/>
                <w:szCs w:val="18"/>
              </w:rPr>
            </w:pPr>
            <w:r w:rsidRPr="00731FAC">
              <w:rPr>
                <w:rFonts w:asciiTheme="minorHAnsi" w:hAnsiTheme="minorHAnsi" w:cs="Calibri"/>
                <w:sz w:val="18"/>
                <w:szCs w:val="18"/>
              </w:rPr>
              <w:t>Περιοχή</w:t>
            </w:r>
          </w:p>
        </w:tc>
        <w:tc>
          <w:tcPr>
            <w:tcW w:w="275" w:type="pct"/>
            <w:vAlign w:val="center"/>
          </w:tcPr>
          <w:p w:rsidR="0083090D" w:rsidRPr="00B43A47" w:rsidRDefault="0083090D" w:rsidP="0083090D">
            <w:pPr>
              <w:rPr>
                <w:rFonts w:asciiTheme="minorHAnsi" w:hAnsiTheme="minorHAnsi" w:cs="Calibri"/>
                <w:b/>
                <w:bCs/>
                <w:sz w:val="18"/>
                <w:szCs w:val="18"/>
              </w:rPr>
            </w:pPr>
          </w:p>
        </w:tc>
        <w:tc>
          <w:tcPr>
            <w:tcW w:w="2643" w:type="pct"/>
            <w:vAlign w:val="center"/>
          </w:tcPr>
          <w:p w:rsidR="0083090D" w:rsidRPr="00B43A47" w:rsidRDefault="0083090D" w:rsidP="0083090D">
            <w:pPr>
              <w:rPr>
                <w:rFonts w:asciiTheme="minorHAnsi" w:hAnsiTheme="minorHAnsi" w:cs="Calibri"/>
                <w:sz w:val="18"/>
                <w:szCs w:val="18"/>
              </w:rPr>
            </w:pPr>
          </w:p>
        </w:tc>
      </w:tr>
      <w:tr w:rsidR="0083090D" w:rsidRPr="00B43A47" w:rsidTr="0052528C">
        <w:tc>
          <w:tcPr>
            <w:tcW w:w="340"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rsidR="0083090D" w:rsidRPr="00731FAC" w:rsidRDefault="0083090D" w:rsidP="0083090D">
            <w:pPr>
              <w:rPr>
                <w:rFonts w:asciiTheme="minorHAnsi" w:hAnsiTheme="minorHAnsi" w:cs="Calibri"/>
                <w:sz w:val="18"/>
                <w:szCs w:val="18"/>
              </w:rPr>
            </w:pPr>
            <w:r w:rsidRPr="00731FAC">
              <w:rPr>
                <w:rFonts w:asciiTheme="minorHAnsi" w:hAnsiTheme="minorHAnsi" w:cs="Calibri"/>
                <w:sz w:val="18"/>
                <w:szCs w:val="18"/>
              </w:rPr>
              <w:t>Όνομα και επώνυμο Δ/ντη/τριας Εκπ/σης</w:t>
            </w:r>
          </w:p>
        </w:tc>
        <w:tc>
          <w:tcPr>
            <w:tcW w:w="275" w:type="pct"/>
            <w:vAlign w:val="center"/>
          </w:tcPr>
          <w:p w:rsidR="0083090D" w:rsidRPr="00B43A47" w:rsidRDefault="0083090D" w:rsidP="0083090D">
            <w:pPr>
              <w:rPr>
                <w:rFonts w:asciiTheme="minorHAnsi" w:hAnsiTheme="minorHAnsi" w:cs="Calibri"/>
                <w:b/>
                <w:bCs/>
                <w:sz w:val="18"/>
                <w:szCs w:val="18"/>
              </w:rPr>
            </w:pPr>
          </w:p>
        </w:tc>
        <w:tc>
          <w:tcPr>
            <w:tcW w:w="2643" w:type="pct"/>
            <w:vAlign w:val="center"/>
          </w:tcPr>
          <w:p w:rsidR="0083090D" w:rsidRPr="00B43A47" w:rsidRDefault="0083090D" w:rsidP="0083090D">
            <w:pPr>
              <w:rPr>
                <w:rFonts w:asciiTheme="minorHAnsi" w:hAnsiTheme="minorHAnsi" w:cs="Calibri"/>
                <w:sz w:val="18"/>
                <w:szCs w:val="18"/>
              </w:rPr>
            </w:pPr>
          </w:p>
        </w:tc>
      </w:tr>
      <w:tr w:rsidR="0083090D" w:rsidRPr="00B43A47" w:rsidTr="0052528C">
        <w:tc>
          <w:tcPr>
            <w:tcW w:w="340" w:type="pct"/>
            <w:vAlign w:val="center"/>
          </w:tcPr>
          <w:p w:rsidR="0083090D" w:rsidRPr="00B43A47" w:rsidRDefault="0083090D" w:rsidP="0083090D">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rsidR="0083090D" w:rsidRPr="00731FAC" w:rsidRDefault="0083090D" w:rsidP="0083090D">
            <w:pPr>
              <w:rPr>
                <w:rFonts w:asciiTheme="minorHAnsi" w:hAnsiTheme="minorHAnsi" w:cs="Calibri"/>
                <w:sz w:val="18"/>
                <w:szCs w:val="18"/>
              </w:rPr>
            </w:pPr>
            <w:r w:rsidRPr="00731FAC">
              <w:rPr>
                <w:rFonts w:asciiTheme="minorHAnsi" w:hAnsiTheme="minorHAnsi" w:cs="Calibri"/>
                <w:sz w:val="18"/>
                <w:szCs w:val="18"/>
              </w:rPr>
              <w:t>Όνομα και επώνυμο αναπληρωτή ΕΒΠ</w:t>
            </w:r>
          </w:p>
        </w:tc>
        <w:tc>
          <w:tcPr>
            <w:tcW w:w="275" w:type="pct"/>
            <w:vAlign w:val="center"/>
          </w:tcPr>
          <w:p w:rsidR="0083090D" w:rsidRPr="00B43A47" w:rsidRDefault="0083090D" w:rsidP="0083090D">
            <w:pPr>
              <w:rPr>
                <w:rFonts w:asciiTheme="minorHAnsi" w:hAnsiTheme="minorHAnsi" w:cs="Calibri"/>
                <w:b/>
                <w:bCs/>
                <w:sz w:val="18"/>
                <w:szCs w:val="18"/>
              </w:rPr>
            </w:pPr>
          </w:p>
        </w:tc>
        <w:tc>
          <w:tcPr>
            <w:tcW w:w="2643" w:type="pct"/>
            <w:vAlign w:val="center"/>
          </w:tcPr>
          <w:p w:rsidR="0083090D" w:rsidRPr="00B43A47" w:rsidRDefault="0083090D" w:rsidP="0083090D">
            <w:pPr>
              <w:rPr>
                <w:rFonts w:asciiTheme="minorHAnsi" w:hAnsiTheme="minorHAnsi" w:cs="Calibri"/>
                <w:sz w:val="18"/>
                <w:szCs w:val="18"/>
              </w:rPr>
            </w:pPr>
          </w:p>
        </w:tc>
      </w:tr>
    </w:tbl>
    <w:p w:rsidR="00840BF5" w:rsidRDefault="00840BF5" w:rsidP="00840BF5">
      <w:pPr>
        <w:jc w:val="both"/>
        <w:rPr>
          <w:rFonts w:ascii="Calibri" w:hAnsi="Calibri" w:cs="Calibri"/>
          <w:sz w:val="18"/>
          <w:szCs w:val="18"/>
        </w:rPr>
      </w:pPr>
    </w:p>
    <w:p w:rsidR="00840BF5" w:rsidRPr="00303904" w:rsidRDefault="00840BF5" w:rsidP="00840BF5">
      <w:pPr>
        <w:jc w:val="both"/>
        <w:rPr>
          <w:rFonts w:ascii="Calibri" w:hAnsi="Calibri" w:cs="Calibri"/>
          <w:sz w:val="18"/>
          <w:szCs w:val="18"/>
        </w:rPr>
      </w:pPr>
    </w:p>
    <w:p w:rsidR="00840BF5" w:rsidRDefault="00840BF5" w:rsidP="00840BF5">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840BF5" w:rsidRPr="00C01D37" w:rsidRDefault="00840BF5" w:rsidP="00840BF5">
      <w:pPr>
        <w:spacing w:line="360" w:lineRule="auto"/>
        <w:rPr>
          <w:rFonts w:asciiTheme="minorHAnsi" w:hAnsiTheme="minorHAnsi"/>
          <w:sz w:val="22"/>
          <w:szCs w:val="22"/>
        </w:rPr>
      </w:pPr>
      <w:r w:rsidRPr="00B43A47">
        <w:rPr>
          <w:rFonts w:asciiTheme="minorHAnsi" w:hAnsiTheme="minorHAnsi"/>
          <w:sz w:val="22"/>
          <w:szCs w:val="22"/>
        </w:rPr>
        <w:br w:type="page"/>
      </w:r>
    </w:p>
    <w:p w:rsidR="00690A29" w:rsidRPr="00B43A47" w:rsidRDefault="00690A29" w:rsidP="0073280D">
      <w:pPr>
        <w:pStyle w:val="af0"/>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22"/>
        </w:rPr>
      </w:pPr>
      <w:bookmarkStart w:id="35" w:name="_Toc48810987"/>
      <w:r w:rsidRPr="00B43A47">
        <w:rPr>
          <w:rFonts w:asciiTheme="minorHAnsi" w:hAnsiTheme="minorHAnsi"/>
          <w:sz w:val="22"/>
        </w:rPr>
        <w:lastRenderedPageBreak/>
        <w:t>ΥΠΟΔΕΙΓΜΑ</w:t>
      </w:r>
      <w:r>
        <w:rPr>
          <w:rFonts w:asciiTheme="minorHAnsi" w:hAnsiTheme="minorHAnsi"/>
          <w:sz w:val="22"/>
        </w:rPr>
        <w:t xml:space="preserve"> </w:t>
      </w:r>
      <w:r w:rsidR="00F4122D">
        <w:rPr>
          <w:rFonts w:asciiTheme="minorHAnsi" w:hAnsiTheme="minorHAnsi"/>
          <w:sz w:val="22"/>
        </w:rPr>
        <w:t>3</w:t>
      </w:r>
      <w:r w:rsidRPr="00B43A47">
        <w:rPr>
          <w:rFonts w:asciiTheme="minorHAnsi" w:hAnsiTheme="minorHAnsi"/>
          <w:sz w:val="22"/>
        </w:rPr>
        <w:t xml:space="preserve">: ΑΤΟΜΙΚΑ ΣΤΟΙΧΕΙΑ </w:t>
      </w:r>
      <w:r w:rsidR="0044506B">
        <w:rPr>
          <w:rFonts w:asciiTheme="minorHAnsi" w:hAnsiTheme="minorHAnsi"/>
          <w:sz w:val="22"/>
        </w:rPr>
        <w:t>ΑΝΑΠΛΗΡΩΤΗ ΕΚΠΑΙΔΕΥΤΙΚΟΥ/</w:t>
      </w:r>
      <w:r w:rsidRPr="00B43A47">
        <w:rPr>
          <w:rFonts w:asciiTheme="minorHAnsi" w:hAnsiTheme="minorHAnsi"/>
          <w:sz w:val="22"/>
        </w:rPr>
        <w:t>ΕΕΠ/ΕΒΠ</w:t>
      </w:r>
      <w:bookmarkEnd w:id="35"/>
    </w:p>
    <w:p w:rsidR="00690A29" w:rsidRPr="00B43A47" w:rsidRDefault="00690A29" w:rsidP="00690A29">
      <w:pPr>
        <w:rPr>
          <w:rFonts w:asciiTheme="minorHAnsi" w:hAnsiTheme="minorHAnsi"/>
          <w:sz w:val="22"/>
          <w:szCs w:val="22"/>
        </w:rPr>
      </w:pPr>
    </w:p>
    <w:tbl>
      <w:tblPr>
        <w:tblpPr w:leftFromText="180" w:rightFromText="180" w:vertAnchor="text" w:horzAnchor="margin" w:tblpY="66"/>
        <w:tblW w:w="5000" w:type="pct"/>
        <w:tblLook w:val="01E0" w:firstRow="1" w:lastRow="1" w:firstColumn="1" w:lastColumn="1" w:noHBand="0" w:noVBand="0"/>
      </w:tblPr>
      <w:tblGrid>
        <w:gridCol w:w="5352"/>
        <w:gridCol w:w="4645"/>
      </w:tblGrid>
      <w:tr w:rsidR="00690A29" w:rsidRPr="00FE33EC" w:rsidTr="00B67FB0">
        <w:tc>
          <w:tcPr>
            <w:tcW w:w="2677"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14:anchorId="39933B7D" wp14:editId="605E0D17">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323"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14:anchorId="13290DAA" wp14:editId="28FDF239">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252E2" w:rsidRPr="00FE33EC" w:rsidTr="00B67FB0">
        <w:tc>
          <w:tcPr>
            <w:tcW w:w="2677" w:type="pct"/>
          </w:tcPr>
          <w:p w:rsidR="001252E2" w:rsidRPr="008115E9" w:rsidRDefault="001252E2" w:rsidP="004F3ED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1252E2" w:rsidRPr="008115E9" w:rsidRDefault="001252E2" w:rsidP="004F3ED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1252E2" w:rsidRPr="008115E9" w:rsidRDefault="001252E2" w:rsidP="004F3ED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23" w:type="pct"/>
          </w:tcPr>
          <w:p w:rsidR="001252E2" w:rsidRPr="001E5E24" w:rsidRDefault="001252E2"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1252E2" w:rsidRPr="00FE33EC" w:rsidRDefault="001252E2"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1252E2" w:rsidRPr="00FE33EC" w:rsidRDefault="001252E2" w:rsidP="00D436B7">
            <w:pPr>
              <w:rPr>
                <w:rFonts w:asciiTheme="minorHAnsi" w:hAnsiTheme="minorHAnsi"/>
                <w:b/>
                <w:sz w:val="22"/>
                <w:szCs w:val="22"/>
              </w:rPr>
            </w:pPr>
          </w:p>
        </w:tc>
      </w:tr>
      <w:tr w:rsidR="00690A29" w:rsidRPr="00FE33EC" w:rsidTr="00B67FB0">
        <w:tc>
          <w:tcPr>
            <w:tcW w:w="2677"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p>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 ……………………………………………………….</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2323"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00132940">
        <w:rPr>
          <w:rFonts w:asciiTheme="minorHAnsi" w:hAnsiTheme="minorHAnsi"/>
          <w:b/>
          <w:sz w:val="22"/>
          <w:szCs w:val="22"/>
        </w:rPr>
        <w:t>ΕΚΠΑΙΔΕΥΤΙΚΟΥ/</w:t>
      </w:r>
      <w:r w:rsidRPr="00B43A47">
        <w:rPr>
          <w:rFonts w:asciiTheme="minorHAnsi" w:hAnsiTheme="minorHAnsi"/>
          <w:b/>
          <w:sz w:val="22"/>
          <w:szCs w:val="22"/>
        </w:rPr>
        <w:t>ΕΕΠ/ΕΒΠ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264AFD" w:rsidP="00690A29">
      <w:pPr>
        <w:jc w:val="center"/>
        <w:rPr>
          <w:rFonts w:asciiTheme="minorHAnsi" w:hAnsiTheme="minorHAnsi"/>
          <w:b/>
          <w:sz w:val="22"/>
          <w:szCs w:val="22"/>
        </w:rPr>
      </w:pPr>
      <w:r w:rsidRPr="00264AFD">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Pr="00264AFD">
        <w:rPr>
          <w:rFonts w:ascii="Calibri" w:hAnsi="Calibri" w:cs="Calibri"/>
          <w:b/>
          <w:sz w:val="22"/>
          <w:szCs w:val="22"/>
        </w:rPr>
        <w:t xml:space="preserve">»  με κωδικό ΟΠΣ </w:t>
      </w:r>
      <w:r w:rsidR="00620656" w:rsidRPr="007F3F31">
        <w:rPr>
          <w:rFonts w:ascii="Calibri" w:hAnsi="Calibri" w:cs="Calibri"/>
          <w:b/>
          <w:sz w:val="22"/>
          <w:szCs w:val="22"/>
        </w:rPr>
        <w:t>5069633</w:t>
      </w:r>
      <w:r w:rsidR="006C502F" w:rsidRPr="006C502F">
        <w:rPr>
          <w:rFonts w:ascii="Calibri" w:hAnsi="Calibri" w:cs="Calibri"/>
          <w:b/>
          <w:sz w:val="22"/>
          <w:szCs w:val="22"/>
        </w:rPr>
        <w:t>,</w:t>
      </w:r>
      <w:r w:rsidR="003F75B4" w:rsidRPr="003F75B4">
        <w:rPr>
          <w:rFonts w:ascii="Calibri" w:hAnsi="Calibri" w:cs="Calibri"/>
          <w:b/>
          <w:sz w:val="22"/>
          <w:szCs w:val="22"/>
        </w:rPr>
        <w:t xml:space="preserve"> </w:t>
      </w:r>
      <w:r w:rsidR="003F75B4"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B66E7" w:rsidRDefault="006B66E7" w:rsidP="006B66E7">
      <w:pPr>
        <w:rPr>
          <w:rFonts w:ascii="Calibri" w:hAnsi="Calibri"/>
          <w:sz w:val="16"/>
          <w:szCs w:val="16"/>
        </w:rPr>
      </w:pPr>
    </w:p>
    <w:p w:rsidR="006B66E7" w:rsidRDefault="006B66E7" w:rsidP="006B66E7">
      <w:pPr>
        <w:rPr>
          <w:rFonts w:ascii="Calibri" w:hAnsi="Calibri"/>
          <w:sz w:val="16"/>
          <w:szCs w:val="16"/>
        </w:rPr>
      </w:pPr>
    </w:p>
    <w:p w:rsidR="005837C7" w:rsidRDefault="005837C7" w:rsidP="005837C7">
      <w:pPr>
        <w:rPr>
          <w:rFonts w:ascii="Calibri" w:hAnsi="Calibri"/>
        </w:rPr>
      </w:pPr>
      <w:r w:rsidRPr="00731FAC">
        <w:rPr>
          <w:rFonts w:ascii="Calibri" w:hAnsi="Calibri"/>
        </w:rPr>
        <w:t>*Το έντυπο συμπληρώνεται από τον αναπληρωτή ΕΕΠ/ΕΒΠ κατά την ανάληψη υπηρεσίας στη σχολική μονάδα ή στην οικεία Δ/νση Εκπ/σης.</w:t>
      </w:r>
    </w:p>
    <w:p w:rsidR="006E6523" w:rsidRDefault="006E6523">
      <w:pPr>
        <w:rPr>
          <w:rFonts w:ascii="Calibri" w:hAnsi="Calibri"/>
          <w:sz w:val="16"/>
          <w:szCs w:val="16"/>
        </w:rPr>
      </w:pPr>
    </w:p>
    <w:p w:rsidR="006E6523" w:rsidRDefault="006E6523">
      <w:pPr>
        <w:rPr>
          <w:rFonts w:ascii="Calibri" w:hAnsi="Calibri"/>
          <w:sz w:val="16"/>
          <w:szCs w:val="16"/>
        </w:rPr>
      </w:pPr>
      <w:r>
        <w:rPr>
          <w:rFonts w:ascii="Calibri" w:hAnsi="Calibri"/>
          <w:sz w:val="16"/>
          <w:szCs w:val="16"/>
        </w:rPr>
        <w:br w:type="page"/>
      </w:r>
    </w:p>
    <w:p w:rsidR="006E6523" w:rsidRPr="00F15AAE" w:rsidRDefault="006E6523" w:rsidP="00413F49">
      <w:pPr>
        <w:pStyle w:val="af0"/>
        <w:pBdr>
          <w:top w:val="single" w:sz="4" w:space="0"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6" w:name="_Toc48810988"/>
      <w:r w:rsidRPr="00091263">
        <w:rPr>
          <w:rFonts w:asciiTheme="minorHAnsi" w:hAnsiTheme="minorHAnsi" w:cs="Calibri"/>
          <w:sz w:val="22"/>
        </w:rPr>
        <w:lastRenderedPageBreak/>
        <w:t>ΥΠΟΔΕΙΓΜΑ 4: ΣΧΕΔΙΟ ΑΠΟΦΑΣΗΣ ΤΟΠΟΘΕΤΗΣΗΣ - ΔΙΑΘΕΣΗΣ ΑΝΑΠΛΗΡΩΤΗ</w:t>
      </w:r>
      <w:r w:rsidR="008C1A23" w:rsidRPr="00091263">
        <w:rPr>
          <w:rFonts w:asciiTheme="minorHAnsi" w:hAnsiTheme="minorHAnsi" w:cs="Calibri"/>
          <w:sz w:val="22"/>
        </w:rPr>
        <w:t xml:space="preserve"> ΕΚΠΑΙΔΕΥΤΙΚΟΥ/ΕΕΠ/ΕΒΠ </w:t>
      </w:r>
      <w:r w:rsidRPr="00091263">
        <w:rPr>
          <w:rFonts w:asciiTheme="minorHAnsi" w:hAnsiTheme="minorHAnsi" w:cs="Calibri"/>
          <w:sz w:val="22"/>
        </w:rPr>
        <w:t>ΣΕ ΣΧΟΛΙΚΕΣ ΜΟΝΑΔΕΣ</w:t>
      </w:r>
      <w:bookmarkEnd w:id="36"/>
      <w:r w:rsidR="00B67FB0" w:rsidRPr="001E1EEE">
        <w:rPr>
          <w:rFonts w:asciiTheme="minorHAnsi" w:hAnsiTheme="minorHAnsi" w:cs="Calibri"/>
          <w:sz w:val="22"/>
        </w:rPr>
        <w:t xml:space="preserve"> </w:t>
      </w:r>
    </w:p>
    <w:p w:rsidR="006E6523" w:rsidRPr="001E5E24" w:rsidRDefault="00ED1E17" w:rsidP="00ED1E17">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2223"/>
        <w:gridCol w:w="418"/>
        <w:gridCol w:w="2359"/>
        <w:gridCol w:w="4997"/>
      </w:tblGrid>
      <w:tr w:rsidR="006E6523" w:rsidRPr="001E5E24" w:rsidTr="00452A2C">
        <w:trPr>
          <w:jc w:val="center"/>
        </w:trPr>
        <w:tc>
          <w:tcPr>
            <w:tcW w:w="2501" w:type="pct"/>
            <w:gridSpan w:val="3"/>
            <w:noWrap/>
            <w:vAlign w:val="center"/>
          </w:tcPr>
          <w:p w:rsidR="006E6523" w:rsidRPr="001E5E24" w:rsidRDefault="006E6523" w:rsidP="00452A2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314248C7" wp14:editId="56EECC7D">
                  <wp:extent cx="476414" cy="465826"/>
                  <wp:effectExtent l="0" t="0" r="0" b="0"/>
                  <wp:docPr id="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rsidR="006E6523" w:rsidRPr="001E5E24" w:rsidRDefault="006E6523" w:rsidP="00452A2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29408" behindDoc="0" locked="0" layoutInCell="1" allowOverlap="1" wp14:anchorId="2227BB37" wp14:editId="694604B8">
                  <wp:simplePos x="0" y="0"/>
                  <wp:positionH relativeFrom="column">
                    <wp:posOffset>1181735</wp:posOffset>
                  </wp:positionH>
                  <wp:positionV relativeFrom="paragraph">
                    <wp:posOffset>3810</wp:posOffset>
                  </wp:positionV>
                  <wp:extent cx="539750" cy="370840"/>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67FB0" w:rsidRPr="001E5E24" w:rsidTr="00452A2C">
        <w:trPr>
          <w:jc w:val="center"/>
        </w:trPr>
        <w:tc>
          <w:tcPr>
            <w:tcW w:w="2501" w:type="pct"/>
            <w:gridSpan w:val="3"/>
            <w:noWrap/>
          </w:tcPr>
          <w:p w:rsidR="00B67FB0" w:rsidRPr="008115E9" w:rsidRDefault="00B67FB0" w:rsidP="004F3ED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B67FB0" w:rsidRPr="008115E9" w:rsidRDefault="00B67FB0" w:rsidP="004F3ED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B67FB0" w:rsidRPr="008115E9" w:rsidRDefault="00B67FB0" w:rsidP="004F3ED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B67FB0" w:rsidRPr="001E5E24" w:rsidRDefault="00B67FB0" w:rsidP="00452A2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B67FB0" w:rsidRPr="001E5E24" w:rsidRDefault="00B67FB0" w:rsidP="00452A2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rsidR="00B67FB0" w:rsidRPr="001E5E24" w:rsidRDefault="00B67FB0" w:rsidP="00452A2C">
            <w:pPr>
              <w:tabs>
                <w:tab w:val="center" w:pos="4153"/>
                <w:tab w:val="right" w:pos="8306"/>
              </w:tabs>
              <w:jc w:val="center"/>
              <w:rPr>
                <w:rFonts w:asciiTheme="minorHAnsi" w:eastAsia="Calibri" w:hAnsiTheme="minorHAnsi" w:cstheme="minorHAnsi"/>
                <w:sz w:val="22"/>
                <w:szCs w:val="22"/>
                <w:lang w:eastAsia="en-US"/>
              </w:rPr>
            </w:pPr>
          </w:p>
        </w:tc>
      </w:tr>
      <w:tr w:rsidR="006E6523" w:rsidRPr="001E5E24" w:rsidTr="00452A2C">
        <w:trPr>
          <w:trHeight w:val="814"/>
          <w:jc w:val="center"/>
        </w:trPr>
        <w:tc>
          <w:tcPr>
            <w:tcW w:w="2501" w:type="pct"/>
            <w:gridSpan w:val="3"/>
            <w:noWrap/>
          </w:tcPr>
          <w:p w:rsidR="006E6523"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6E6523" w:rsidRPr="001E5E24" w:rsidRDefault="006E6523" w:rsidP="00452A2C">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rsidR="006E6523" w:rsidRPr="001E5E24" w:rsidRDefault="006E6523" w:rsidP="00452A2C">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6E6523" w:rsidRPr="001E5E24" w:rsidRDefault="006E6523" w:rsidP="00452A2C">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p>
          <w:p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6E6523" w:rsidRPr="001E5E24" w:rsidRDefault="006E6523" w:rsidP="00452A2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rsidR="006E6523" w:rsidRPr="001E5E24" w:rsidRDefault="006E6523" w:rsidP="00452A2C">
            <w:pPr>
              <w:tabs>
                <w:tab w:val="center" w:pos="4153"/>
                <w:tab w:val="right" w:pos="8306"/>
              </w:tabs>
              <w:rPr>
                <w:rFonts w:asciiTheme="minorHAnsi" w:hAnsiTheme="minorHAnsi" w:cstheme="minorHAnsi"/>
                <w:sz w:val="22"/>
                <w:szCs w:val="22"/>
                <w:lang w:val="en-US"/>
              </w:rPr>
            </w:pP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val="restart"/>
          </w:tcPr>
          <w:p w:rsidR="006E6523" w:rsidRPr="001E5E24" w:rsidRDefault="006E6523" w:rsidP="00452A2C">
            <w:pPr>
              <w:tabs>
                <w:tab w:val="center" w:pos="4153"/>
                <w:tab w:val="right" w:pos="8306"/>
              </w:tabs>
              <w:rPr>
                <w:rFonts w:asciiTheme="minorHAnsi" w:hAnsiTheme="minorHAnsi" w:cstheme="minorHAnsi"/>
                <w:sz w:val="22"/>
                <w:szCs w:val="22"/>
              </w:rPr>
            </w:pPr>
          </w:p>
          <w:p w:rsidR="006E6523" w:rsidRPr="001E5E24" w:rsidRDefault="006E6523" w:rsidP="00452A2C">
            <w:pPr>
              <w:tabs>
                <w:tab w:val="center" w:pos="4153"/>
                <w:tab w:val="right" w:pos="8306"/>
              </w:tabs>
              <w:autoSpaceDE w:val="0"/>
              <w:autoSpaceDN w:val="0"/>
              <w:adjustRightInd w:val="0"/>
              <w:rPr>
                <w:rFonts w:asciiTheme="minorHAnsi" w:hAnsiTheme="minorHAnsi" w:cstheme="minorHAnsi"/>
                <w:sz w:val="22"/>
                <w:szCs w:val="22"/>
              </w:rPr>
            </w:pPr>
          </w:p>
          <w:p w:rsidR="006E6523" w:rsidRPr="001E5E24" w:rsidRDefault="006E6523" w:rsidP="00B67FB0">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rPr>
            </w:pPr>
          </w:p>
        </w:tc>
        <w:tc>
          <w:tcPr>
            <w:tcW w:w="2499" w:type="pct"/>
            <w:vMerge/>
          </w:tcPr>
          <w:p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rsidR="006E6523" w:rsidRPr="001E5E24" w:rsidRDefault="006E6523" w:rsidP="00452A2C">
            <w:pPr>
              <w:tabs>
                <w:tab w:val="center" w:pos="4153"/>
                <w:tab w:val="right" w:pos="8306"/>
              </w:tabs>
              <w:rPr>
                <w:rFonts w:asciiTheme="minorHAnsi" w:hAnsiTheme="minorHAnsi" w:cstheme="minorHAnsi"/>
                <w:b/>
                <w:sz w:val="22"/>
                <w:szCs w:val="22"/>
              </w:rPr>
            </w:pPr>
          </w:p>
        </w:tc>
      </w:tr>
      <w:tr w:rsidR="006E6523" w:rsidRPr="001E5E24" w:rsidTr="00B67FB0">
        <w:trPr>
          <w:jc w:val="center"/>
        </w:trPr>
        <w:tc>
          <w:tcPr>
            <w:tcW w:w="1112" w:type="pct"/>
            <w:noWrap/>
          </w:tcPr>
          <w:p w:rsidR="006E6523" w:rsidRPr="001E5E24" w:rsidRDefault="006E6523" w:rsidP="00452A2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6E6523" w:rsidRPr="001E5E24" w:rsidRDefault="006E6523" w:rsidP="00452A2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6E6523" w:rsidRPr="001E5E24" w:rsidRDefault="006E6523" w:rsidP="00452A2C">
            <w:pPr>
              <w:tabs>
                <w:tab w:val="center" w:pos="4153"/>
                <w:tab w:val="right" w:pos="8306"/>
              </w:tabs>
              <w:rPr>
                <w:rFonts w:asciiTheme="minorHAnsi" w:hAnsiTheme="minorHAnsi" w:cstheme="minorHAnsi"/>
                <w:sz w:val="22"/>
                <w:szCs w:val="22"/>
                <w:lang w:val="en-US"/>
              </w:rPr>
            </w:pPr>
          </w:p>
        </w:tc>
        <w:tc>
          <w:tcPr>
            <w:tcW w:w="2499" w:type="pct"/>
            <w:vMerge/>
          </w:tcPr>
          <w:p w:rsidR="006E6523" w:rsidRPr="001E5E24" w:rsidRDefault="006E6523" w:rsidP="00452A2C">
            <w:pPr>
              <w:tabs>
                <w:tab w:val="center" w:pos="4153"/>
                <w:tab w:val="right" w:pos="8306"/>
              </w:tabs>
              <w:rPr>
                <w:rFonts w:asciiTheme="minorHAnsi" w:hAnsiTheme="minorHAnsi" w:cstheme="minorHAnsi"/>
                <w:b/>
                <w:sz w:val="22"/>
                <w:szCs w:val="22"/>
              </w:rPr>
            </w:pPr>
          </w:p>
        </w:tc>
      </w:tr>
    </w:tbl>
    <w:p w:rsidR="006E6523" w:rsidRPr="001E5E24" w:rsidRDefault="006E6523" w:rsidP="006E6523">
      <w:pPr>
        <w:pStyle w:val="a3"/>
        <w:tabs>
          <w:tab w:val="left" w:pos="1134"/>
        </w:tabs>
        <w:ind w:right="-6"/>
        <w:jc w:val="both"/>
        <w:rPr>
          <w:rFonts w:asciiTheme="minorHAnsi" w:hAnsiTheme="minorHAnsi"/>
          <w:b w:val="0"/>
          <w:sz w:val="22"/>
          <w:szCs w:val="22"/>
        </w:rPr>
      </w:pPr>
    </w:p>
    <w:p w:rsidR="006E6523" w:rsidRPr="001E5E24" w:rsidRDefault="006E6523" w:rsidP="006E6523">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00171513" w:rsidRPr="005924A8">
        <w:rPr>
          <w:rFonts w:asciiTheme="minorHAnsi" w:hAnsiTheme="minorHAnsi" w:cs="Arial"/>
          <w:sz w:val="22"/>
          <w:szCs w:val="22"/>
        </w:rPr>
        <w:t xml:space="preserve">αναπληρωτών </w:t>
      </w:r>
      <w:r w:rsidRPr="00731FAC">
        <w:rPr>
          <w:rFonts w:asciiTheme="minorHAnsi" w:hAnsiTheme="minorHAnsi" w:cs="Arial"/>
          <w:sz w:val="22"/>
          <w:szCs w:val="22"/>
        </w:rPr>
        <w:t>εκπαιδευτικών</w:t>
      </w:r>
      <w:r w:rsidR="008C1A23" w:rsidRPr="00731FAC">
        <w:rPr>
          <w:rFonts w:asciiTheme="minorHAnsi" w:hAnsiTheme="minorHAnsi" w:cs="Arial"/>
          <w:sz w:val="22"/>
          <w:szCs w:val="22"/>
        </w:rPr>
        <w:t>/ΕΕΠ/ΕΒΠ</w:t>
      </w:r>
      <w:r w:rsidR="00413F49" w:rsidRPr="00731FAC">
        <w:rPr>
          <w:rFonts w:asciiTheme="minorHAnsi" w:hAnsiTheme="minorHAnsi" w:cs="Arial"/>
          <w:sz w:val="22"/>
          <w:szCs w:val="22"/>
        </w:rPr>
        <w:t xml:space="preserve"> </w:t>
      </w:r>
      <w:r w:rsidRPr="00731FAC">
        <w:rPr>
          <w:rFonts w:asciiTheme="minorHAnsi" w:hAnsiTheme="minorHAnsi" w:cs="Arial"/>
          <w:sz w:val="22"/>
          <w:szCs w:val="22"/>
        </w:rPr>
        <w:t>σε</w:t>
      </w:r>
      <w:r w:rsidRPr="00F15AAE">
        <w:rPr>
          <w:rFonts w:asciiTheme="minorHAnsi" w:hAnsiTheme="minorHAnsi" w:cs="Arial"/>
          <w:sz w:val="22"/>
          <w:szCs w:val="22"/>
        </w:rPr>
        <w:t xml:space="preserve">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της Πράξης</w:t>
      </w:r>
      <w:r w:rsidRPr="001E5E24">
        <w:rPr>
          <w:rFonts w:asciiTheme="minorHAnsi" w:hAnsiTheme="minorHAnsi" w:cs="Arial"/>
          <w:b w:val="0"/>
          <w:sz w:val="22"/>
          <w:szCs w:val="22"/>
        </w:rPr>
        <w:t xml:space="preserve">: </w:t>
      </w:r>
      <w:r w:rsidR="00264AFD" w:rsidRPr="00264AFD">
        <w:rPr>
          <w:rFonts w:asciiTheme="minorHAnsi" w:hAnsiTheme="minorHAnsi"/>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Theme="minorHAnsi" w:hAnsiTheme="minorHAnsi"/>
          <w:sz w:val="22"/>
          <w:szCs w:val="22"/>
        </w:rPr>
        <w:t>2020-2021</w:t>
      </w:r>
      <w:r w:rsidR="00264AFD" w:rsidRPr="00264AFD">
        <w:rPr>
          <w:rFonts w:asciiTheme="minorHAnsi" w:hAnsiTheme="minorHAnsi"/>
          <w:sz w:val="22"/>
          <w:szCs w:val="22"/>
        </w:rPr>
        <w:t xml:space="preserve">»  με κωδικό ΟΠΣ </w:t>
      </w:r>
      <w:r w:rsidR="00620656" w:rsidRPr="007F3F31">
        <w:rPr>
          <w:rFonts w:asciiTheme="minorHAnsi" w:hAnsiTheme="minorHAnsi"/>
          <w:sz w:val="22"/>
          <w:szCs w:val="22"/>
        </w:rPr>
        <w:t>5069633</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6E6523" w:rsidRPr="001E5E24" w:rsidRDefault="006E6523" w:rsidP="006E6523">
      <w:pPr>
        <w:pStyle w:val="a3"/>
        <w:tabs>
          <w:tab w:val="left" w:pos="1134"/>
        </w:tabs>
        <w:spacing w:after="120"/>
        <w:ind w:left="828" w:right="-6" w:hanging="900"/>
        <w:jc w:val="both"/>
        <w:rPr>
          <w:rFonts w:asciiTheme="minorHAnsi" w:hAnsiTheme="minorHAnsi" w:cs="Arial"/>
          <w:b w:val="0"/>
          <w:sz w:val="22"/>
          <w:szCs w:val="22"/>
        </w:rPr>
      </w:pPr>
    </w:p>
    <w:p w:rsidR="006E6523" w:rsidRPr="001E5E24" w:rsidRDefault="006E6523" w:rsidP="006E6523">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Πρωτοβάθμιας/Δευτεροβάθμιας</w:t>
      </w:r>
    </w:p>
    <w:p w:rsidR="006E6523" w:rsidRPr="001E5E24" w:rsidRDefault="006E6523" w:rsidP="006E6523">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6E6523" w:rsidRDefault="006E6523" w:rsidP="006E6523">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0D340C" w:rsidRDefault="006E6523" w:rsidP="00245D2B">
      <w:pPr>
        <w:pStyle w:val="af4"/>
        <w:numPr>
          <w:ilvl w:val="0"/>
          <w:numId w:val="45"/>
        </w:numPr>
        <w:spacing w:before="120" w:after="120"/>
        <w:ind w:right="-57"/>
        <w:jc w:val="both"/>
        <w:rPr>
          <w:rFonts w:cs="Arial"/>
        </w:rPr>
      </w:pPr>
      <w:r w:rsidRPr="000D340C">
        <w:rPr>
          <w:rFonts w:cs="Arial"/>
        </w:rPr>
        <w:t xml:space="preserve">Τη με </w:t>
      </w:r>
      <w:r w:rsidR="00442F78">
        <w:rPr>
          <w:rFonts w:cs="Arial"/>
        </w:rPr>
        <w:t>αρ. πρωτ. ………./…..-……-…….. (ΑΔΑ</w:t>
      </w:r>
      <w:r w:rsidRPr="000D340C">
        <w:rPr>
          <w:rFonts w:cs="Arial"/>
        </w:rPr>
        <w:t xml:space="preserve">: …………………………..) </w:t>
      </w:r>
      <w:r w:rsidR="000D340C">
        <w:rPr>
          <w:rFonts w:asciiTheme="minorHAnsi" w:hAnsiTheme="minorHAnsi" w:cs="Calibri"/>
        </w:rPr>
        <w:t>Απόφαση Πρόσληψης</w:t>
      </w:r>
      <w:r w:rsidR="000D340C" w:rsidRPr="0098358A">
        <w:rPr>
          <w:rFonts w:cs="Arial"/>
        </w:rPr>
        <w:t xml:space="preserve"> των </w:t>
      </w:r>
      <w:r w:rsidR="000D340C" w:rsidRPr="000D340C">
        <w:rPr>
          <w:rFonts w:cs="Arial"/>
          <w:highlight w:val="yellow"/>
        </w:rPr>
        <w:t>εκπαιδευτικών/ΕΕΠ/ΕΒΠ</w:t>
      </w:r>
      <w:r w:rsidR="000D340C">
        <w:rPr>
          <w:rFonts w:cs="Arial"/>
        </w:rPr>
        <w:t xml:space="preserve"> </w:t>
      </w:r>
      <w:r w:rsidR="000D340C" w:rsidRPr="0098358A">
        <w:rPr>
          <w:rFonts w:cs="Arial"/>
        </w:rPr>
        <w:t xml:space="preserve"> στο πλαίσιο της εν λόγω Πράξης</w:t>
      </w:r>
    </w:p>
    <w:p w:rsidR="00192BC4" w:rsidRPr="000D340C" w:rsidRDefault="00192BC4" w:rsidP="00245D2B">
      <w:pPr>
        <w:pStyle w:val="af4"/>
        <w:numPr>
          <w:ilvl w:val="0"/>
          <w:numId w:val="38"/>
        </w:numPr>
        <w:spacing w:before="120" w:after="120"/>
        <w:ind w:right="-57"/>
        <w:jc w:val="both"/>
        <w:rPr>
          <w:rFonts w:cs="Arial"/>
        </w:rPr>
      </w:pPr>
      <w:r w:rsidRPr="000D340C">
        <w:rPr>
          <w:rFonts w:cs="Arial"/>
        </w:rPr>
        <w:t>…………………………….. (συμπληρώνεται με άλλα έχοντας υπόψη που απαιτούνται κατά την κρίση της Διεύθυνσης Εκπαίδευσης).</w:t>
      </w:r>
    </w:p>
    <w:p w:rsidR="006E6523" w:rsidRPr="008237B8" w:rsidRDefault="008237B8" w:rsidP="008237B8">
      <w:pPr>
        <w:pStyle w:val="af4"/>
        <w:numPr>
          <w:ilvl w:val="0"/>
          <w:numId w:val="38"/>
        </w:numPr>
        <w:spacing w:after="120"/>
        <w:ind w:right="-15"/>
        <w:jc w:val="both"/>
      </w:pPr>
      <w:r w:rsidRPr="00A27572">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6E6523" w:rsidRPr="00B03C7A" w:rsidRDefault="006E6523" w:rsidP="00245D2B">
      <w:pPr>
        <w:pStyle w:val="af4"/>
        <w:numPr>
          <w:ilvl w:val="0"/>
          <w:numId w:val="38"/>
        </w:numPr>
        <w:spacing w:before="120" w:after="120"/>
        <w:ind w:right="-57"/>
        <w:jc w:val="both"/>
        <w:rPr>
          <w:rFonts w:cs="Arial"/>
        </w:rPr>
      </w:pPr>
      <w:r w:rsidRPr="00B03C7A">
        <w:rPr>
          <w:rFonts w:cs="Arial"/>
        </w:rPr>
        <w:t xml:space="preserve">Την ανάγκη τοποθέτησης των </w:t>
      </w:r>
      <w:r w:rsidR="00171513" w:rsidRPr="00B03C7A">
        <w:rPr>
          <w:rFonts w:cs="Arial"/>
        </w:rPr>
        <w:t xml:space="preserve">αναπληρωτών </w:t>
      </w:r>
      <w:r w:rsidRPr="00B03C7A">
        <w:rPr>
          <w:rFonts w:cs="Arial"/>
        </w:rPr>
        <w:t>εκπαιδευτικών</w:t>
      </w:r>
      <w:r w:rsidR="00CF0BDB" w:rsidRPr="00B03C7A">
        <w:rPr>
          <w:rFonts w:cs="Arial"/>
        </w:rPr>
        <w:t xml:space="preserve"> </w:t>
      </w:r>
      <w:r w:rsidRPr="00B03C7A">
        <w:rPr>
          <w:rFonts w:cs="Arial"/>
        </w:rPr>
        <w:t>που προσελήφθησαν στο πλαίσιο της εν λόγω Πράξης.</w:t>
      </w:r>
    </w:p>
    <w:p w:rsidR="006E6523" w:rsidRPr="00B03C7A" w:rsidRDefault="006E6523" w:rsidP="006E6523">
      <w:pPr>
        <w:pStyle w:val="a3"/>
        <w:tabs>
          <w:tab w:val="left" w:pos="1134"/>
        </w:tabs>
        <w:spacing w:after="120"/>
        <w:ind w:right="-6"/>
        <w:rPr>
          <w:rFonts w:asciiTheme="minorHAnsi" w:hAnsiTheme="minorHAnsi"/>
          <w:szCs w:val="24"/>
        </w:rPr>
      </w:pPr>
      <w:r w:rsidRPr="00B03C7A">
        <w:rPr>
          <w:rFonts w:asciiTheme="minorHAnsi" w:hAnsiTheme="minorHAnsi"/>
          <w:bCs w:val="0"/>
          <w:szCs w:val="24"/>
        </w:rPr>
        <w:t>Αποφασίζουμε</w:t>
      </w:r>
      <w:r w:rsidRPr="00B03C7A">
        <w:rPr>
          <w:rFonts w:asciiTheme="minorHAnsi" w:hAnsiTheme="minorHAnsi"/>
          <w:szCs w:val="24"/>
        </w:rPr>
        <w:t xml:space="preserve"> </w:t>
      </w:r>
    </w:p>
    <w:p w:rsidR="006E6523" w:rsidRPr="00E1700D" w:rsidRDefault="006E6523" w:rsidP="006E6523">
      <w:pPr>
        <w:ind w:left="102"/>
        <w:rPr>
          <w:rFonts w:asciiTheme="minorHAnsi" w:hAnsiTheme="minorHAnsi" w:cstheme="minorHAnsi"/>
          <w:bCs/>
          <w:sz w:val="22"/>
          <w:szCs w:val="22"/>
          <w:lang w:eastAsia="en-US"/>
        </w:rPr>
      </w:pPr>
      <w:r w:rsidRPr="00E1700D">
        <w:rPr>
          <w:rFonts w:asciiTheme="minorHAnsi" w:hAnsiTheme="minorHAnsi" w:cstheme="minorHAnsi"/>
          <w:bCs/>
          <w:sz w:val="22"/>
          <w:szCs w:val="22"/>
          <w:lang w:eastAsia="en-US"/>
        </w:rPr>
        <w:t xml:space="preserve">Την τοποθέτηση-διάθεση των κάτωθι </w:t>
      </w:r>
      <w:r w:rsidR="00707B6A" w:rsidRPr="000D340C">
        <w:rPr>
          <w:rFonts w:asciiTheme="minorHAnsi" w:hAnsiTheme="minorHAnsi" w:cstheme="minorHAnsi"/>
          <w:sz w:val="22"/>
          <w:szCs w:val="22"/>
          <w:highlight w:val="yellow"/>
        </w:rPr>
        <w:t>εκπαιδευτικών/ΕΕΠ/ΕΒΠ</w:t>
      </w:r>
      <w:r w:rsidR="00707B6A" w:rsidRPr="00E1700D">
        <w:rPr>
          <w:rFonts w:asciiTheme="minorHAnsi" w:hAnsiTheme="minorHAnsi" w:cstheme="minorHAnsi"/>
          <w:sz w:val="22"/>
          <w:szCs w:val="22"/>
        </w:rPr>
        <w:t xml:space="preserve"> </w:t>
      </w:r>
      <w:r w:rsidRPr="00E1700D">
        <w:rPr>
          <w:rFonts w:asciiTheme="minorHAnsi" w:hAnsiTheme="minorHAnsi" w:cstheme="minorHAnsi"/>
          <w:bCs/>
          <w:sz w:val="22"/>
          <w:szCs w:val="22"/>
          <w:lang w:eastAsia="en-US"/>
        </w:rPr>
        <w:t>στο πλαίσιο της εν λόγω Πράξης ως εξής:</w:t>
      </w:r>
    </w:p>
    <w:p w:rsidR="006E6523" w:rsidRDefault="006E6523" w:rsidP="006E6523">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80"/>
        <w:gridCol w:w="1821"/>
        <w:gridCol w:w="1268"/>
        <w:gridCol w:w="860"/>
        <w:gridCol w:w="1377"/>
        <w:gridCol w:w="1377"/>
        <w:gridCol w:w="1326"/>
        <w:gridCol w:w="1138"/>
        <w:gridCol w:w="1552"/>
      </w:tblGrid>
      <w:tr w:rsidR="007B64AE" w:rsidRPr="00CD4AF6" w:rsidTr="007B64AE">
        <w:trPr>
          <w:trHeight w:val="1449"/>
        </w:trPr>
        <w:tc>
          <w:tcPr>
            <w:tcW w:w="214"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lastRenderedPageBreak/>
              <w:t>Α/Α</w:t>
            </w:r>
          </w:p>
        </w:tc>
        <w:tc>
          <w:tcPr>
            <w:tcW w:w="813"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84"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15" w:type="pct"/>
            <w:shd w:val="clear" w:color="auto" w:fill="D9D9D9" w:themeFill="background1" w:themeFillShade="D9"/>
          </w:tcPr>
          <w:p w:rsidR="008F2B91" w:rsidRPr="00B03C7A" w:rsidRDefault="008F2B91" w:rsidP="00452A2C">
            <w:pPr>
              <w:jc w:val="center"/>
              <w:rPr>
                <w:rFonts w:ascii="Calibri" w:hAnsi="Calibri" w:cs="Arial"/>
                <w:b/>
                <w:bCs/>
                <w:sz w:val="18"/>
                <w:szCs w:val="22"/>
                <w:lang w:eastAsia="en-US"/>
              </w:rPr>
            </w:pPr>
          </w:p>
          <w:p w:rsidR="008F2B91" w:rsidRPr="00B03C7A" w:rsidRDefault="008F2B91" w:rsidP="00452A2C">
            <w:pPr>
              <w:jc w:val="center"/>
              <w:rPr>
                <w:rFonts w:ascii="Calibri" w:hAnsi="Calibri" w:cs="Arial"/>
                <w:b/>
                <w:bCs/>
                <w:sz w:val="18"/>
                <w:szCs w:val="22"/>
                <w:lang w:eastAsia="en-US"/>
              </w:rPr>
            </w:pPr>
          </w:p>
          <w:p w:rsidR="007B64AE" w:rsidRPr="00B03C7A" w:rsidRDefault="007B64AE" w:rsidP="00452A2C">
            <w:pPr>
              <w:jc w:val="center"/>
              <w:rPr>
                <w:rFonts w:ascii="Calibri" w:hAnsi="Calibri" w:cs="Arial"/>
                <w:b/>
                <w:bCs/>
                <w:sz w:val="18"/>
                <w:szCs w:val="22"/>
                <w:lang w:eastAsia="en-US"/>
              </w:rPr>
            </w:pPr>
            <w:r w:rsidRPr="00B03C7A">
              <w:rPr>
                <w:rFonts w:ascii="Calibri" w:hAnsi="Calibri" w:cs="Arial"/>
                <w:b/>
                <w:bCs/>
                <w:sz w:val="18"/>
                <w:szCs w:val="22"/>
                <w:lang w:eastAsia="en-US"/>
              </w:rPr>
              <w:t xml:space="preserve">ΑΝΑΠΛΗΡΩΤΗΣ </w:t>
            </w:r>
          </w:p>
          <w:p w:rsidR="007B64AE" w:rsidRPr="00B03C7A" w:rsidRDefault="007B64AE" w:rsidP="00452A2C">
            <w:pPr>
              <w:jc w:val="center"/>
              <w:rPr>
                <w:rFonts w:ascii="Calibri" w:hAnsi="Calibri" w:cs="Arial"/>
                <w:b/>
                <w:bCs/>
                <w:sz w:val="18"/>
                <w:szCs w:val="22"/>
                <w:lang w:eastAsia="en-US"/>
              </w:rPr>
            </w:pPr>
            <w:r w:rsidRPr="00B03C7A">
              <w:rPr>
                <w:rFonts w:ascii="Calibri" w:hAnsi="Calibri" w:cs="Arial"/>
                <w:b/>
                <w:bCs/>
                <w:sz w:val="18"/>
                <w:szCs w:val="22"/>
                <w:lang w:eastAsia="en-US"/>
              </w:rPr>
              <w:t>ΕΚΠΑΙΔΕΥΤΙΚΟΣ</w:t>
            </w:r>
          </w:p>
          <w:p w:rsidR="007B64AE" w:rsidRPr="00B03C7A" w:rsidRDefault="007B64AE" w:rsidP="00452A2C">
            <w:pPr>
              <w:jc w:val="center"/>
              <w:rPr>
                <w:rFonts w:ascii="Calibri" w:hAnsi="Calibri" w:cs="Arial"/>
                <w:b/>
                <w:bCs/>
                <w:sz w:val="18"/>
                <w:szCs w:val="22"/>
                <w:lang w:eastAsia="en-US"/>
              </w:rPr>
            </w:pPr>
          </w:p>
        </w:tc>
        <w:tc>
          <w:tcPr>
            <w:tcW w:w="615"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92"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06"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95" w:type="pct"/>
            <w:shd w:val="clear" w:color="auto" w:fill="D9D9D9" w:themeFill="background1" w:themeFillShade="D9"/>
            <w:vAlign w:val="center"/>
          </w:tcPr>
          <w:p w:rsidR="007B64AE" w:rsidRPr="00CD4AF6" w:rsidRDefault="007B64AE" w:rsidP="00452A2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7B64AE" w:rsidRPr="00CD4AF6" w:rsidTr="007B64AE">
        <w:trPr>
          <w:trHeight w:val="421"/>
        </w:trPr>
        <w:tc>
          <w:tcPr>
            <w:tcW w:w="214"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13"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66"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84"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rsidR="007B64AE" w:rsidRPr="00CD4AF6" w:rsidRDefault="007B64AE" w:rsidP="007B64AE">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90"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08" w:type="pct"/>
            <w:vAlign w:val="center"/>
          </w:tcPr>
          <w:p w:rsidR="007B64AE" w:rsidRPr="00CD4AF6" w:rsidRDefault="007B64AE" w:rsidP="00245D2B">
            <w:pPr>
              <w:pStyle w:val="af4"/>
              <w:numPr>
                <w:ilvl w:val="0"/>
                <w:numId w:val="19"/>
              </w:numPr>
              <w:spacing w:after="0" w:line="360" w:lineRule="auto"/>
              <w:ind w:left="223" w:hanging="181"/>
              <w:jc w:val="center"/>
              <w:rPr>
                <w:rFonts w:cs="Arial"/>
                <w:bCs/>
                <w:sz w:val="18"/>
              </w:rPr>
            </w:pPr>
            <w:r>
              <w:rPr>
                <w:rFonts w:cs="Arial"/>
                <w:bCs/>
                <w:sz w:val="18"/>
              </w:rPr>
              <w:t>ΧΧΧ</w:t>
            </w:r>
          </w:p>
          <w:p w:rsidR="007B64AE" w:rsidRPr="00CD4AF6" w:rsidRDefault="007B64AE" w:rsidP="00245D2B">
            <w:pPr>
              <w:pStyle w:val="af4"/>
              <w:numPr>
                <w:ilvl w:val="0"/>
                <w:numId w:val="19"/>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7B64AE" w:rsidRPr="00CD4AF6" w:rsidRDefault="007B64AE" w:rsidP="00245D2B">
            <w:pPr>
              <w:pStyle w:val="af4"/>
              <w:numPr>
                <w:ilvl w:val="0"/>
                <w:numId w:val="19"/>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95" w:type="pct"/>
            <w:vAlign w:val="center"/>
          </w:tcPr>
          <w:p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7B64AE" w:rsidRPr="00CD4AF6" w:rsidRDefault="007B64AE" w:rsidP="00245D2B">
            <w:pPr>
              <w:pStyle w:val="af4"/>
              <w:numPr>
                <w:ilvl w:val="0"/>
                <w:numId w:val="20"/>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7B64AE" w:rsidRPr="00CD4AF6" w:rsidTr="007B64AE">
        <w:trPr>
          <w:trHeight w:val="421"/>
        </w:trPr>
        <w:tc>
          <w:tcPr>
            <w:tcW w:w="214"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13" w:type="pct"/>
          </w:tcPr>
          <w:p w:rsidR="007B64AE" w:rsidRPr="00CD4AF6" w:rsidRDefault="007B64AE" w:rsidP="00452A2C">
            <w:pPr>
              <w:rPr>
                <w:rFonts w:ascii="Calibri" w:hAnsi="Calibri" w:cs="Arial"/>
                <w:bCs/>
                <w:sz w:val="18"/>
                <w:szCs w:val="22"/>
                <w:lang w:eastAsia="en-US"/>
              </w:rPr>
            </w:pPr>
          </w:p>
        </w:tc>
        <w:tc>
          <w:tcPr>
            <w:tcW w:w="566" w:type="pct"/>
          </w:tcPr>
          <w:p w:rsidR="007B64AE" w:rsidRPr="00CD4AF6" w:rsidRDefault="007B64AE" w:rsidP="00452A2C">
            <w:pPr>
              <w:rPr>
                <w:rFonts w:ascii="Calibri" w:hAnsi="Calibri" w:cs="Arial"/>
                <w:bCs/>
                <w:sz w:val="18"/>
                <w:szCs w:val="22"/>
                <w:lang w:eastAsia="en-US"/>
              </w:rPr>
            </w:pPr>
          </w:p>
        </w:tc>
        <w:tc>
          <w:tcPr>
            <w:tcW w:w="384" w:type="pct"/>
          </w:tcPr>
          <w:p w:rsidR="007B64AE" w:rsidRPr="00CD4AF6" w:rsidRDefault="007B64AE" w:rsidP="00452A2C">
            <w:pPr>
              <w:rPr>
                <w:rFonts w:ascii="Calibri" w:hAnsi="Calibri" w:cs="Arial"/>
                <w:bCs/>
                <w:sz w:val="18"/>
                <w:szCs w:val="22"/>
                <w:lang w:eastAsia="en-US"/>
              </w:rPr>
            </w:pPr>
          </w:p>
        </w:tc>
        <w:tc>
          <w:tcPr>
            <w:tcW w:w="615" w:type="pct"/>
          </w:tcPr>
          <w:p w:rsidR="007B64AE" w:rsidRPr="00CD4AF6" w:rsidRDefault="007B64AE" w:rsidP="007B64AE">
            <w:pPr>
              <w:jc w:val="center"/>
              <w:rPr>
                <w:rFonts w:ascii="Calibri" w:hAnsi="Calibri" w:cs="Arial"/>
                <w:bCs/>
                <w:sz w:val="18"/>
                <w:szCs w:val="22"/>
                <w:lang w:eastAsia="en-US"/>
              </w:rPr>
            </w:pPr>
          </w:p>
        </w:tc>
        <w:tc>
          <w:tcPr>
            <w:tcW w:w="615" w:type="pct"/>
          </w:tcPr>
          <w:p w:rsidR="007B64AE" w:rsidRPr="00CD4AF6" w:rsidRDefault="007B64AE" w:rsidP="00452A2C">
            <w:pPr>
              <w:rPr>
                <w:rFonts w:ascii="Calibri" w:hAnsi="Calibri" w:cs="Arial"/>
                <w:bCs/>
                <w:sz w:val="18"/>
                <w:szCs w:val="22"/>
                <w:lang w:eastAsia="en-US"/>
              </w:rPr>
            </w:pPr>
          </w:p>
        </w:tc>
        <w:tc>
          <w:tcPr>
            <w:tcW w:w="590" w:type="pct"/>
          </w:tcPr>
          <w:p w:rsidR="007B64AE" w:rsidRPr="00CD4AF6" w:rsidRDefault="007B64AE" w:rsidP="00452A2C">
            <w:pPr>
              <w:rPr>
                <w:rFonts w:ascii="Calibri" w:hAnsi="Calibri" w:cs="Arial"/>
                <w:bCs/>
                <w:sz w:val="18"/>
                <w:szCs w:val="22"/>
                <w:lang w:eastAsia="en-US"/>
              </w:rPr>
            </w:pPr>
          </w:p>
        </w:tc>
        <w:tc>
          <w:tcPr>
            <w:tcW w:w="508" w:type="pct"/>
          </w:tcPr>
          <w:p w:rsidR="007B64AE" w:rsidRPr="00CD4AF6" w:rsidRDefault="007B64AE" w:rsidP="00452A2C">
            <w:pPr>
              <w:rPr>
                <w:rFonts w:ascii="Calibri" w:hAnsi="Calibri" w:cs="Arial"/>
                <w:bCs/>
                <w:sz w:val="18"/>
                <w:szCs w:val="22"/>
                <w:lang w:eastAsia="en-US"/>
              </w:rPr>
            </w:pPr>
          </w:p>
        </w:tc>
        <w:tc>
          <w:tcPr>
            <w:tcW w:w="695" w:type="pct"/>
          </w:tcPr>
          <w:p w:rsidR="007B64AE" w:rsidRPr="00CD4AF6" w:rsidRDefault="007B64AE" w:rsidP="00452A2C">
            <w:pPr>
              <w:rPr>
                <w:rFonts w:ascii="Calibri" w:hAnsi="Calibri" w:cs="Arial"/>
                <w:bCs/>
                <w:sz w:val="18"/>
                <w:szCs w:val="22"/>
                <w:lang w:eastAsia="en-US"/>
              </w:rPr>
            </w:pPr>
          </w:p>
        </w:tc>
      </w:tr>
      <w:tr w:rsidR="007B64AE" w:rsidRPr="00CD4AF6" w:rsidTr="007B64AE">
        <w:trPr>
          <w:trHeight w:val="421"/>
        </w:trPr>
        <w:tc>
          <w:tcPr>
            <w:tcW w:w="214"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13" w:type="pct"/>
          </w:tcPr>
          <w:p w:rsidR="007B64AE" w:rsidRPr="00CD4AF6" w:rsidRDefault="007B64AE" w:rsidP="00452A2C">
            <w:pPr>
              <w:rPr>
                <w:rFonts w:ascii="Calibri" w:hAnsi="Calibri" w:cs="Arial"/>
                <w:bCs/>
                <w:sz w:val="18"/>
                <w:szCs w:val="22"/>
                <w:lang w:eastAsia="en-US"/>
              </w:rPr>
            </w:pPr>
          </w:p>
        </w:tc>
        <w:tc>
          <w:tcPr>
            <w:tcW w:w="566" w:type="pct"/>
          </w:tcPr>
          <w:p w:rsidR="007B64AE" w:rsidRPr="00CD4AF6" w:rsidRDefault="007B64AE" w:rsidP="00452A2C">
            <w:pPr>
              <w:rPr>
                <w:rFonts w:ascii="Calibri" w:hAnsi="Calibri" w:cs="Arial"/>
                <w:bCs/>
                <w:sz w:val="18"/>
                <w:szCs w:val="22"/>
                <w:lang w:eastAsia="en-US"/>
              </w:rPr>
            </w:pPr>
          </w:p>
        </w:tc>
        <w:tc>
          <w:tcPr>
            <w:tcW w:w="384" w:type="pct"/>
          </w:tcPr>
          <w:p w:rsidR="007B64AE" w:rsidRPr="00CD4AF6" w:rsidRDefault="007B64AE" w:rsidP="00452A2C">
            <w:pPr>
              <w:rPr>
                <w:rFonts w:ascii="Calibri" w:hAnsi="Calibri" w:cs="Arial"/>
                <w:bCs/>
                <w:sz w:val="18"/>
                <w:szCs w:val="22"/>
                <w:lang w:eastAsia="en-US"/>
              </w:rPr>
            </w:pPr>
          </w:p>
        </w:tc>
        <w:tc>
          <w:tcPr>
            <w:tcW w:w="615" w:type="pct"/>
          </w:tcPr>
          <w:p w:rsidR="007B64AE" w:rsidRPr="00CD4AF6" w:rsidRDefault="007B64AE" w:rsidP="00452A2C">
            <w:pPr>
              <w:rPr>
                <w:rFonts w:ascii="Calibri" w:hAnsi="Calibri" w:cs="Arial"/>
                <w:bCs/>
                <w:sz w:val="18"/>
                <w:szCs w:val="22"/>
                <w:lang w:eastAsia="en-US"/>
              </w:rPr>
            </w:pPr>
          </w:p>
        </w:tc>
        <w:tc>
          <w:tcPr>
            <w:tcW w:w="615" w:type="pct"/>
          </w:tcPr>
          <w:p w:rsidR="007B64AE" w:rsidRPr="00CD4AF6" w:rsidRDefault="007B64AE" w:rsidP="00452A2C">
            <w:pPr>
              <w:rPr>
                <w:rFonts w:ascii="Calibri" w:hAnsi="Calibri" w:cs="Arial"/>
                <w:bCs/>
                <w:sz w:val="18"/>
                <w:szCs w:val="22"/>
                <w:lang w:eastAsia="en-US"/>
              </w:rPr>
            </w:pPr>
          </w:p>
        </w:tc>
        <w:tc>
          <w:tcPr>
            <w:tcW w:w="590" w:type="pct"/>
          </w:tcPr>
          <w:p w:rsidR="007B64AE" w:rsidRPr="00CD4AF6" w:rsidRDefault="007B64AE" w:rsidP="00452A2C">
            <w:pPr>
              <w:rPr>
                <w:rFonts w:ascii="Calibri" w:hAnsi="Calibri" w:cs="Arial"/>
                <w:bCs/>
                <w:sz w:val="18"/>
                <w:szCs w:val="22"/>
                <w:lang w:eastAsia="en-US"/>
              </w:rPr>
            </w:pPr>
          </w:p>
        </w:tc>
        <w:tc>
          <w:tcPr>
            <w:tcW w:w="508" w:type="pct"/>
          </w:tcPr>
          <w:p w:rsidR="007B64AE" w:rsidRPr="00CD4AF6" w:rsidRDefault="007B64AE" w:rsidP="00452A2C">
            <w:pPr>
              <w:rPr>
                <w:rFonts w:ascii="Calibri" w:hAnsi="Calibri" w:cs="Arial"/>
                <w:bCs/>
                <w:sz w:val="18"/>
                <w:szCs w:val="22"/>
                <w:lang w:eastAsia="en-US"/>
              </w:rPr>
            </w:pPr>
          </w:p>
        </w:tc>
        <w:tc>
          <w:tcPr>
            <w:tcW w:w="695" w:type="pct"/>
          </w:tcPr>
          <w:p w:rsidR="007B64AE" w:rsidRPr="00CD4AF6" w:rsidRDefault="007B64AE" w:rsidP="00452A2C">
            <w:pPr>
              <w:rPr>
                <w:rFonts w:ascii="Calibri" w:hAnsi="Calibri" w:cs="Arial"/>
                <w:bCs/>
                <w:sz w:val="18"/>
                <w:szCs w:val="22"/>
                <w:lang w:eastAsia="en-US"/>
              </w:rPr>
            </w:pPr>
          </w:p>
        </w:tc>
      </w:tr>
      <w:tr w:rsidR="007B64AE" w:rsidRPr="00CD4AF6" w:rsidTr="007B64AE">
        <w:trPr>
          <w:trHeight w:val="444"/>
        </w:trPr>
        <w:tc>
          <w:tcPr>
            <w:tcW w:w="214" w:type="pct"/>
            <w:vAlign w:val="center"/>
          </w:tcPr>
          <w:p w:rsidR="007B64AE" w:rsidRPr="00CD4AF6" w:rsidRDefault="007B64AE" w:rsidP="00452A2C">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13" w:type="pct"/>
          </w:tcPr>
          <w:p w:rsidR="007B64AE" w:rsidRPr="00CD4AF6" w:rsidRDefault="007B64AE" w:rsidP="00452A2C">
            <w:pPr>
              <w:rPr>
                <w:rFonts w:ascii="Calibri" w:hAnsi="Calibri" w:cs="Arial"/>
                <w:bCs/>
                <w:sz w:val="18"/>
                <w:szCs w:val="22"/>
                <w:lang w:eastAsia="en-US"/>
              </w:rPr>
            </w:pPr>
          </w:p>
        </w:tc>
        <w:tc>
          <w:tcPr>
            <w:tcW w:w="566" w:type="pct"/>
          </w:tcPr>
          <w:p w:rsidR="007B64AE" w:rsidRPr="00CD4AF6" w:rsidRDefault="007B64AE" w:rsidP="00452A2C">
            <w:pPr>
              <w:rPr>
                <w:rFonts w:ascii="Calibri" w:hAnsi="Calibri" w:cs="Arial"/>
                <w:bCs/>
                <w:sz w:val="18"/>
                <w:szCs w:val="22"/>
                <w:lang w:eastAsia="en-US"/>
              </w:rPr>
            </w:pPr>
          </w:p>
        </w:tc>
        <w:tc>
          <w:tcPr>
            <w:tcW w:w="384" w:type="pct"/>
          </w:tcPr>
          <w:p w:rsidR="007B64AE" w:rsidRPr="00CD4AF6" w:rsidRDefault="007B64AE" w:rsidP="00452A2C">
            <w:pPr>
              <w:rPr>
                <w:rFonts w:ascii="Calibri" w:hAnsi="Calibri" w:cs="Arial"/>
                <w:bCs/>
                <w:sz w:val="18"/>
                <w:szCs w:val="22"/>
                <w:lang w:eastAsia="en-US"/>
              </w:rPr>
            </w:pPr>
          </w:p>
        </w:tc>
        <w:tc>
          <w:tcPr>
            <w:tcW w:w="615" w:type="pct"/>
          </w:tcPr>
          <w:p w:rsidR="007B64AE" w:rsidRPr="00CD4AF6" w:rsidRDefault="007B64AE" w:rsidP="00452A2C">
            <w:pPr>
              <w:rPr>
                <w:rFonts w:ascii="Calibri" w:hAnsi="Calibri" w:cs="Arial"/>
                <w:bCs/>
                <w:sz w:val="18"/>
                <w:szCs w:val="22"/>
                <w:lang w:eastAsia="en-US"/>
              </w:rPr>
            </w:pPr>
          </w:p>
        </w:tc>
        <w:tc>
          <w:tcPr>
            <w:tcW w:w="615" w:type="pct"/>
          </w:tcPr>
          <w:p w:rsidR="007B64AE" w:rsidRPr="00CD4AF6" w:rsidRDefault="007B64AE" w:rsidP="00452A2C">
            <w:pPr>
              <w:rPr>
                <w:rFonts w:ascii="Calibri" w:hAnsi="Calibri" w:cs="Arial"/>
                <w:bCs/>
                <w:sz w:val="18"/>
                <w:szCs w:val="22"/>
                <w:lang w:eastAsia="en-US"/>
              </w:rPr>
            </w:pPr>
          </w:p>
        </w:tc>
        <w:tc>
          <w:tcPr>
            <w:tcW w:w="590" w:type="pct"/>
          </w:tcPr>
          <w:p w:rsidR="007B64AE" w:rsidRPr="00CD4AF6" w:rsidRDefault="007B64AE" w:rsidP="00452A2C">
            <w:pPr>
              <w:rPr>
                <w:rFonts w:ascii="Calibri" w:hAnsi="Calibri" w:cs="Arial"/>
                <w:bCs/>
                <w:sz w:val="18"/>
                <w:szCs w:val="22"/>
                <w:lang w:eastAsia="en-US"/>
              </w:rPr>
            </w:pPr>
          </w:p>
        </w:tc>
        <w:tc>
          <w:tcPr>
            <w:tcW w:w="508" w:type="pct"/>
          </w:tcPr>
          <w:p w:rsidR="007B64AE" w:rsidRPr="00CD4AF6" w:rsidRDefault="007B64AE" w:rsidP="00452A2C">
            <w:pPr>
              <w:rPr>
                <w:rFonts w:ascii="Calibri" w:hAnsi="Calibri" w:cs="Arial"/>
                <w:bCs/>
                <w:sz w:val="18"/>
                <w:szCs w:val="22"/>
                <w:lang w:eastAsia="en-US"/>
              </w:rPr>
            </w:pPr>
          </w:p>
        </w:tc>
        <w:tc>
          <w:tcPr>
            <w:tcW w:w="695" w:type="pct"/>
          </w:tcPr>
          <w:p w:rsidR="007B64AE" w:rsidRPr="00CD4AF6" w:rsidRDefault="007B64AE" w:rsidP="00452A2C">
            <w:pPr>
              <w:rPr>
                <w:rFonts w:ascii="Calibri" w:hAnsi="Calibri" w:cs="Arial"/>
                <w:bCs/>
                <w:sz w:val="18"/>
                <w:szCs w:val="22"/>
                <w:lang w:eastAsia="en-US"/>
              </w:rPr>
            </w:pPr>
          </w:p>
        </w:tc>
      </w:tr>
    </w:tbl>
    <w:p w:rsidR="006E6523" w:rsidRPr="004250E0" w:rsidRDefault="006E6523" w:rsidP="006E6523">
      <w:pPr>
        <w:rPr>
          <w:rFonts w:ascii="Calibri" w:hAnsi="Calibri" w:cs="Arial"/>
          <w:b/>
          <w:sz w:val="22"/>
          <w:szCs w:val="22"/>
        </w:rPr>
      </w:pPr>
    </w:p>
    <w:p w:rsidR="006E6523" w:rsidRDefault="006E6523" w:rsidP="006E6523">
      <w:pPr>
        <w:tabs>
          <w:tab w:val="center" w:pos="9360"/>
        </w:tabs>
        <w:ind w:left="5220"/>
        <w:rPr>
          <w:rFonts w:ascii="Calibri" w:hAnsi="Calibri"/>
          <w:b/>
          <w:bCs/>
          <w:sz w:val="22"/>
          <w:szCs w:val="22"/>
        </w:rPr>
      </w:pPr>
    </w:p>
    <w:p w:rsidR="006E6523" w:rsidRPr="00E55C68" w:rsidRDefault="006E6523" w:rsidP="006E6523">
      <w:pPr>
        <w:spacing w:line="276" w:lineRule="auto"/>
        <w:ind w:left="28"/>
        <w:jc w:val="both"/>
        <w:rPr>
          <w:rFonts w:asciiTheme="minorHAnsi" w:hAnsiTheme="minorHAnsi" w:cs="Arial"/>
          <w:sz w:val="22"/>
          <w:szCs w:val="22"/>
        </w:rPr>
      </w:pPr>
    </w:p>
    <w:p w:rsidR="006E6523" w:rsidRPr="00E55C68" w:rsidRDefault="006E6523" w:rsidP="006E6523">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Διευθυντής/ντρια</w:t>
      </w:r>
    </w:p>
    <w:p w:rsidR="006E6523" w:rsidRPr="00E55C68" w:rsidRDefault="006E6523" w:rsidP="006E6523">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rsidR="006E6523" w:rsidRPr="00E55C68" w:rsidRDefault="006E6523" w:rsidP="006E6523">
      <w:pPr>
        <w:tabs>
          <w:tab w:val="center" w:pos="9360"/>
        </w:tabs>
        <w:spacing w:line="360" w:lineRule="auto"/>
        <w:ind w:left="4788"/>
        <w:jc w:val="center"/>
        <w:rPr>
          <w:rFonts w:asciiTheme="minorHAnsi" w:hAnsiTheme="minorHAnsi"/>
          <w:bCs/>
          <w:sz w:val="22"/>
          <w:szCs w:val="22"/>
        </w:rPr>
      </w:pPr>
    </w:p>
    <w:p w:rsidR="006E6523" w:rsidRPr="00E55C68" w:rsidRDefault="006E6523" w:rsidP="006E6523">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rsidR="006E6523" w:rsidRPr="00E55C68" w:rsidRDefault="006E6523" w:rsidP="006E6523">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rsidR="002A0AD3" w:rsidRDefault="002A0AD3">
      <w:pPr>
        <w:rPr>
          <w:rFonts w:asciiTheme="minorHAnsi" w:hAnsiTheme="minorHAnsi" w:cs="Arial"/>
          <w:sz w:val="22"/>
          <w:szCs w:val="22"/>
        </w:rPr>
      </w:pPr>
      <w:r>
        <w:rPr>
          <w:rFonts w:asciiTheme="minorHAnsi" w:hAnsiTheme="minorHAnsi" w:cs="Arial"/>
          <w:sz w:val="22"/>
          <w:szCs w:val="22"/>
        </w:rPr>
        <w:br w:type="page"/>
      </w:r>
    </w:p>
    <w:p w:rsidR="00B50FD3" w:rsidRPr="00B43A47"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7" w:name="_Toc48810989"/>
      <w:r w:rsidRPr="006879EF">
        <w:rPr>
          <w:rFonts w:asciiTheme="minorHAnsi" w:hAnsiTheme="minorHAnsi" w:cs="Calibri"/>
          <w:sz w:val="22"/>
        </w:rPr>
        <w:lastRenderedPageBreak/>
        <w:t>ΥΠΟΔΕΙΓΜΑ 5.1</w:t>
      </w:r>
      <w:r w:rsidR="00B50FD3" w:rsidRPr="006879EF">
        <w:rPr>
          <w:rFonts w:asciiTheme="minorHAnsi" w:hAnsiTheme="minorHAnsi" w:cs="Calibri"/>
          <w:sz w:val="22"/>
        </w:rPr>
        <w:t>: ΠΡΑΞΗ ΑΝΑΛ</w:t>
      </w:r>
      <w:r w:rsidR="003F000C" w:rsidRPr="006879EF">
        <w:rPr>
          <w:rFonts w:asciiTheme="minorHAnsi" w:hAnsiTheme="minorHAnsi" w:cs="Calibri"/>
          <w:sz w:val="22"/>
        </w:rPr>
        <w:t xml:space="preserve">ΗΨΗΣ ΥΠΗΡΕΣΙΑΣ ΓΙΑ </w:t>
      </w:r>
      <w:r w:rsidR="00C4454C" w:rsidRPr="006879EF">
        <w:rPr>
          <w:rFonts w:asciiTheme="minorHAnsi" w:hAnsiTheme="minorHAnsi" w:cs="Calibri"/>
          <w:sz w:val="22"/>
        </w:rPr>
        <w:t>ΤΗΝ ΠΡΩΤΟΒΑΘΜΙΑ</w:t>
      </w:r>
      <w:r w:rsidR="003F000C" w:rsidRPr="006879EF">
        <w:rPr>
          <w:rFonts w:asciiTheme="minorHAnsi" w:hAnsiTheme="minorHAnsi" w:cs="Calibri"/>
          <w:sz w:val="22"/>
        </w:rPr>
        <w:t xml:space="preserve"> ΕΚΠΑΙΔΕΥΣΗ</w:t>
      </w:r>
      <w:bookmarkEnd w:id="37"/>
    </w:p>
    <w:p w:rsidR="00B50FD3" w:rsidRDefault="00B50FD3" w:rsidP="00B50FD3">
      <w:pPr>
        <w:jc w:val="both"/>
        <w:rPr>
          <w:rFonts w:asciiTheme="minorHAnsi" w:hAnsiTheme="minorHAnsi"/>
          <w:b/>
          <w:sz w:val="22"/>
          <w:szCs w:val="22"/>
        </w:rPr>
      </w:pPr>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593"/>
        <w:gridCol w:w="5404"/>
      </w:tblGrid>
      <w:tr w:rsidR="00B50FD3" w:rsidRPr="00673876" w:rsidTr="00484C32">
        <w:trPr>
          <w:trHeight w:val="9783"/>
        </w:trPr>
        <w:tc>
          <w:tcPr>
            <w:tcW w:w="2297" w:type="pct"/>
          </w:tcPr>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Μονίμου/αναπληρωτή Εκπ/</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Α.Δ.Τ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B50FD3" w:rsidRPr="00673876" w:rsidRDefault="00B50FD3" w:rsidP="00484C3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B50FD3" w:rsidRPr="00673876" w:rsidRDefault="00B50FD3" w:rsidP="00484C32">
            <w:pPr>
              <w:spacing w:after="120" w:line="276" w:lineRule="auto"/>
              <w:rPr>
                <w:rFonts w:asciiTheme="minorHAnsi" w:hAnsiTheme="minorHAnsi"/>
                <w:sz w:val="22"/>
                <w:szCs w:val="22"/>
              </w:rPr>
            </w:pPr>
          </w:p>
        </w:tc>
        <w:tc>
          <w:tcPr>
            <w:tcW w:w="2703" w:type="pct"/>
          </w:tcPr>
          <w:p w:rsidR="00B50FD3" w:rsidRPr="00673876" w:rsidRDefault="00B50FD3" w:rsidP="00484C3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sidR="000313D9">
              <w:rPr>
                <w:rFonts w:asciiTheme="minorHAnsi" w:hAnsiTheme="minorHAnsi"/>
                <w:sz w:val="22"/>
                <w:szCs w:val="22"/>
              </w:rPr>
              <w:t>Νηπιαγωγείο</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415"/>
              <w:rPr>
                <w:rFonts w:asciiTheme="minorHAnsi" w:hAnsiTheme="minorHAnsi"/>
                <w:sz w:val="22"/>
                <w:szCs w:val="22"/>
              </w:rPr>
            </w:pPr>
            <w:r w:rsidRPr="00673876">
              <w:rPr>
                <w:rFonts w:asciiTheme="minorHAnsi" w:hAnsiTheme="minorHAnsi"/>
                <w:sz w:val="22"/>
                <w:szCs w:val="22"/>
              </w:rPr>
              <w:t>……… Εκπ/κός/ΕΕΠ/ΕΒΠ</w:t>
            </w: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B50FD3" w:rsidRPr="00673876" w:rsidRDefault="00B50FD3" w:rsidP="00484C3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673876" w:rsidRDefault="00B50FD3" w:rsidP="00484C3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B50FD3" w:rsidRPr="00673876" w:rsidRDefault="00A146BF" w:rsidP="000313D9">
            <w:pPr>
              <w:spacing w:line="360" w:lineRule="auto"/>
              <w:jc w:val="center"/>
              <w:rPr>
                <w:rFonts w:asciiTheme="minorHAnsi" w:hAnsiTheme="minorHAnsi"/>
                <w:sz w:val="22"/>
                <w:szCs w:val="22"/>
              </w:rPr>
            </w:pPr>
            <w:r w:rsidRPr="00731FAC">
              <w:rPr>
                <w:rFonts w:asciiTheme="minorHAnsi" w:hAnsiTheme="minorHAnsi"/>
                <w:sz w:val="22"/>
                <w:szCs w:val="22"/>
              </w:rPr>
              <w:t>Ο Δ/</w:t>
            </w:r>
            <w:proofErr w:type="spellStart"/>
            <w:r w:rsidRPr="00731FAC">
              <w:rPr>
                <w:rFonts w:asciiTheme="minorHAnsi" w:hAnsiTheme="minorHAnsi"/>
                <w:sz w:val="22"/>
                <w:szCs w:val="22"/>
              </w:rPr>
              <w:t>ντής</w:t>
            </w:r>
            <w:proofErr w:type="spellEnd"/>
            <w:r w:rsidRPr="00731FAC">
              <w:rPr>
                <w:rFonts w:asciiTheme="minorHAnsi" w:hAnsiTheme="minorHAnsi"/>
                <w:sz w:val="22"/>
                <w:szCs w:val="22"/>
              </w:rPr>
              <w:t>/τρια/Προϊστάμενος του Δημοτικού Σχολείου/Νηπιαγωγείου</w:t>
            </w:r>
          </w:p>
        </w:tc>
      </w:tr>
    </w:tbl>
    <w:p w:rsidR="005D3AF5" w:rsidRDefault="002A0AD3" w:rsidP="00B50FD3">
      <w:pPr>
        <w:jc w:val="both"/>
        <w:rPr>
          <w:rFonts w:asciiTheme="minorHAnsi" w:hAnsiTheme="minorHAnsi"/>
          <w:b/>
          <w:sz w:val="22"/>
          <w:szCs w:val="22"/>
        </w:rPr>
      </w:pPr>
      <w:r w:rsidRPr="00B43A47">
        <w:rPr>
          <w:rFonts w:asciiTheme="minorHAnsi" w:hAnsiTheme="minorHAnsi"/>
          <w:b/>
          <w:sz w:val="22"/>
          <w:szCs w:val="22"/>
        </w:rPr>
        <w:br w:type="page"/>
      </w:r>
    </w:p>
    <w:p w:rsidR="005D3AF5" w:rsidRPr="00F148A2" w:rsidRDefault="000313D9"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8" w:name="_Toc48810990"/>
      <w:r w:rsidRPr="006879EF">
        <w:rPr>
          <w:rFonts w:asciiTheme="minorHAnsi" w:hAnsiTheme="minorHAnsi" w:cs="Calibri"/>
          <w:sz w:val="22"/>
        </w:rPr>
        <w:lastRenderedPageBreak/>
        <w:t>ΥΠΟΔΕΙΓΜΑ 5.2</w:t>
      </w:r>
      <w:r w:rsidR="005D3AF5" w:rsidRPr="006879EF">
        <w:rPr>
          <w:rFonts w:asciiTheme="minorHAnsi" w:hAnsiTheme="minorHAnsi" w:cs="Calibri"/>
          <w:sz w:val="22"/>
        </w:rPr>
        <w:t xml:space="preserve">: </w:t>
      </w:r>
      <w:r w:rsidR="002B6874" w:rsidRPr="006879EF">
        <w:rPr>
          <w:rFonts w:asciiTheme="minorHAnsi" w:hAnsiTheme="minorHAnsi" w:cs="Calibri"/>
          <w:sz w:val="22"/>
        </w:rPr>
        <w:t xml:space="preserve">ΒΕΒΑΙΩΣΗ </w:t>
      </w:r>
      <w:r w:rsidR="005D3AF5" w:rsidRPr="006879EF">
        <w:rPr>
          <w:rFonts w:asciiTheme="minorHAnsi" w:hAnsiTheme="minorHAnsi" w:cs="Calibri"/>
          <w:sz w:val="22"/>
        </w:rPr>
        <w:t>ΠΡΑΞΗ</w:t>
      </w:r>
      <w:r w:rsidR="002B6874" w:rsidRPr="006879EF">
        <w:rPr>
          <w:rFonts w:asciiTheme="minorHAnsi" w:hAnsiTheme="minorHAnsi" w:cs="Calibri"/>
          <w:sz w:val="22"/>
        </w:rPr>
        <w:t>Σ</w:t>
      </w:r>
      <w:r w:rsidR="005D3AF5" w:rsidRPr="006879EF">
        <w:rPr>
          <w:rFonts w:asciiTheme="minorHAnsi" w:hAnsiTheme="minorHAnsi" w:cs="Calibri"/>
          <w:sz w:val="22"/>
        </w:rPr>
        <w:t xml:space="preserve"> ΑΝΑΛΗΨΗΣ ΥΠΗΡΕΣΙΑΣ ΓΙΑ </w:t>
      </w:r>
      <w:r w:rsidR="00F148A2" w:rsidRPr="006879EF">
        <w:rPr>
          <w:rFonts w:asciiTheme="minorHAnsi" w:hAnsiTheme="minorHAnsi" w:cs="Calibri"/>
          <w:sz w:val="22"/>
        </w:rPr>
        <w:t>ΤΗΝ ΔΕΥΤΕΡΟΒΑΘΜΙΑ ΕΚΠΑΙΔΕΥΣΗ</w:t>
      </w:r>
      <w:bookmarkEnd w:id="38"/>
    </w:p>
    <w:p w:rsidR="005D3AF5" w:rsidRDefault="005D3AF5" w:rsidP="005D3AF5">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881"/>
        <w:gridCol w:w="353"/>
        <w:gridCol w:w="4290"/>
        <w:gridCol w:w="3473"/>
      </w:tblGrid>
      <w:tr w:rsidR="005D3AF5" w:rsidRPr="00673876" w:rsidTr="00091263">
        <w:tc>
          <w:tcPr>
            <w:tcW w:w="2921" w:type="pct"/>
            <w:gridSpan w:val="3"/>
            <w:noWrap/>
            <w:vAlign w:val="center"/>
          </w:tcPr>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3E2FFB95" wp14:editId="51D35CD1">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5D3AF5" w:rsidRPr="00673876" w:rsidRDefault="005D3AF5" w:rsidP="005D3AF5">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755008" behindDoc="0" locked="0" layoutInCell="1" allowOverlap="1" wp14:anchorId="349CA806" wp14:editId="78E6CFCF">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3AF5" w:rsidRPr="00673876" w:rsidTr="00091263">
        <w:trPr>
          <w:trHeight w:val="721"/>
        </w:trPr>
        <w:tc>
          <w:tcPr>
            <w:tcW w:w="2921" w:type="pct"/>
            <w:gridSpan w:val="3"/>
            <w:noWrap/>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5D3AF5" w:rsidRPr="00673876" w:rsidRDefault="005D3AF5" w:rsidP="005D3AF5">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5D3AF5" w:rsidRPr="00673876" w:rsidRDefault="005D3AF5" w:rsidP="005D3AF5">
            <w:pPr>
              <w:tabs>
                <w:tab w:val="center" w:pos="4153"/>
                <w:tab w:val="right" w:pos="8306"/>
              </w:tabs>
              <w:jc w:val="center"/>
              <w:rPr>
                <w:rFonts w:ascii="Calibri" w:eastAsia="Calibri" w:hAnsi="Calibri"/>
                <w:b/>
                <w:sz w:val="22"/>
                <w:szCs w:val="22"/>
              </w:rPr>
            </w:pPr>
          </w:p>
        </w:tc>
      </w:tr>
      <w:tr w:rsidR="005D3AF5" w:rsidRPr="00673876" w:rsidTr="00091263">
        <w:trPr>
          <w:trHeight w:val="814"/>
        </w:trPr>
        <w:tc>
          <w:tcPr>
            <w:tcW w:w="2921" w:type="pct"/>
            <w:gridSpan w:val="3"/>
            <w:noWrap/>
          </w:tcPr>
          <w:p w:rsidR="005D3AF5" w:rsidRPr="00673876" w:rsidRDefault="005D3AF5" w:rsidP="005D3AF5">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5D3AF5" w:rsidRPr="00673876" w:rsidRDefault="005D3AF5" w:rsidP="005D3AF5">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5D3AF5" w:rsidRPr="00673876" w:rsidRDefault="005D3AF5" w:rsidP="005D3AF5">
            <w:pPr>
              <w:tabs>
                <w:tab w:val="center" w:pos="4153"/>
                <w:tab w:val="right" w:pos="8306"/>
              </w:tabs>
              <w:rPr>
                <w:rFonts w:ascii="Calibri" w:eastAsia="Calibri" w:hAnsi="Calibri"/>
                <w:b/>
                <w:sz w:val="22"/>
                <w:szCs w:val="22"/>
              </w:rPr>
            </w:pPr>
          </w:p>
          <w:p w:rsidR="005D3AF5" w:rsidRPr="00673876" w:rsidRDefault="005D3AF5" w:rsidP="005D3AF5">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rsidR="005D3AF5" w:rsidRPr="00673876" w:rsidRDefault="005D3AF5" w:rsidP="005D3AF5">
            <w:pPr>
              <w:tabs>
                <w:tab w:val="center" w:pos="4153"/>
                <w:tab w:val="right" w:pos="8306"/>
              </w:tabs>
              <w:rPr>
                <w:rFonts w:ascii="Calibri" w:hAnsi="Calibri"/>
                <w:b/>
                <w:sz w:val="22"/>
                <w:szCs w:val="22"/>
              </w:rPr>
            </w:pPr>
          </w:p>
        </w:tc>
        <w:tc>
          <w:tcPr>
            <w:tcW w:w="2079" w:type="pct"/>
          </w:tcPr>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5D3AF5" w:rsidRPr="00673876" w:rsidRDefault="005D3AF5" w:rsidP="005D3AF5">
            <w:pPr>
              <w:tabs>
                <w:tab w:val="center" w:pos="4153"/>
                <w:tab w:val="right" w:pos="8306"/>
              </w:tabs>
              <w:spacing w:before="60"/>
              <w:rPr>
                <w:rFonts w:ascii="Calibri" w:hAnsi="Calibri"/>
                <w:sz w:val="22"/>
                <w:szCs w:val="22"/>
              </w:rPr>
            </w:pPr>
            <w:r w:rsidRPr="00673876">
              <w:rPr>
                <w:rFonts w:ascii="Calibri" w:hAnsi="Calibri"/>
                <w:sz w:val="22"/>
                <w:szCs w:val="22"/>
              </w:rPr>
              <w:t xml:space="preserve">              Αρ. πρωτ. :   </w:t>
            </w: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val="restart"/>
          </w:tcPr>
          <w:p w:rsidR="005D3AF5" w:rsidRPr="00673876" w:rsidRDefault="005D3AF5" w:rsidP="005D3AF5">
            <w:pPr>
              <w:ind w:left="993" w:right="447"/>
              <w:jc w:val="both"/>
              <w:rPr>
                <w:rFonts w:ascii="Calibri" w:hAnsi="Calibri"/>
                <w:b/>
                <w:bCs/>
                <w:sz w:val="22"/>
                <w:szCs w:val="22"/>
              </w:rPr>
            </w:pPr>
          </w:p>
          <w:p w:rsidR="005D3AF5" w:rsidRPr="00673876" w:rsidRDefault="005D3AF5" w:rsidP="005D3AF5">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c>
          <w:tcPr>
            <w:tcW w:w="842"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091263">
        <w:trPr>
          <w:trHeight w:val="438"/>
        </w:trPr>
        <w:tc>
          <w:tcPr>
            <w:tcW w:w="842" w:type="pct"/>
            <w:noWrap/>
            <w:vAlign w:val="center"/>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bl>
    <w:p w:rsidR="005D3AF5" w:rsidRDefault="005D3AF5" w:rsidP="005D3AF5">
      <w:pPr>
        <w:rPr>
          <w:rFonts w:asciiTheme="minorHAnsi" w:hAnsiTheme="minorHAnsi"/>
          <w:b/>
          <w:sz w:val="22"/>
          <w:szCs w:val="22"/>
          <w:lang w:val="en-US"/>
        </w:rPr>
      </w:pPr>
    </w:p>
    <w:p w:rsidR="005D3AF5" w:rsidRPr="00B03C7A" w:rsidRDefault="005D3AF5" w:rsidP="005D3AF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rsidR="005D3AF5" w:rsidRPr="00B03C7A" w:rsidRDefault="005D3AF5" w:rsidP="005D3AF5">
      <w:pPr>
        <w:spacing w:line="360" w:lineRule="auto"/>
        <w:jc w:val="both"/>
        <w:rPr>
          <w:rFonts w:asciiTheme="minorHAnsi" w:hAnsiTheme="minorHAnsi" w:cstheme="minorHAnsi"/>
          <w:sz w:val="22"/>
          <w:szCs w:val="22"/>
        </w:rPr>
      </w:pPr>
    </w:p>
    <w:p w:rsidR="005D3AF5" w:rsidRPr="00B03C7A" w:rsidRDefault="005D3AF5" w:rsidP="00B92396">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υπηρεσίας  του/της αναπληρωτή/τριας  εκπαιδευτικού</w:t>
      </w:r>
      <w:r w:rsidR="00B92396" w:rsidRPr="00B03C7A">
        <w:rPr>
          <w:rFonts w:asciiTheme="minorHAnsi" w:hAnsiTheme="minorHAnsi" w:cstheme="minorHAnsi"/>
          <w:sz w:val="22"/>
          <w:szCs w:val="22"/>
        </w:rPr>
        <w:t>/ΕΕΠ/ΕΒΠ</w:t>
      </w:r>
      <w:r w:rsidRPr="00B03C7A">
        <w:rPr>
          <w:rFonts w:asciiTheme="minorHAnsi" w:hAnsiTheme="minorHAnsi" w:cstheme="minorHAnsi"/>
          <w:sz w:val="22"/>
          <w:szCs w:val="22"/>
        </w:rPr>
        <w:t xml:space="preserve"> …………………………………………………</w:t>
      </w:r>
      <w:r w:rsidRPr="00B03C7A">
        <w:rPr>
          <w:rFonts w:asciiTheme="minorHAnsi" w:hAnsiTheme="minorHAnsi" w:cstheme="minorHAnsi"/>
          <w:sz w:val="22"/>
          <w:szCs w:val="22"/>
          <w:vertAlign w:val="superscript"/>
        </w:rPr>
        <w:t>3</w:t>
      </w:r>
      <w:r w:rsidRPr="00B03C7A">
        <w:rPr>
          <w:rFonts w:asciiTheme="minorHAnsi" w:hAnsiTheme="minorHAnsi" w:cstheme="minorHAnsi"/>
          <w:sz w:val="22"/>
          <w:szCs w:val="22"/>
        </w:rPr>
        <w:t>, κλάδου ……………………</w:t>
      </w:r>
      <w:r w:rsidRPr="00B03C7A">
        <w:rPr>
          <w:rFonts w:asciiTheme="minorHAnsi" w:hAnsiTheme="minorHAnsi" w:cstheme="minorHAnsi"/>
          <w:sz w:val="22"/>
          <w:szCs w:val="22"/>
          <w:vertAlign w:val="superscript"/>
        </w:rPr>
        <w:t>4</w:t>
      </w:r>
      <w:r w:rsidRPr="00B03C7A">
        <w:rPr>
          <w:rFonts w:asciiTheme="minorHAnsi" w:hAnsiTheme="minorHAnsi" w:cstheme="minorHAnsi"/>
          <w:sz w:val="22"/>
          <w:szCs w:val="22"/>
        </w:rPr>
        <w:t>, σύμφωνα με την υπ’ αρ. ………</w:t>
      </w:r>
      <w:r w:rsidRPr="00B03C7A">
        <w:rPr>
          <w:rFonts w:asciiTheme="minorHAnsi" w:hAnsiTheme="minorHAnsi" w:cstheme="minorHAnsi"/>
          <w:sz w:val="22"/>
          <w:szCs w:val="22"/>
          <w:vertAlign w:val="superscript"/>
        </w:rPr>
        <w:t>5</w:t>
      </w:r>
      <w:r w:rsidRPr="00B03C7A">
        <w:rPr>
          <w:rFonts w:asciiTheme="minorHAnsi" w:hAnsiTheme="minorHAnsi" w:cstheme="minorHAnsi"/>
          <w:sz w:val="22"/>
          <w:szCs w:val="22"/>
        </w:rPr>
        <w:t>/…..-…..-………</w:t>
      </w:r>
      <w:r w:rsidRPr="00B03C7A">
        <w:rPr>
          <w:rFonts w:asciiTheme="minorHAnsi" w:hAnsiTheme="minorHAnsi" w:cstheme="minorHAnsi"/>
          <w:sz w:val="22"/>
          <w:szCs w:val="22"/>
          <w:vertAlign w:val="superscript"/>
        </w:rPr>
        <w:t>6</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rsidR="005D3AF5" w:rsidRPr="00B03C7A" w:rsidRDefault="005D3AF5" w:rsidP="005D3AF5">
      <w:pPr>
        <w:spacing w:after="120" w:line="360" w:lineRule="auto"/>
        <w:rPr>
          <w:rFonts w:asciiTheme="minorHAnsi" w:hAnsiTheme="minorHAnsi" w:cstheme="minorHAnsi"/>
          <w:sz w:val="22"/>
          <w:szCs w:val="22"/>
        </w:rPr>
      </w:pPr>
    </w:p>
    <w:p w:rsidR="005D3AF5" w:rsidRPr="00B03C7A" w:rsidRDefault="005D3AF5" w:rsidP="005D3AF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rsidR="005D3AF5" w:rsidRPr="00B03C7A" w:rsidRDefault="005D3AF5" w:rsidP="005D3AF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rsidR="005D3AF5" w:rsidRPr="00B03C7A" w:rsidRDefault="005D3AF5" w:rsidP="005D3AF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5D3AF5" w:rsidRPr="00B03C7A" w:rsidTr="005D3AF5">
        <w:tc>
          <w:tcPr>
            <w:tcW w:w="10598" w:type="dxa"/>
            <w:gridSpan w:val="4"/>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Ονομασία ΔΔΕ (Νομός)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rsidR="005D3AF5" w:rsidRPr="00B03C7A" w:rsidRDefault="005D3AF5" w:rsidP="005D3AF5">
            <w:pPr>
              <w:jc w:val="both"/>
              <w:rPr>
                <w:rFonts w:asciiTheme="minorHAnsi" w:hAnsiTheme="minorHAnsi" w:cstheme="minorHAnsi"/>
                <w:i/>
                <w:sz w:val="18"/>
                <w:szCs w:val="18"/>
              </w:rPr>
            </w:pPr>
            <w:r w:rsidRPr="00B03C7A">
              <w:rPr>
                <w:rFonts w:asciiTheme="minorHAnsi" w:hAnsiTheme="minorHAnsi" w:cstheme="minorHAnsi"/>
                <w:i/>
                <w:sz w:val="18"/>
                <w:szCs w:val="18"/>
              </w:rPr>
              <w:t>Κλάδος εκπαιδευτικού</w:t>
            </w:r>
            <w:r w:rsidR="007F09B7" w:rsidRPr="00B03C7A">
              <w:rPr>
                <w:rFonts w:asciiTheme="minorHAnsi" w:hAnsiTheme="minorHAnsi" w:cstheme="minorHAnsi"/>
                <w:i/>
                <w:sz w:val="18"/>
                <w:szCs w:val="18"/>
              </w:rPr>
              <w:t>/ΕΕΠ/ΕΒΠ</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5D3AF5" w:rsidRPr="000313D9"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Ονοματεπώνυμο εκπαιδευτικού</w:t>
            </w:r>
            <w:r w:rsidR="007F09B7" w:rsidRPr="00B03C7A">
              <w:rPr>
                <w:rFonts w:asciiTheme="minorHAnsi" w:hAnsiTheme="minorHAnsi" w:cstheme="minorHAnsi"/>
                <w:i/>
                <w:sz w:val="18"/>
                <w:szCs w:val="18"/>
              </w:rPr>
              <w:t>/ΕΕΠ/ΕΒΠ</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rsidR="005D3AF5" w:rsidRPr="000313D9"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73876" w:rsidRDefault="00673876">
      <w:pPr>
        <w:rPr>
          <w:rFonts w:ascii="Calibri" w:hAnsi="Calibri" w:cs="Arial"/>
          <w:b/>
          <w:bCs/>
          <w:sz w:val="22"/>
          <w:szCs w:val="22"/>
          <w:highlight w:val="cyan"/>
        </w:rPr>
      </w:pPr>
      <w:bookmarkStart w:id="39" w:name="_Toc2333476"/>
      <w:bookmarkStart w:id="40" w:name="_Toc1994306"/>
      <w:r>
        <w:rPr>
          <w:rFonts w:ascii="Calibri" w:hAnsi="Calibri"/>
          <w:sz w:val="22"/>
          <w:highlight w:val="cyan"/>
        </w:rPr>
        <w:br w:type="page"/>
      </w:r>
    </w:p>
    <w:p w:rsidR="00E1700D" w:rsidRPr="0056003C" w:rsidRDefault="00E1700D" w:rsidP="00E1700D">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41" w:name="_Toc2937380"/>
      <w:bookmarkStart w:id="42" w:name="_Toc46240282"/>
      <w:bookmarkStart w:id="43" w:name="_Toc48810991"/>
      <w:bookmarkEnd w:id="0"/>
      <w:bookmarkEnd w:id="26"/>
      <w:bookmarkEnd w:id="27"/>
      <w:bookmarkEnd w:id="28"/>
      <w:bookmarkEnd w:id="29"/>
      <w:bookmarkEnd w:id="30"/>
      <w:bookmarkEnd w:id="39"/>
      <w:bookmarkEnd w:id="40"/>
      <w:r>
        <w:rPr>
          <w:rFonts w:ascii="Calibri" w:hAnsi="Calibri" w:cs="Arial"/>
          <w:b/>
          <w:bCs/>
          <w:sz w:val="22"/>
          <w:szCs w:val="22"/>
        </w:rPr>
        <w:lastRenderedPageBreak/>
        <w:t>ΥΠΟΔΕΙΓΜΑ 6.1</w:t>
      </w:r>
      <w:r w:rsidRPr="0056003C">
        <w:rPr>
          <w:rFonts w:ascii="Calibri" w:hAnsi="Calibri" w:cs="Arial"/>
          <w:b/>
          <w:bCs/>
          <w:sz w:val="22"/>
          <w:szCs w:val="22"/>
        </w:rPr>
        <w:t>: ΗΜΕΡΗΣΙΟ ΑΤΟΜΙΚΟ ΑΠΟΥΣΙΟΛΟΓΙΟ ΑΝΑΠΛΗΡΩΤΗ/ΤΡΙΑΣ ΕΚΠΑΙΔΕΥΤΙΚΟΥ</w:t>
      </w:r>
      <w:bookmarkEnd w:id="41"/>
      <w:bookmarkEnd w:id="42"/>
      <w:bookmarkEnd w:id="43"/>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3"/>
        <w:gridCol w:w="2512"/>
        <w:gridCol w:w="30"/>
        <w:gridCol w:w="1644"/>
        <w:gridCol w:w="288"/>
        <w:gridCol w:w="2416"/>
      </w:tblGrid>
      <w:tr w:rsidR="00E1700D" w:rsidRPr="0056003C" w:rsidTr="0052528C">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1700D" w:rsidRPr="0056003C" w:rsidRDefault="00E1700D" w:rsidP="0052528C">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E1700D">
              <w:rPr>
                <w:rFonts w:asciiTheme="minorHAnsi" w:hAnsiTheme="minorHAnsi" w:cs="Calibri"/>
                <w:b/>
                <w:sz w:val="18"/>
                <w:szCs w:val="18"/>
              </w:rPr>
              <w:t>«Πρόγραμμα μέτρων εξατομικευμένης υποστήριξης μαθητών με αναπηρίες ή/και ειδικές εκπαιδευτικές ανάγκες, σχολικό έτος 2020-2021» με κωδικό ΟΠΣ: 5069633</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E1700D" w:rsidRPr="0056003C" w:rsidTr="0052528C">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E1700D" w:rsidRPr="0056003C" w:rsidTr="0052528C">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Ταχ.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e-mail:</w:t>
            </w:r>
          </w:p>
        </w:tc>
      </w:tr>
      <w:tr w:rsidR="00E1700D" w:rsidRPr="0056003C" w:rsidTr="0052528C">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E1700D" w:rsidRPr="0056003C" w:rsidTr="0052528C">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E1700D" w:rsidRPr="0056003C" w:rsidRDefault="00E1700D" w:rsidP="0052528C">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Pr>
                <w:rFonts w:ascii="Calibri" w:hAnsi="Calibri" w:cs="Calibri"/>
                <w:b/>
                <w:sz w:val="18"/>
                <w:szCs w:val="18"/>
              </w:rPr>
              <w:t>αναπληρωτή/τριας</w:t>
            </w:r>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ΑΦΜ:</w:t>
            </w:r>
          </w:p>
        </w:tc>
      </w:tr>
      <w:tr w:rsidR="00E1700D" w:rsidRPr="0056003C" w:rsidTr="0052528C">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E1700D" w:rsidRPr="0056003C" w:rsidRDefault="00E1700D" w:rsidP="0052528C">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E1700D" w:rsidRPr="0056003C" w:rsidRDefault="00E1700D" w:rsidP="0052528C">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93"/>
        <w:gridCol w:w="1645"/>
        <w:gridCol w:w="444"/>
        <w:gridCol w:w="1049"/>
        <w:gridCol w:w="1188"/>
        <w:gridCol w:w="2042"/>
        <w:gridCol w:w="3702"/>
        <w:gridCol w:w="62"/>
      </w:tblGrid>
      <w:tr w:rsidR="00E1700D" w:rsidRPr="0056003C" w:rsidTr="0052528C">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E1700D" w:rsidRPr="0056003C" w:rsidRDefault="00E1700D" w:rsidP="0052528C">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E1700D" w:rsidRPr="0056003C" w:rsidRDefault="00E1700D" w:rsidP="0052528C">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E1700D" w:rsidRPr="0056003C" w:rsidRDefault="00E1700D" w:rsidP="0052528C">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E1700D" w:rsidRPr="0056003C" w:rsidRDefault="00E1700D" w:rsidP="0052528C">
            <w:pPr>
              <w:jc w:val="center"/>
              <w:rPr>
                <w:rFonts w:ascii="Calibri" w:hAnsi="Calibri"/>
                <w:b/>
                <w:bCs/>
                <w:color w:val="000000"/>
                <w:sz w:val="22"/>
                <w:szCs w:val="22"/>
              </w:rPr>
            </w:pPr>
            <w:r w:rsidRPr="0056003C">
              <w:rPr>
                <w:rFonts w:ascii="Calibri" w:hAnsi="Calibri"/>
                <w:b/>
                <w:bCs/>
                <w:color w:val="000000"/>
                <w:sz w:val="22"/>
                <w:szCs w:val="22"/>
              </w:rPr>
              <w:t>ΑΙΤΙΟΛΟΓΙΑ</w:t>
            </w:r>
          </w:p>
          <w:p w:rsidR="00E1700D" w:rsidRPr="0056003C" w:rsidRDefault="00E1700D" w:rsidP="0052528C">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E1700D" w:rsidRPr="0056003C" w:rsidRDefault="00E1700D" w:rsidP="0052528C">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8"/>
                <w:szCs w:val="18"/>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05/09/2020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12/09/2020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13/09/2020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16/09/2020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19/09/2020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20/09/2020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27/09/2020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E1700D" w:rsidRDefault="00E1700D" w:rsidP="0052528C">
            <w:pPr>
              <w:jc w:val="center"/>
              <w:rPr>
                <w:rFonts w:ascii="Calibri" w:hAnsi="Calibri"/>
                <w:color w:val="000000"/>
                <w:sz w:val="18"/>
                <w:szCs w:val="18"/>
              </w:rPr>
            </w:pPr>
            <w:r>
              <w:rPr>
                <w:rFonts w:ascii="Calibri" w:hAnsi="Calibri"/>
                <w:color w:val="000000"/>
                <w:sz w:val="18"/>
                <w:szCs w:val="18"/>
              </w:rPr>
              <w:t>30/09/2020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E1700D" w:rsidRPr="0056003C" w:rsidRDefault="00E1700D" w:rsidP="0052528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E1700D" w:rsidRPr="0056003C" w:rsidRDefault="00E1700D" w:rsidP="0052528C">
            <w:pPr>
              <w:jc w:val="center"/>
              <w:rPr>
                <w:rFonts w:ascii="Calibri" w:hAnsi="Calibri"/>
                <w:color w:val="000000"/>
                <w:sz w:val="16"/>
                <w:szCs w:val="16"/>
              </w:rPr>
            </w:pPr>
          </w:p>
        </w:tc>
      </w:tr>
      <w:tr w:rsidR="00E1700D" w:rsidRPr="0056003C" w:rsidTr="0052528C">
        <w:trPr>
          <w:gridAfter w:val="2"/>
          <w:wAfter w:w="1755" w:type="pct"/>
          <w:trHeight w:val="197"/>
        </w:trPr>
        <w:tc>
          <w:tcPr>
            <w:tcW w:w="1250" w:type="pct"/>
            <w:gridSpan w:val="3"/>
            <w:tcBorders>
              <w:top w:val="single" w:sz="4" w:space="0" w:color="auto"/>
              <w:left w:val="nil"/>
              <w:bottom w:val="nil"/>
              <w:right w:val="nil"/>
            </w:tcBorders>
          </w:tcPr>
          <w:p w:rsidR="00E1700D" w:rsidRPr="0056003C" w:rsidRDefault="00E1700D" w:rsidP="0052528C">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E1700D" w:rsidRPr="0056003C" w:rsidRDefault="00E1700D" w:rsidP="0052528C">
            <w:pPr>
              <w:rPr>
                <w:rFonts w:ascii="Calibri" w:hAnsi="Calibri"/>
                <w:b/>
                <w:bCs/>
                <w:color w:val="000000"/>
                <w:sz w:val="16"/>
                <w:szCs w:val="16"/>
                <w:u w:val="single"/>
              </w:rPr>
            </w:pPr>
          </w:p>
        </w:tc>
      </w:tr>
      <w:tr w:rsidR="00E1700D" w:rsidRPr="0056003C" w:rsidTr="0052528C">
        <w:trPr>
          <w:trHeight w:val="1365"/>
        </w:trPr>
        <w:tc>
          <w:tcPr>
            <w:tcW w:w="2293" w:type="pct"/>
            <w:gridSpan w:val="5"/>
            <w:shd w:val="clear" w:color="auto" w:fill="auto"/>
          </w:tcPr>
          <w:p w:rsidR="00E1700D" w:rsidRPr="0056003C" w:rsidRDefault="00E1700D" w:rsidP="0052528C">
            <w:pPr>
              <w:rPr>
                <w:rFonts w:ascii="Calibri" w:hAnsi="Calibri"/>
                <w:bCs/>
                <w:color w:val="000000"/>
                <w:sz w:val="18"/>
                <w:szCs w:val="18"/>
              </w:rPr>
            </w:pPr>
            <w:r w:rsidRPr="0056003C">
              <w:rPr>
                <w:rFonts w:ascii="Calibri" w:hAnsi="Calibri"/>
                <w:bCs/>
                <w:color w:val="000000"/>
                <w:sz w:val="18"/>
                <w:szCs w:val="18"/>
              </w:rPr>
              <w:t xml:space="preserve">        Ο/Η αναπληρωτής/τρια εκπαιδευτικός/ΕΕΠ</w:t>
            </w:r>
            <w:r>
              <w:rPr>
                <w:rFonts w:ascii="Calibri" w:hAnsi="Calibri"/>
                <w:bCs/>
                <w:color w:val="000000"/>
                <w:sz w:val="18"/>
                <w:szCs w:val="18"/>
              </w:rPr>
              <w:t xml:space="preserve"> /ΕΒΠ</w:t>
            </w:r>
          </w:p>
          <w:p w:rsidR="00E1700D" w:rsidRPr="0056003C" w:rsidRDefault="00E1700D" w:rsidP="0052528C">
            <w:pPr>
              <w:rPr>
                <w:rFonts w:ascii="Calibri" w:hAnsi="Calibri"/>
                <w:bCs/>
                <w:color w:val="000000"/>
                <w:sz w:val="16"/>
                <w:szCs w:val="16"/>
              </w:rPr>
            </w:pPr>
          </w:p>
          <w:p w:rsidR="00E1700D" w:rsidRPr="0056003C" w:rsidRDefault="00E1700D" w:rsidP="0052528C">
            <w:pPr>
              <w:rPr>
                <w:rFonts w:ascii="Calibri" w:hAnsi="Calibri"/>
                <w:bCs/>
                <w:color w:val="000000"/>
                <w:sz w:val="16"/>
                <w:szCs w:val="16"/>
              </w:rPr>
            </w:pPr>
          </w:p>
          <w:p w:rsidR="00E1700D" w:rsidRPr="0056003C" w:rsidRDefault="00E1700D" w:rsidP="0052528C">
            <w:pPr>
              <w:rPr>
                <w:rFonts w:ascii="Calibri" w:hAnsi="Calibri"/>
                <w:bCs/>
                <w:color w:val="000000"/>
                <w:sz w:val="16"/>
                <w:szCs w:val="16"/>
              </w:rPr>
            </w:pPr>
          </w:p>
          <w:p w:rsidR="00E1700D" w:rsidRPr="0056003C" w:rsidRDefault="00E1700D" w:rsidP="0052528C">
            <w:pPr>
              <w:rPr>
                <w:rFonts w:ascii="Calibri" w:hAnsi="Calibri"/>
                <w:bCs/>
                <w:color w:val="000000"/>
                <w:sz w:val="16"/>
                <w:szCs w:val="16"/>
              </w:rPr>
            </w:pPr>
          </w:p>
          <w:p w:rsidR="00E1700D" w:rsidRPr="0056003C" w:rsidRDefault="00E1700D" w:rsidP="0052528C">
            <w:pPr>
              <w:rPr>
                <w:rFonts w:ascii="Calibri" w:hAnsi="Calibri"/>
                <w:bCs/>
                <w:color w:val="000000"/>
                <w:sz w:val="16"/>
                <w:szCs w:val="16"/>
              </w:rPr>
            </w:pPr>
            <w:r w:rsidRPr="0056003C">
              <w:rPr>
                <w:rFonts w:ascii="Calibri" w:hAnsi="Calibri"/>
                <w:bCs/>
                <w:color w:val="000000"/>
                <w:sz w:val="16"/>
                <w:szCs w:val="16"/>
              </w:rPr>
              <w:t xml:space="preserve">                                    (Υπογραφή)</w:t>
            </w:r>
          </w:p>
          <w:p w:rsidR="00E1700D" w:rsidRPr="0056003C" w:rsidRDefault="00E1700D" w:rsidP="0052528C">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rsidR="00E1700D" w:rsidRPr="0056003C" w:rsidRDefault="00E1700D" w:rsidP="0052528C">
            <w:pPr>
              <w:rPr>
                <w:rFonts w:ascii="Calibri" w:hAnsi="Calibri"/>
                <w:color w:val="000000"/>
                <w:sz w:val="18"/>
                <w:szCs w:val="18"/>
              </w:rPr>
            </w:pPr>
            <w:r w:rsidRPr="0056003C">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w:t>
            </w:r>
            <w:r>
              <w:rPr>
                <w:rFonts w:ascii="Calibri" w:hAnsi="Calibri"/>
                <w:color w:val="000000"/>
                <w:sz w:val="18"/>
                <w:szCs w:val="18"/>
              </w:rPr>
              <w:t>της αναπληρωτή/τριας εκπ/</w:t>
            </w:r>
            <w:proofErr w:type="spellStart"/>
            <w:r>
              <w:rPr>
                <w:rFonts w:ascii="Calibri" w:hAnsi="Calibri"/>
                <w:color w:val="000000"/>
                <w:sz w:val="18"/>
                <w:szCs w:val="18"/>
              </w:rPr>
              <w:t>κού</w:t>
            </w:r>
            <w:proofErr w:type="spellEnd"/>
            <w:r w:rsidRPr="0056003C">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rsidR="00E1700D" w:rsidRPr="0056003C" w:rsidRDefault="00E1700D" w:rsidP="0052528C">
            <w:pPr>
              <w:rPr>
                <w:rFonts w:ascii="Calibri" w:hAnsi="Calibri"/>
                <w:color w:val="000000"/>
                <w:sz w:val="16"/>
                <w:szCs w:val="16"/>
              </w:rPr>
            </w:pPr>
          </w:p>
          <w:p w:rsidR="006F7C55" w:rsidRDefault="00E1700D" w:rsidP="0052528C">
            <w:pPr>
              <w:rPr>
                <w:rFonts w:ascii="Calibri" w:hAnsi="Calibri"/>
                <w:color w:val="000000"/>
                <w:sz w:val="16"/>
                <w:szCs w:val="16"/>
              </w:rPr>
            </w:pPr>
            <w:r w:rsidRPr="0056003C">
              <w:rPr>
                <w:rFonts w:ascii="Calibri" w:hAnsi="Calibri"/>
                <w:color w:val="000000"/>
                <w:sz w:val="16"/>
                <w:szCs w:val="16"/>
              </w:rPr>
              <w:t xml:space="preserve">                                                    Ο/Η ΔΙΕΥΘΥΝΤΗΣ/ΝΤΡΙΑ</w:t>
            </w:r>
          </w:p>
          <w:p w:rsidR="00E1700D" w:rsidRPr="0056003C" w:rsidRDefault="006F7C55" w:rsidP="006F7C55">
            <w:pPr>
              <w:jc w:val="center"/>
              <w:rPr>
                <w:rFonts w:ascii="Calibri" w:hAnsi="Calibri" w:cs="Calibri"/>
                <w:sz w:val="18"/>
                <w:szCs w:val="18"/>
              </w:rPr>
            </w:pPr>
            <w:r w:rsidRPr="00731FAC">
              <w:rPr>
                <w:rFonts w:ascii="Calibri" w:hAnsi="Calibri"/>
                <w:color w:val="000000"/>
                <w:sz w:val="18"/>
                <w:szCs w:val="18"/>
              </w:rPr>
              <w:t>(Υπογραφή – Σφραγίδα)</w:t>
            </w:r>
          </w:p>
        </w:tc>
      </w:tr>
    </w:tbl>
    <w:p w:rsidR="00E1700D" w:rsidRDefault="00E1700D" w:rsidP="00E1700D">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Pr>
          <w:rFonts w:ascii="Calibri" w:hAnsi="Calibri"/>
          <w:color w:val="000000"/>
          <w:sz w:val="18"/>
          <w:szCs w:val="18"/>
        </w:rPr>
        <w:br w:type="page"/>
      </w:r>
    </w:p>
    <w:p w:rsidR="00E1700D" w:rsidRPr="0056003C" w:rsidRDefault="00E1700D" w:rsidP="00E1700D">
      <w:pPr>
        <w:jc w:val="center"/>
        <w:rPr>
          <w:rFonts w:ascii="Calibri" w:hAnsi="Calibri"/>
          <w:b/>
          <w:caps/>
          <w:color w:val="000000"/>
          <w:sz w:val="22"/>
          <w:szCs w:val="22"/>
          <w:u w:val="single"/>
        </w:rPr>
      </w:pPr>
      <w:r w:rsidRPr="0056003C">
        <w:rPr>
          <w:rFonts w:ascii="Calibri" w:hAnsi="Calibri"/>
          <w:b/>
          <w:caps/>
          <w:color w:val="000000"/>
          <w:sz w:val="22"/>
          <w:szCs w:val="22"/>
          <w:u w:val="single"/>
        </w:rPr>
        <w:lastRenderedPageBreak/>
        <w:t>Οδηγίες συμπλήρωσης του Ατομικού Ημερήσιου Απουσιολογίου</w:t>
      </w:r>
    </w:p>
    <w:p w:rsidR="00E1700D" w:rsidRPr="0056003C" w:rsidRDefault="00E1700D" w:rsidP="00E1700D">
      <w:pPr>
        <w:jc w:val="center"/>
        <w:rPr>
          <w:rFonts w:ascii="Calibri" w:hAnsi="Calibri"/>
          <w:b/>
          <w:color w:val="000000"/>
          <w:sz w:val="22"/>
          <w:szCs w:val="22"/>
          <w:u w:val="single"/>
        </w:rPr>
      </w:pPr>
    </w:p>
    <w:p w:rsidR="00E1700D" w:rsidRPr="0056003C"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E1700D" w:rsidRPr="0056003C"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ελέγχεται και υπογράφεται ΥΠΟΧΡΕΩΤΙΚΑ από τον αναπληρωτή  εκπ/</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/ΕΕΠ</w:t>
      </w:r>
      <w:r>
        <w:rPr>
          <w:rFonts w:ascii="Calibri" w:hAnsi="Calibri"/>
          <w:color w:val="000000"/>
          <w:sz w:val="22"/>
          <w:szCs w:val="22"/>
        </w:rPr>
        <w:t>/ΕΒΠ</w:t>
      </w:r>
      <w:r w:rsidRPr="0056003C">
        <w:rPr>
          <w:rFonts w:ascii="Calibri" w:hAnsi="Calibri"/>
          <w:color w:val="000000"/>
          <w:sz w:val="22"/>
          <w:szCs w:val="22"/>
        </w:rPr>
        <w:t xml:space="preserve"> και τον Διευθυντή της Σχολικής Μονάδας.</w:t>
      </w:r>
    </w:p>
    <w:p w:rsidR="00E1700D"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Συμπληρώνεται και υπογράφεται, σύμφωνα με το υπόδειγμα, ΥΠΟΧΡΕΩΤΙΚΑ για κάθε αναπληρωτή εκπ/</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/ΕΕΠ</w:t>
      </w:r>
      <w:r>
        <w:rPr>
          <w:rFonts w:ascii="Calibri" w:hAnsi="Calibri"/>
          <w:color w:val="000000"/>
          <w:sz w:val="22"/>
          <w:szCs w:val="22"/>
        </w:rPr>
        <w:t>/ΕΒΠ</w:t>
      </w:r>
      <w:r w:rsidRPr="0056003C">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E1700D" w:rsidRPr="00385714" w:rsidRDefault="00E1700D" w:rsidP="00245D2B">
      <w:pPr>
        <w:numPr>
          <w:ilvl w:val="0"/>
          <w:numId w:val="33"/>
        </w:numPr>
        <w:spacing w:after="120" w:line="276" w:lineRule="auto"/>
        <w:ind w:left="567" w:hanging="567"/>
        <w:jc w:val="both"/>
        <w:rPr>
          <w:rFonts w:ascii="Calibri" w:hAnsi="Calibri"/>
          <w:color w:val="000000"/>
          <w:sz w:val="22"/>
          <w:szCs w:val="22"/>
        </w:rPr>
      </w:pPr>
      <w:r>
        <w:rPr>
          <w:rFonts w:ascii="Calibri" w:hAnsi="Calibri"/>
          <w:color w:val="000000"/>
          <w:sz w:val="22"/>
          <w:szCs w:val="22"/>
        </w:rPr>
        <w:t xml:space="preserve">Στη </w:t>
      </w:r>
      <w:r w:rsidRPr="00385714">
        <w:rPr>
          <w:rFonts w:ascii="Calibri" w:hAnsi="Calibri"/>
          <w:color w:val="000000"/>
          <w:sz w:val="22"/>
          <w:szCs w:val="22"/>
        </w:rPr>
        <w:t>στήλη</w:t>
      </w:r>
      <w:r w:rsidRPr="00291BBD">
        <w:t xml:space="preserve"> </w:t>
      </w:r>
      <w:r w:rsidRPr="00385714">
        <w:rPr>
          <w:rFonts w:ascii="Calibri" w:hAnsi="Calibri"/>
          <w:b/>
          <w:color w:val="000000"/>
          <w:sz w:val="22"/>
          <w:szCs w:val="22"/>
        </w:rPr>
        <w:t>«ΩΡΟΛΟΓΙΟ ΠΡΟΓΡΑΜΜΑ»</w:t>
      </w:r>
      <w:r w:rsidRPr="00291BBD">
        <w:t xml:space="preserve"> </w:t>
      </w:r>
      <w:r>
        <w:rPr>
          <w:rFonts w:ascii="Calibri" w:hAnsi="Calibri"/>
          <w:color w:val="000000"/>
          <w:sz w:val="22"/>
          <w:szCs w:val="22"/>
        </w:rPr>
        <w:t>αναγράφεται ο</w:t>
      </w:r>
      <w:r w:rsidRPr="00385714">
        <w:rPr>
          <w:rFonts w:ascii="Calibri" w:hAnsi="Calibri"/>
          <w:color w:val="000000"/>
          <w:sz w:val="22"/>
          <w:szCs w:val="22"/>
        </w:rPr>
        <w:t xml:space="preserve"> αριθμό</w:t>
      </w:r>
      <w:r>
        <w:rPr>
          <w:rFonts w:ascii="Calibri" w:hAnsi="Calibri"/>
          <w:color w:val="000000"/>
          <w:sz w:val="22"/>
          <w:szCs w:val="22"/>
        </w:rPr>
        <w:t>ς</w:t>
      </w:r>
      <w:r w:rsidRPr="00385714">
        <w:rPr>
          <w:rFonts w:ascii="Calibri" w:hAnsi="Calibri"/>
          <w:color w:val="000000"/>
          <w:sz w:val="22"/>
          <w:szCs w:val="22"/>
        </w:rPr>
        <w:t xml:space="preserve"> των ωρών που προβλέπεται κάθε ημέρα </w:t>
      </w:r>
      <w:r>
        <w:rPr>
          <w:rFonts w:ascii="Calibri" w:hAnsi="Calibri"/>
          <w:color w:val="000000"/>
          <w:sz w:val="22"/>
          <w:szCs w:val="22"/>
        </w:rPr>
        <w:t>με βάση το εγκεκριμένο ωρολόγιο πρόγραμμα</w:t>
      </w:r>
      <w:r w:rsidRPr="00385714">
        <w:rPr>
          <w:rFonts w:ascii="Calibri" w:hAnsi="Calibri"/>
          <w:color w:val="000000"/>
          <w:sz w:val="22"/>
          <w:szCs w:val="22"/>
        </w:rPr>
        <w:t xml:space="preserve"> της σχολικής μονάδας.</w:t>
      </w:r>
    </w:p>
    <w:p w:rsidR="00E1700D" w:rsidRPr="0056003C"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E1700D" w:rsidRPr="0056003C"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E1700D" w:rsidRPr="0056003C" w:rsidRDefault="00E1700D" w:rsidP="00245D2B">
      <w:pPr>
        <w:numPr>
          <w:ilvl w:val="0"/>
          <w:numId w:val="33"/>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E1700D" w:rsidRPr="00A625CA" w:rsidRDefault="00E1700D" w:rsidP="00245D2B">
      <w:pPr>
        <w:numPr>
          <w:ilvl w:val="0"/>
          <w:numId w:val="33"/>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rsidR="00E1700D" w:rsidRDefault="00E1700D" w:rsidP="00E1700D">
      <w:pPr>
        <w:spacing w:after="120" w:line="276" w:lineRule="auto"/>
        <w:jc w:val="both"/>
        <w:rPr>
          <w:rFonts w:ascii="Calibri" w:hAnsi="Calibri"/>
          <w:color w:val="000000"/>
          <w:sz w:val="22"/>
          <w:szCs w:val="22"/>
        </w:rPr>
      </w:pPr>
    </w:p>
    <w:p w:rsidR="00E1700D" w:rsidRDefault="00E1700D" w:rsidP="00E1700D">
      <w:pPr>
        <w:rPr>
          <w:rFonts w:ascii="Calibri" w:hAnsi="Calibri"/>
          <w:color w:val="000000"/>
          <w:sz w:val="22"/>
          <w:szCs w:val="22"/>
        </w:rPr>
      </w:pPr>
      <w:r>
        <w:rPr>
          <w:rFonts w:ascii="Calibri" w:hAnsi="Calibri"/>
          <w:color w:val="000000"/>
          <w:sz w:val="22"/>
          <w:szCs w:val="22"/>
        </w:rPr>
        <w:br w:type="page"/>
      </w:r>
    </w:p>
    <w:p w:rsidR="00E1700D" w:rsidRDefault="00E1700D" w:rsidP="00E1700D">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44" w:name="_Toc14081184"/>
      <w:bookmarkStart w:id="45" w:name="_Toc46127971"/>
      <w:bookmarkStart w:id="46" w:name="_Toc46240283"/>
      <w:bookmarkStart w:id="47" w:name="_Toc48810992"/>
      <w:r>
        <w:rPr>
          <w:rFonts w:ascii="Calibri" w:hAnsi="Calibri"/>
          <w:sz w:val="22"/>
        </w:rPr>
        <w:lastRenderedPageBreak/>
        <w:t>ΥΠΟΔΕΙΓΜΑ 6.2</w:t>
      </w:r>
      <w:r w:rsidRPr="001E5E24">
        <w:rPr>
          <w:rFonts w:ascii="Calibri" w:hAnsi="Calibri"/>
          <w:sz w:val="22"/>
        </w:rPr>
        <w:t xml:space="preserve">: </w:t>
      </w:r>
      <w:r>
        <w:rPr>
          <w:rFonts w:ascii="Calibri" w:hAnsi="Calibri"/>
          <w:sz w:val="22"/>
        </w:rPr>
        <w:t>ΗΜΕΡΗΣΙΟ ΑΤΟΜΙΚΟ ΑΠΟΥΣΙΟΛΟΓΙΟ ΑΝΑΠΛΗΡΩΤΗ/ΤΡΙΑΣ ΕΒΠ/ΕΕΠ</w:t>
      </w:r>
      <w:bookmarkEnd w:id="44"/>
      <w:bookmarkEnd w:id="45"/>
      <w:bookmarkEnd w:id="46"/>
      <w:bookmarkEnd w:id="47"/>
      <w:r>
        <w:rPr>
          <w:rFonts w:ascii="Calibri" w:hAnsi="Calibri"/>
          <w:sz w:val="22"/>
        </w:rPr>
        <w:t xml:space="preserve"> </w:t>
      </w:r>
    </w:p>
    <w:tbl>
      <w:tblPr>
        <w:tblpPr w:leftFromText="180" w:rightFromText="180" w:vertAnchor="text" w:horzAnchor="margin" w:tblpXSpec="center" w:tblpY="130"/>
        <w:tblW w:w="5333" w:type="pct"/>
        <w:tblLayout w:type="fixed"/>
        <w:tblLook w:val="00A0" w:firstRow="1" w:lastRow="0" w:firstColumn="1" w:lastColumn="0" w:noHBand="0" w:noVBand="0"/>
      </w:tblPr>
      <w:tblGrid>
        <w:gridCol w:w="3772"/>
        <w:gridCol w:w="2512"/>
        <w:gridCol w:w="9"/>
        <w:gridCol w:w="1666"/>
        <w:gridCol w:w="286"/>
        <w:gridCol w:w="2418"/>
      </w:tblGrid>
      <w:tr w:rsidR="00E1700D" w:rsidRPr="00C10ACD" w:rsidTr="0052528C">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1700D" w:rsidRPr="0056003C" w:rsidRDefault="00E1700D" w:rsidP="00E1700D">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E1700D">
              <w:rPr>
                <w:rFonts w:asciiTheme="minorHAnsi" w:hAnsiTheme="minorHAnsi" w:cs="Calibri"/>
                <w:b/>
                <w:sz w:val="18"/>
                <w:szCs w:val="18"/>
              </w:rPr>
              <w:t>«Πρόγραμμα μέτρων εξατομικευμένης υποστήριξης μαθητών με αναπηρίες ή/και ειδικές εκπαιδευτικές ανάγκες, σχολικό έτος 2020-2021» με κωδικό ΟΠΣ: 5069633</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E1700D" w:rsidRPr="00C10ACD" w:rsidTr="0052528C">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E1700D" w:rsidRPr="00C10ACD" w:rsidTr="0052528C">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Ταχ.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e-mail:</w:t>
            </w:r>
          </w:p>
        </w:tc>
      </w:tr>
      <w:tr w:rsidR="00E1700D" w:rsidRPr="00C10ACD" w:rsidTr="0052528C">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E1700D" w:rsidRPr="00C10ACD" w:rsidTr="0052528C">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ΑΦΜ:</w:t>
            </w:r>
          </w:p>
        </w:tc>
      </w:tr>
      <w:tr w:rsidR="00E1700D" w:rsidRPr="00C10ACD" w:rsidTr="0052528C">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E1700D" w:rsidRPr="00C10ACD" w:rsidRDefault="00E1700D" w:rsidP="0052528C">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65"/>
        <w:gridCol w:w="1576"/>
        <w:gridCol w:w="425"/>
        <w:gridCol w:w="1004"/>
        <w:gridCol w:w="26"/>
        <w:gridCol w:w="3069"/>
        <w:gridCol w:w="3602"/>
        <w:gridCol w:w="366"/>
      </w:tblGrid>
      <w:tr w:rsidR="00E1700D" w:rsidRPr="00C10ACD" w:rsidTr="0052528C">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E1700D" w:rsidRPr="00C10ACD" w:rsidRDefault="00E1700D" w:rsidP="0052528C">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E1700D" w:rsidRPr="00C10ACD" w:rsidRDefault="00E1700D" w:rsidP="0052528C">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E1700D" w:rsidRPr="00C10ACD" w:rsidRDefault="00E1700D" w:rsidP="00310449">
            <w:pPr>
              <w:jc w:val="center"/>
              <w:rPr>
                <w:rFonts w:ascii="Calibri" w:hAnsi="Calibri"/>
                <w:b/>
                <w:bCs/>
                <w:color w:val="000000"/>
              </w:rPr>
            </w:pPr>
            <w:r w:rsidRPr="00731FAC">
              <w:rPr>
                <w:rFonts w:ascii="Calibri" w:hAnsi="Calibri"/>
                <w:b/>
                <w:bCs/>
                <w:color w:val="000000"/>
              </w:rPr>
              <w:t xml:space="preserve">ΩΡΕΣ </w:t>
            </w:r>
            <w:r w:rsidR="00310449" w:rsidRPr="00731FAC">
              <w:rPr>
                <w:rFonts w:ascii="Calibri" w:hAnsi="Calibri"/>
                <w:b/>
                <w:bCs/>
                <w:color w:val="000000"/>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E1700D" w:rsidRPr="00C10ACD" w:rsidRDefault="00E1700D" w:rsidP="0052528C">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E1700D" w:rsidRPr="00C10ACD" w:rsidRDefault="00E1700D" w:rsidP="0052528C">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E1700D" w:rsidRPr="00C10ACD" w:rsidRDefault="00E1700D" w:rsidP="0052528C">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02/09/2020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03/09/2020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04/09/2020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05/09/2020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07/09/2020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09/09/2020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10/09/2020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11/09/2020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12/09/2020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13/09/2020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14/09/2020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15/09/2020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16/09/2020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17/09/2020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18/09/2020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19/09/2020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20/09/2020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22/09/2020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23/09/2020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24/09/2020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25/09/2020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27/09/2020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29/09/2020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Default="00E1700D" w:rsidP="0052528C">
            <w:pPr>
              <w:jc w:val="center"/>
              <w:rPr>
                <w:rFonts w:ascii="Calibri" w:hAnsi="Calibri"/>
                <w:color w:val="000000"/>
                <w:sz w:val="18"/>
                <w:szCs w:val="18"/>
              </w:rPr>
            </w:pPr>
            <w:r>
              <w:rPr>
                <w:rFonts w:ascii="Calibri" w:hAnsi="Calibri"/>
                <w:color w:val="000000"/>
                <w:sz w:val="18"/>
                <w:szCs w:val="18"/>
              </w:rPr>
              <w:t>30/09/2020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gridAfter w:val="2"/>
          <w:wAfter w:w="1866" w:type="pct"/>
          <w:trHeight w:val="197"/>
        </w:trPr>
        <w:tc>
          <w:tcPr>
            <w:tcW w:w="1207" w:type="pct"/>
            <w:gridSpan w:val="3"/>
            <w:tcBorders>
              <w:top w:val="single" w:sz="4" w:space="0" w:color="auto"/>
              <w:left w:val="nil"/>
              <w:bottom w:val="nil"/>
              <w:right w:val="nil"/>
            </w:tcBorders>
          </w:tcPr>
          <w:p w:rsidR="00E1700D" w:rsidRPr="00C10ACD" w:rsidRDefault="00E1700D" w:rsidP="0052528C">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E1700D" w:rsidRPr="00C10ACD" w:rsidRDefault="00E1700D" w:rsidP="0052528C">
            <w:pPr>
              <w:rPr>
                <w:rFonts w:ascii="Calibri" w:hAnsi="Calibri"/>
                <w:b/>
                <w:bCs/>
                <w:color w:val="000000"/>
                <w:sz w:val="16"/>
                <w:szCs w:val="16"/>
                <w:u w:val="single"/>
              </w:rPr>
            </w:pPr>
          </w:p>
        </w:tc>
      </w:tr>
      <w:tr w:rsidR="00E1700D" w:rsidRPr="00731FAC" w:rsidTr="0052528C">
        <w:trPr>
          <w:gridAfter w:val="1"/>
          <w:wAfter w:w="172" w:type="pct"/>
          <w:trHeight w:val="1365"/>
        </w:trPr>
        <w:tc>
          <w:tcPr>
            <w:tcW w:w="1691" w:type="pct"/>
            <w:gridSpan w:val="5"/>
            <w:shd w:val="clear" w:color="auto" w:fill="auto"/>
          </w:tcPr>
          <w:p w:rsidR="00E1700D" w:rsidRPr="00731FAC" w:rsidRDefault="00E1700D" w:rsidP="0052528C">
            <w:pPr>
              <w:rPr>
                <w:rFonts w:ascii="Calibri" w:hAnsi="Calibri"/>
                <w:bCs/>
                <w:color w:val="000000"/>
                <w:sz w:val="18"/>
                <w:szCs w:val="18"/>
              </w:rPr>
            </w:pPr>
            <w:r w:rsidRPr="00C10ACD">
              <w:rPr>
                <w:rFonts w:ascii="Calibri" w:hAnsi="Calibri"/>
                <w:bCs/>
                <w:color w:val="000000"/>
                <w:sz w:val="18"/>
                <w:szCs w:val="18"/>
              </w:rPr>
              <w:t xml:space="preserve">        </w:t>
            </w:r>
            <w:r w:rsidRPr="00731FAC">
              <w:rPr>
                <w:rFonts w:ascii="Calibri" w:hAnsi="Calibri"/>
                <w:bCs/>
                <w:color w:val="000000"/>
                <w:sz w:val="18"/>
                <w:szCs w:val="18"/>
              </w:rPr>
              <w:t>Ο/Η αναπληρωτής/τρια ΕΕΠ/ΕΒΠ</w:t>
            </w: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r w:rsidRPr="00731FAC">
              <w:rPr>
                <w:rFonts w:ascii="Calibri" w:hAnsi="Calibri"/>
                <w:bCs/>
                <w:color w:val="000000"/>
                <w:sz w:val="16"/>
                <w:szCs w:val="16"/>
              </w:rPr>
              <w:t xml:space="preserve">                                    (Υπογραφή)</w:t>
            </w:r>
          </w:p>
          <w:p w:rsidR="00E1700D" w:rsidRPr="00731FAC" w:rsidRDefault="00E1700D" w:rsidP="0052528C">
            <w:pPr>
              <w:rPr>
                <w:rFonts w:ascii="Calibri" w:hAnsi="Calibri" w:cs="Calibri"/>
                <w:sz w:val="18"/>
                <w:szCs w:val="18"/>
              </w:rPr>
            </w:pPr>
            <w:r w:rsidRPr="00731FAC">
              <w:rPr>
                <w:rFonts w:ascii="Calibri" w:hAnsi="Calibri"/>
                <w:color w:val="000000"/>
                <w:sz w:val="16"/>
                <w:szCs w:val="16"/>
              </w:rPr>
              <w:t>.</w:t>
            </w:r>
          </w:p>
        </w:tc>
        <w:tc>
          <w:tcPr>
            <w:tcW w:w="3137" w:type="pct"/>
            <w:gridSpan w:val="2"/>
            <w:shd w:val="clear" w:color="auto" w:fill="auto"/>
          </w:tcPr>
          <w:p w:rsidR="00E1700D" w:rsidRPr="00731FAC" w:rsidRDefault="00E1700D" w:rsidP="0052528C">
            <w:pPr>
              <w:rPr>
                <w:rFonts w:asciiTheme="minorHAnsi" w:hAnsiTheme="minorHAnsi" w:cstheme="minorHAnsi"/>
                <w:color w:val="000000"/>
                <w:sz w:val="18"/>
                <w:szCs w:val="18"/>
              </w:rPr>
            </w:pPr>
            <w:r w:rsidRPr="00731FAC">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w:t>
            </w:r>
            <w:r w:rsidR="00310449" w:rsidRPr="00731FAC">
              <w:rPr>
                <w:rFonts w:asciiTheme="minorHAnsi" w:hAnsiTheme="minorHAnsi" w:cstheme="minorHAnsi"/>
                <w:color w:val="000000"/>
                <w:sz w:val="18"/>
                <w:szCs w:val="18"/>
              </w:rPr>
              <w:t>ΕΡΓΑΣΙΑΣ</w:t>
            </w:r>
            <w:r w:rsidRPr="00731FAC">
              <w:rPr>
                <w:rFonts w:asciiTheme="minorHAnsi" w:hAnsiTheme="minorHAnsi" w:cstheme="minorHAnsi"/>
                <w:color w:val="000000"/>
                <w:sz w:val="18"/>
                <w:szCs w:val="18"/>
              </w:rPr>
              <w:t xml:space="preserve"> είναι σύμφωνη με το προβλεπόμενο ωράριο του ΕΕΠ/ΕΒΠ.</w:t>
            </w:r>
          </w:p>
          <w:p w:rsidR="00E1700D" w:rsidRPr="00731FAC" w:rsidRDefault="00E1700D" w:rsidP="0052528C">
            <w:pPr>
              <w:rPr>
                <w:rFonts w:asciiTheme="minorHAnsi" w:hAnsiTheme="minorHAnsi" w:cstheme="minorHAnsi"/>
                <w:color w:val="000000"/>
                <w:sz w:val="16"/>
                <w:szCs w:val="16"/>
              </w:rPr>
            </w:pPr>
            <w:r w:rsidRPr="00731FAC">
              <w:rPr>
                <w:rFonts w:asciiTheme="minorHAnsi" w:hAnsiTheme="minorHAnsi" w:cstheme="minorHAnsi"/>
                <w:color w:val="000000"/>
                <w:sz w:val="16"/>
                <w:szCs w:val="16"/>
              </w:rPr>
              <w:br/>
              <w:t xml:space="preserve">                                                    Ο/Η ΔΙΕΥΘΥΝΤΗΣ/ΝΤΡΙΑ</w:t>
            </w:r>
          </w:p>
          <w:p w:rsidR="00AC1F5B" w:rsidRPr="00731FAC" w:rsidRDefault="00AC1F5B" w:rsidP="00AC1F5B">
            <w:pPr>
              <w:jc w:val="center"/>
              <w:rPr>
                <w:rFonts w:asciiTheme="minorHAnsi" w:hAnsiTheme="minorHAnsi" w:cstheme="minorHAnsi"/>
                <w:sz w:val="18"/>
                <w:szCs w:val="18"/>
              </w:rPr>
            </w:pPr>
            <w:r w:rsidRPr="00731FAC">
              <w:rPr>
                <w:rFonts w:ascii="Calibri" w:hAnsi="Calibri"/>
                <w:color w:val="000000"/>
                <w:sz w:val="18"/>
                <w:szCs w:val="18"/>
              </w:rPr>
              <w:t>(Υπογραφή – Σφραγίδα)</w:t>
            </w:r>
          </w:p>
        </w:tc>
      </w:tr>
    </w:tbl>
    <w:p w:rsidR="00E1700D" w:rsidRPr="00C10ACD" w:rsidRDefault="00E1700D" w:rsidP="00E1700D">
      <w:pPr>
        <w:jc w:val="both"/>
        <w:rPr>
          <w:rFonts w:ascii="Calibri" w:hAnsi="Calibri"/>
          <w:color w:val="000000"/>
          <w:sz w:val="18"/>
          <w:szCs w:val="18"/>
        </w:rPr>
      </w:pPr>
      <w:r w:rsidRPr="00731FAC">
        <w:rPr>
          <w:rFonts w:ascii="Calibri" w:hAnsi="Calibri"/>
          <w:sz w:val="18"/>
          <w:szCs w:val="18"/>
          <w:u w:val="single"/>
        </w:rPr>
        <w:t xml:space="preserve">ΕΠΙΣΗΜΑΝΣΗ: </w:t>
      </w:r>
      <w:r w:rsidRPr="00731FAC">
        <w:rPr>
          <w:rFonts w:ascii="Calibri" w:hAnsi="Calibri"/>
          <w:color w:val="000000"/>
          <w:sz w:val="18"/>
          <w:szCs w:val="18"/>
        </w:rPr>
        <w:t>Το Απουσιολόγιο συμπληρώνεται σύμφωνα με τις ακόλουθες οδηγίες (βλ. επόμενη σελίδα)</w:t>
      </w:r>
    </w:p>
    <w:p w:rsidR="00E1700D" w:rsidRPr="00592FE7" w:rsidRDefault="00E1700D" w:rsidP="00E1700D">
      <w:pPr>
        <w:rPr>
          <w:rFonts w:ascii="Calibri" w:hAnsi="Calibri"/>
          <w:b/>
          <w:caps/>
          <w:color w:val="000000"/>
          <w:sz w:val="22"/>
          <w:szCs w:val="22"/>
          <w:u w:val="single"/>
        </w:rPr>
      </w:pPr>
    </w:p>
    <w:p w:rsidR="00F759A0" w:rsidRDefault="00F759A0">
      <w:pPr>
        <w:rPr>
          <w:rFonts w:ascii="Calibri" w:hAnsi="Calibri"/>
          <w:b/>
          <w:caps/>
          <w:color w:val="000000"/>
          <w:sz w:val="22"/>
          <w:szCs w:val="22"/>
          <w:u w:val="single"/>
        </w:rPr>
      </w:pPr>
      <w:r>
        <w:rPr>
          <w:rFonts w:ascii="Calibri" w:hAnsi="Calibri"/>
          <w:b/>
          <w:caps/>
          <w:color w:val="000000"/>
          <w:sz w:val="22"/>
          <w:szCs w:val="22"/>
          <w:u w:val="single"/>
        </w:rPr>
        <w:br w:type="page"/>
      </w:r>
    </w:p>
    <w:p w:rsidR="00E1700D" w:rsidRPr="00DA3FFA" w:rsidRDefault="00E1700D" w:rsidP="00E1700D">
      <w:pPr>
        <w:jc w:val="center"/>
        <w:rPr>
          <w:rFonts w:ascii="Calibri" w:hAnsi="Calibri"/>
          <w:b/>
          <w:caps/>
          <w:color w:val="000000"/>
          <w:sz w:val="22"/>
          <w:szCs w:val="22"/>
          <w:u w:val="single"/>
        </w:rPr>
      </w:pPr>
      <w:r w:rsidRPr="00DA3FFA">
        <w:rPr>
          <w:rFonts w:ascii="Calibri" w:hAnsi="Calibri"/>
          <w:b/>
          <w:caps/>
          <w:color w:val="000000"/>
          <w:sz w:val="22"/>
          <w:szCs w:val="22"/>
          <w:u w:val="single"/>
        </w:rPr>
        <w:lastRenderedPageBreak/>
        <w:t>Οδηγίες συμπλήρωσης του Ατομικού Ημερήσιου Απουσιολογίου</w:t>
      </w:r>
    </w:p>
    <w:p w:rsidR="00E1700D" w:rsidRPr="00DA3FFA" w:rsidRDefault="00E1700D" w:rsidP="00E1700D">
      <w:pPr>
        <w:jc w:val="center"/>
        <w:rPr>
          <w:rFonts w:ascii="Calibri" w:hAnsi="Calibri"/>
          <w:b/>
          <w:caps/>
          <w:color w:val="000000"/>
          <w:sz w:val="22"/>
          <w:szCs w:val="22"/>
          <w:u w:val="single"/>
        </w:rPr>
      </w:pPr>
    </w:p>
    <w:p w:rsidR="00E1700D" w:rsidRPr="00DA3FFA" w:rsidRDefault="00E1700D" w:rsidP="00E1700D">
      <w:pPr>
        <w:jc w:val="center"/>
        <w:rPr>
          <w:rFonts w:ascii="Calibri" w:hAnsi="Calibri"/>
          <w:b/>
          <w:color w:val="000000"/>
          <w:sz w:val="22"/>
          <w:szCs w:val="22"/>
          <w:u w:val="single"/>
        </w:rPr>
      </w:pP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w:t>
      </w:r>
      <w:r w:rsidR="00C00DD0">
        <w:rPr>
          <w:rFonts w:ascii="Calibri" w:hAnsi="Calibri"/>
          <w:color w:val="000000"/>
          <w:sz w:val="22"/>
          <w:szCs w:val="22"/>
        </w:rPr>
        <w:t xml:space="preserve">ΤΙΚΑ από τον αναπληρωτή  </w:t>
      </w:r>
      <w:r w:rsidRPr="00DA3FFA">
        <w:rPr>
          <w:rFonts w:ascii="Calibri" w:hAnsi="Calibri"/>
          <w:color w:val="000000"/>
          <w:sz w:val="22"/>
          <w:szCs w:val="22"/>
        </w:rPr>
        <w:t>ΕΕΠ/ΕΒΠ και τον Διευθυντή της Σχολικής Μονάδας.</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Συμπληρώνεται και υπογράφεται, σύμφωνα με το υπόδειγμα, ΥΠΟΧΡΕΩ</w:t>
      </w:r>
      <w:r w:rsidR="00C00DD0">
        <w:rPr>
          <w:rFonts w:ascii="Calibri" w:hAnsi="Calibri"/>
          <w:color w:val="000000"/>
          <w:sz w:val="22"/>
          <w:szCs w:val="22"/>
        </w:rPr>
        <w:t xml:space="preserve">ΤΙΚΑ για κάθε αναπληρωτή </w:t>
      </w:r>
      <w:r w:rsidRPr="00DA3FFA">
        <w:rPr>
          <w:rFonts w:ascii="Calibri" w:hAnsi="Calibri"/>
          <w:color w:val="000000"/>
          <w:sz w:val="22"/>
          <w:szCs w:val="22"/>
        </w:rPr>
        <w:t xml:space="preserve">ΕΕΠ/ΕΒΠ ακόμη και σε περίπτωση που δεν υπάρχουν άδειες/απεργίες/απουσίες (κενό Απουσιολόγιο (με υπογραφές/σφραγίδα).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πλήρες ωράριο υποστήριξης των ΕΕΠ/ΕΒΠ.</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rsidR="00E1700D" w:rsidRPr="00DA3FFA" w:rsidRDefault="00E1700D" w:rsidP="00E1700D">
      <w:pPr>
        <w:spacing w:after="120" w:line="276" w:lineRule="auto"/>
        <w:jc w:val="both"/>
        <w:rPr>
          <w:rFonts w:asciiTheme="minorHAnsi" w:hAnsiTheme="minorHAnsi" w:cstheme="minorHAnsi"/>
          <w:b/>
          <w:bCs/>
          <w:sz w:val="22"/>
          <w:szCs w:val="22"/>
          <w:u w:val="single"/>
        </w:rPr>
      </w:pPr>
    </w:p>
    <w:p w:rsidR="00E1700D" w:rsidRDefault="00E1700D" w:rsidP="00E1700D">
      <w:pPr>
        <w:tabs>
          <w:tab w:val="center" w:pos="5940"/>
        </w:tabs>
        <w:rPr>
          <w:rFonts w:asciiTheme="minorHAnsi" w:hAnsiTheme="minorHAnsi"/>
        </w:rPr>
      </w:pPr>
    </w:p>
    <w:p w:rsidR="00E1700D" w:rsidRDefault="00E1700D" w:rsidP="00E1700D">
      <w:pPr>
        <w:spacing w:after="120" w:line="276" w:lineRule="auto"/>
        <w:jc w:val="both"/>
        <w:rPr>
          <w:rFonts w:ascii="Calibri" w:hAnsi="Calibri"/>
          <w:color w:val="000000"/>
          <w:sz w:val="22"/>
          <w:szCs w:val="22"/>
        </w:rPr>
      </w:pPr>
    </w:p>
    <w:p w:rsidR="00E1700D" w:rsidRPr="00A625CA" w:rsidRDefault="00E1700D" w:rsidP="00E1700D">
      <w:pPr>
        <w:spacing w:after="120" w:line="276" w:lineRule="auto"/>
        <w:jc w:val="both"/>
        <w:rPr>
          <w:rFonts w:asciiTheme="minorHAnsi" w:hAnsiTheme="minorHAnsi"/>
          <w:vanish/>
        </w:rPr>
      </w:pPr>
      <w:r w:rsidRPr="00A625CA">
        <w:rPr>
          <w:rFonts w:ascii="Calibri" w:hAnsi="Calibri"/>
          <w:color w:val="000000"/>
          <w:sz w:val="22"/>
          <w:szCs w:val="22"/>
        </w:rPr>
        <w:br w:type="page"/>
      </w:r>
    </w:p>
    <w:p w:rsidR="0026136A" w:rsidRPr="00AB20BC" w:rsidRDefault="00AC469C" w:rsidP="0073280D">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48" w:name="_Toc48810993"/>
      <w:r w:rsidRPr="00804E70">
        <w:rPr>
          <w:rFonts w:asciiTheme="minorHAnsi" w:hAnsiTheme="minorHAnsi" w:cs="Arial"/>
          <w:b/>
          <w:bCs/>
          <w:sz w:val="22"/>
          <w:szCs w:val="22"/>
        </w:rPr>
        <w:t xml:space="preserve">ΥΠΟΔΕΙΓΜΑ </w:t>
      </w:r>
      <w:r w:rsidR="00DF4B54" w:rsidRPr="00804E70">
        <w:rPr>
          <w:rFonts w:asciiTheme="minorHAnsi" w:hAnsiTheme="minorHAnsi" w:cs="Arial"/>
          <w:b/>
          <w:bCs/>
          <w:sz w:val="22"/>
          <w:szCs w:val="22"/>
        </w:rPr>
        <w:t>7</w:t>
      </w:r>
      <w:r w:rsidR="0026136A" w:rsidRPr="00804E70">
        <w:rPr>
          <w:rFonts w:asciiTheme="minorHAnsi" w:hAnsiTheme="minorHAnsi" w:cs="Arial"/>
          <w:b/>
          <w:bCs/>
          <w:sz w:val="22"/>
          <w:szCs w:val="22"/>
        </w:rPr>
        <w:t xml:space="preserve">: </w:t>
      </w:r>
      <w:r w:rsidR="00F450E8" w:rsidRPr="00804E70">
        <w:rPr>
          <w:rFonts w:asciiTheme="minorHAnsi" w:hAnsiTheme="minorHAnsi" w:cs="Arial"/>
          <w:b/>
          <w:bCs/>
          <w:sz w:val="22"/>
          <w:szCs w:val="22"/>
        </w:rPr>
        <w:t>ΥΠΟΔΕΙΓΜΑ ΥΠΟΒΟΛΗΣ ΔΕΙΚΤΩΝ ΑΠΟ ΔΙΕΥΘΥΝΣΕΙΣ ΠΡΩΤΟΒΑΘΜΙΑ</w:t>
      </w:r>
      <w:r w:rsidR="00C14B57" w:rsidRPr="00804E70">
        <w:rPr>
          <w:rFonts w:asciiTheme="minorHAnsi" w:hAnsiTheme="minorHAnsi" w:cs="Arial"/>
          <w:b/>
          <w:bCs/>
          <w:sz w:val="22"/>
          <w:szCs w:val="22"/>
        </w:rPr>
        <w:t>Σ</w:t>
      </w:r>
      <w:r w:rsidR="00F450E8" w:rsidRPr="00804E70">
        <w:rPr>
          <w:rFonts w:asciiTheme="minorHAnsi" w:hAnsiTheme="minorHAnsi" w:cs="Arial"/>
          <w:b/>
          <w:bCs/>
          <w:sz w:val="22"/>
          <w:szCs w:val="22"/>
        </w:rPr>
        <w:t xml:space="preserve"> ΚΑΙ</w:t>
      </w:r>
      <w:r w:rsidR="00F450E8">
        <w:rPr>
          <w:rFonts w:asciiTheme="minorHAnsi" w:hAnsiTheme="minorHAnsi" w:cs="Arial"/>
          <w:b/>
          <w:bCs/>
          <w:sz w:val="22"/>
          <w:szCs w:val="22"/>
        </w:rPr>
        <w:t xml:space="preserve"> ΔΕΥΤΕΡΟΒΑΘΜΙΑΣ ΕΚΠΑΙΔΕΥΣΗΣ</w:t>
      </w:r>
      <w:bookmarkEnd w:id="48"/>
    </w:p>
    <w:p w:rsidR="0026136A" w:rsidRPr="00AB20BC" w:rsidRDefault="0026136A" w:rsidP="0026136A">
      <w:pPr>
        <w:spacing w:after="120" w:line="276" w:lineRule="auto"/>
        <w:jc w:val="both"/>
        <w:rPr>
          <w:rFonts w:asciiTheme="minorHAnsi" w:hAnsiTheme="minorHAnsi"/>
          <w:sz w:val="22"/>
          <w:szCs w:val="22"/>
        </w:rPr>
      </w:pPr>
    </w:p>
    <w:tbl>
      <w:tblPr>
        <w:tblW w:w="5017" w:type="pct"/>
        <w:tblLayout w:type="fixed"/>
        <w:tblLook w:val="04A0" w:firstRow="1" w:lastRow="0" w:firstColumn="1" w:lastColumn="0" w:noHBand="0" w:noVBand="1"/>
      </w:tblPr>
      <w:tblGrid>
        <w:gridCol w:w="649"/>
        <w:gridCol w:w="3711"/>
        <w:gridCol w:w="3549"/>
        <w:gridCol w:w="664"/>
        <w:gridCol w:w="449"/>
        <w:gridCol w:w="496"/>
        <w:gridCol w:w="479"/>
        <w:gridCol w:w="34"/>
      </w:tblGrid>
      <w:tr w:rsidR="0026136A" w:rsidRPr="00195F6D" w:rsidTr="00A46E1F">
        <w:trPr>
          <w:trHeight w:val="87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26136A" w:rsidRDefault="0026136A" w:rsidP="00984DFD">
            <w:pPr>
              <w:jc w:val="both"/>
              <w:rPr>
                <w:rFonts w:asciiTheme="minorHAnsi" w:hAnsiTheme="minorHAnsi"/>
                <w:b/>
                <w:sz w:val="22"/>
                <w:szCs w:val="22"/>
              </w:rPr>
            </w:pPr>
            <w:r>
              <w:rPr>
                <w:rFonts w:ascii="Calibri" w:hAnsi="Calibri" w:cs="Calibri"/>
                <w:b/>
                <w:bCs/>
                <w:color w:val="000000"/>
                <w:sz w:val="22"/>
                <w:szCs w:val="22"/>
              </w:rPr>
              <w:t>Πράξη:</w:t>
            </w:r>
            <w:r w:rsidR="00984DFD">
              <w:rPr>
                <w:rFonts w:ascii="Calibri" w:hAnsi="Calibri" w:cs="Calibri"/>
                <w:b/>
                <w:bCs/>
                <w:color w:val="000000"/>
                <w:sz w:val="22"/>
                <w:szCs w:val="22"/>
              </w:rPr>
              <w:t xml:space="preserve"> </w:t>
            </w:r>
            <w:r w:rsidR="00CF296A" w:rsidRPr="00CF296A">
              <w:rPr>
                <w:rFonts w:asciiTheme="minorHAnsi" w:hAnsiTheme="minorHAns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Theme="minorHAnsi" w:hAnsiTheme="minorHAnsi"/>
                <w:b/>
                <w:sz w:val="22"/>
                <w:szCs w:val="22"/>
              </w:rPr>
              <w:t>2020-2021</w:t>
            </w:r>
            <w:r w:rsidR="00E1700D">
              <w:rPr>
                <w:rFonts w:asciiTheme="minorHAnsi" w:hAnsiTheme="minorHAnsi"/>
                <w:b/>
                <w:sz w:val="22"/>
                <w:szCs w:val="22"/>
              </w:rPr>
              <w:t>»</w:t>
            </w:r>
            <w:r w:rsidR="00CF296A" w:rsidRPr="00CF296A">
              <w:rPr>
                <w:rFonts w:asciiTheme="minorHAnsi" w:hAnsiTheme="minorHAnsi"/>
                <w:b/>
                <w:sz w:val="22"/>
                <w:szCs w:val="22"/>
              </w:rPr>
              <w:t xml:space="preserve"> με κωδικό ΟΠΣ </w:t>
            </w:r>
            <w:r w:rsidR="00620656" w:rsidRPr="007F3F31">
              <w:rPr>
                <w:rFonts w:asciiTheme="minorHAnsi" w:hAnsiTheme="minorHAnsi"/>
                <w:b/>
                <w:sz w:val="22"/>
                <w:szCs w:val="22"/>
              </w:rPr>
              <w:t>5069633</w:t>
            </w:r>
            <w:r w:rsidRPr="005130B1">
              <w:rPr>
                <w:rFonts w:asciiTheme="minorHAnsi" w:hAnsiTheme="minorHAnsi"/>
                <w:b/>
                <w:sz w:val="22"/>
                <w:szCs w:val="22"/>
              </w:rPr>
              <w:t>, στο πλαίσιο των Αξόνων Προτεραιότητας 6, 8 και 9 του ΕΠ «Ανάπτυξη Ανθρώπινου Δυναμικού, Εκπαίδευση και Δια Βίου Μάθηση 2014-2020»</w:t>
            </w:r>
          </w:p>
          <w:p w:rsidR="0026136A" w:rsidRPr="00361CC3" w:rsidRDefault="00727B35" w:rsidP="00727B35">
            <w:pPr>
              <w:jc w:val="center"/>
              <w:rPr>
                <w:rFonts w:asciiTheme="minorHAnsi" w:hAnsiTheme="minorHAnsi"/>
                <w:b/>
                <w:sz w:val="22"/>
                <w:szCs w:val="22"/>
              </w:rPr>
            </w:pPr>
            <w:r w:rsidRPr="00727B35">
              <w:rPr>
                <w:rFonts w:asciiTheme="minorHAnsi" w:hAnsiTheme="minorHAnsi"/>
                <w:b/>
                <w:sz w:val="22"/>
                <w:szCs w:val="22"/>
              </w:rPr>
              <w:t>από ………. /……/20…. έως ……/……/</w:t>
            </w:r>
            <w:r>
              <w:rPr>
                <w:rFonts w:asciiTheme="minorHAnsi" w:hAnsiTheme="minorHAnsi"/>
                <w:b/>
                <w:sz w:val="22"/>
                <w:szCs w:val="22"/>
              </w:rPr>
              <w:t>20….</w:t>
            </w:r>
          </w:p>
        </w:tc>
      </w:tr>
      <w:tr w:rsidR="0026136A" w:rsidRPr="00195F6D" w:rsidTr="00A46E1F">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6136A" w:rsidRDefault="0026136A" w:rsidP="00A239CB">
            <w:pPr>
              <w:rPr>
                <w:rFonts w:ascii="Calibri" w:hAnsi="Calibri" w:cs="Calibri"/>
                <w:i/>
                <w:i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r w:rsidRPr="00195F6D">
              <w:rPr>
                <w:rFonts w:ascii="Calibri" w:hAnsi="Calibri" w:cs="Calibri"/>
                <w:b/>
                <w:bCs/>
                <w:color w:val="000000"/>
                <w:sz w:val="22"/>
                <w:szCs w:val="22"/>
              </w:rPr>
              <w:t>θμιας ή Β/θμιας) Εκπαίδευσης:</w:t>
            </w:r>
            <w:r w:rsidRPr="00195F6D">
              <w:rPr>
                <w:rFonts w:ascii="Calibri" w:hAnsi="Calibri" w:cs="Calibri"/>
                <w:i/>
                <w:iCs/>
                <w:color w:val="000000"/>
                <w:sz w:val="22"/>
                <w:szCs w:val="22"/>
              </w:rPr>
              <w:t xml:space="preserve"> (Ονομασία)</w:t>
            </w:r>
          </w:p>
          <w:p w:rsidR="00984DFD" w:rsidRDefault="00984DFD" w:rsidP="00A239CB">
            <w:pPr>
              <w:rPr>
                <w:rFonts w:ascii="Calibri" w:hAnsi="Calibri" w:cs="Calibri"/>
                <w:i/>
                <w:iCs/>
                <w:color w:val="000000"/>
                <w:sz w:val="22"/>
                <w:szCs w:val="22"/>
              </w:rPr>
            </w:pPr>
            <w:r>
              <w:rPr>
                <w:rFonts w:ascii="Calibri" w:hAnsi="Calibri" w:cs="Calibri"/>
                <w:i/>
                <w:iCs/>
                <w:color w:val="000000"/>
                <w:sz w:val="22"/>
                <w:szCs w:val="22"/>
              </w:rPr>
              <w:t>………………………………………………………………………………………………………………………</w:t>
            </w:r>
          </w:p>
          <w:p w:rsidR="00984DFD" w:rsidRPr="00195F6D" w:rsidRDefault="00984DFD" w:rsidP="00A239CB">
            <w:pPr>
              <w:rPr>
                <w:rFonts w:ascii="Calibri" w:hAnsi="Calibri" w:cs="Calibri"/>
                <w:b/>
                <w:bCs/>
                <w:color w:val="000000"/>
                <w:sz w:val="22"/>
                <w:szCs w:val="22"/>
              </w:rPr>
            </w:pPr>
          </w:p>
        </w:tc>
      </w:tr>
      <w:tr w:rsidR="00A46E1F" w:rsidRPr="0065437D" w:rsidTr="00A46E1F">
        <w:trPr>
          <w:trHeight w:val="12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Σχολικής Μονάδας</w:t>
            </w:r>
          </w:p>
          <w:p w:rsidR="00A46E1F" w:rsidRPr="0065437D" w:rsidRDefault="00A46E1F" w:rsidP="00080883">
            <w:pPr>
              <w:jc w:val="center"/>
              <w:rPr>
                <w:rFonts w:asciiTheme="minorHAnsi" w:hAnsiTheme="minorHAnsi" w:cs="Calibri"/>
                <w:b/>
                <w:bCs/>
                <w:color w:val="000000"/>
                <w:sz w:val="22"/>
                <w:szCs w:val="22"/>
              </w:rPr>
            </w:pPr>
            <w:r w:rsidRPr="00501FA0">
              <w:rPr>
                <w:rFonts w:asciiTheme="minorHAnsi" w:hAnsiTheme="minorHAnsi" w:cs="Calibri"/>
                <w:bCs/>
                <w:i/>
                <w:color w:val="000000"/>
                <w:sz w:val="22"/>
                <w:szCs w:val="22"/>
              </w:rPr>
              <w:t>(που απασχόλησε αναπληρωτή εκπαιδευτικό/ΕΕΠ</w:t>
            </w:r>
            <w:r w:rsidR="00062F6A" w:rsidRPr="00062F6A">
              <w:rPr>
                <w:rFonts w:asciiTheme="minorHAnsi" w:hAnsiTheme="minorHAnsi" w:cs="Calibri"/>
                <w:bCs/>
                <w:i/>
                <w:color w:val="000000"/>
                <w:sz w:val="22"/>
                <w:szCs w:val="22"/>
              </w:rPr>
              <w:t>/</w:t>
            </w:r>
            <w:r w:rsidR="00062F6A">
              <w:rPr>
                <w:rFonts w:asciiTheme="minorHAnsi" w:hAnsiTheme="minorHAnsi" w:cs="Calibri"/>
                <w:bCs/>
                <w:i/>
                <w:color w:val="000000"/>
                <w:sz w:val="22"/>
                <w:szCs w:val="22"/>
              </w:rPr>
              <w:t>ΕΒΠ</w:t>
            </w:r>
            <w:r w:rsidRPr="00501FA0">
              <w:rPr>
                <w:rFonts w:asciiTheme="minorHAnsi" w:hAnsiTheme="minorHAnsi" w:cs="Calibri"/>
                <w:bCs/>
                <w:i/>
                <w:color w:val="000000"/>
                <w:sz w:val="22"/>
                <w:szCs w:val="22"/>
              </w:rPr>
              <w:t xml:space="preserve"> στο Πλαίσιο της Πράξης)</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46E1F" w:rsidRPr="0011798E"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tc>
      </w:tr>
      <w:tr w:rsidR="00A46E1F" w:rsidRPr="0065437D"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1</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r>
      <w:tr w:rsidR="00A46E1F" w:rsidRPr="0065437D"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2</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r>
      <w:tr w:rsidR="00A46E1F" w:rsidRPr="0065437D"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3</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r>
      <w:tr w:rsidR="00A46E1F" w:rsidRPr="0065437D"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46E1F"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3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1059"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46E1F" w:rsidRPr="0065437D" w:rsidRDefault="00A46E1F" w:rsidP="00080883">
            <w:pPr>
              <w:jc w:val="center"/>
              <w:rPr>
                <w:rFonts w:asciiTheme="minorHAnsi" w:hAnsiTheme="minorHAnsi" w:cs="Calibri"/>
                <w:b/>
                <w:bCs/>
                <w:color w:val="000000"/>
                <w:sz w:val="22"/>
                <w:szCs w:val="22"/>
              </w:rPr>
            </w:pPr>
          </w:p>
        </w:tc>
      </w:tr>
      <w:tr w:rsidR="00A46E1F" w:rsidRPr="0065437D" w:rsidTr="00A46E1F">
        <w:trPr>
          <w:trHeight w:val="539"/>
        </w:trPr>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1F" w:rsidRPr="0065437D" w:rsidRDefault="00A46E1F" w:rsidP="00080883">
            <w:pPr>
              <w:jc w:val="center"/>
              <w:rPr>
                <w:rFonts w:asciiTheme="minorHAnsi" w:hAnsiTheme="minorHAnsi" w:cs="Calibri"/>
                <w:b/>
                <w:bCs/>
                <w:color w:val="000000"/>
                <w:sz w:val="22"/>
                <w:szCs w:val="22"/>
              </w:rPr>
            </w:pPr>
          </w:p>
        </w:tc>
        <w:tc>
          <w:tcPr>
            <w:tcW w:w="4677" w:type="pct"/>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46E1F" w:rsidRPr="0065437D" w:rsidRDefault="00A46E1F" w:rsidP="00080883">
            <w:pPr>
              <w:jc w:val="center"/>
              <w:rPr>
                <w:rFonts w:asciiTheme="minorHAnsi" w:hAnsiTheme="minorHAnsi" w:cs="Calibri"/>
                <w:b/>
                <w:bCs/>
                <w:color w:val="000000"/>
                <w:sz w:val="22"/>
                <w:szCs w:val="22"/>
              </w:rPr>
            </w:pPr>
            <w:r>
              <w:rPr>
                <w:rFonts w:asciiTheme="minorHAnsi" w:hAnsiTheme="minorHAnsi" w:cs="Calibri"/>
                <w:b/>
                <w:bCs/>
                <w:color w:val="000000"/>
                <w:sz w:val="22"/>
                <w:szCs w:val="22"/>
              </w:rPr>
              <w:t>Σύνολο σχολικών Μονάδων</w:t>
            </w:r>
          </w:p>
        </w:tc>
      </w:tr>
      <w:tr w:rsidR="0026136A" w:rsidRPr="00195F6D" w:rsidTr="00A46E1F">
        <w:trPr>
          <w:gridAfter w:val="1"/>
          <w:wAfter w:w="17" w:type="pct"/>
          <w:trHeight w:val="300"/>
        </w:trPr>
        <w:tc>
          <w:tcPr>
            <w:tcW w:w="4273" w:type="pct"/>
            <w:gridSpan w:val="4"/>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24"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r>
      <w:tr w:rsidR="0026136A" w:rsidRPr="00195F6D" w:rsidTr="00A46E1F">
        <w:trPr>
          <w:gridAfter w:val="1"/>
          <w:wAfter w:w="17" w:type="pct"/>
          <w:trHeight w:val="735"/>
        </w:trPr>
        <w:tc>
          <w:tcPr>
            <w:tcW w:w="4983" w:type="pct"/>
            <w:gridSpan w:val="7"/>
            <w:tcBorders>
              <w:top w:val="nil"/>
              <w:left w:val="nil"/>
              <w:bottom w:val="nil"/>
              <w:right w:val="nil"/>
            </w:tcBorders>
            <w:shd w:val="clear" w:color="auto" w:fill="auto"/>
            <w:vAlign w:val="bottom"/>
          </w:tcPr>
          <w:p w:rsidR="0026136A" w:rsidRPr="00195F6D" w:rsidRDefault="0026136A" w:rsidP="00A239CB">
            <w:pPr>
              <w:rPr>
                <w:rFonts w:ascii="Calibri" w:hAnsi="Calibri" w:cs="Calibri"/>
                <w:b/>
                <w:bCs/>
                <w:color w:val="000000"/>
                <w:sz w:val="22"/>
                <w:szCs w:val="22"/>
              </w:rPr>
            </w:pPr>
          </w:p>
        </w:tc>
      </w:tr>
      <w:tr w:rsidR="0026136A" w:rsidRPr="00195F6D"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r>
      <w:tr w:rsidR="0026136A" w:rsidRPr="00195F6D" w:rsidTr="00A46E1F">
        <w:trPr>
          <w:gridAfter w:val="1"/>
          <w:wAfter w:w="17" w:type="pct"/>
          <w:trHeight w:val="57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810" w:type="pct"/>
            <w:gridSpan w:val="5"/>
            <w:tcBorders>
              <w:top w:val="nil"/>
              <w:left w:val="nil"/>
              <w:bottom w:val="nil"/>
              <w:right w:val="nil"/>
            </w:tcBorders>
            <w:shd w:val="clear" w:color="auto" w:fill="auto"/>
            <w:vAlign w:val="bottom"/>
            <w:hideMark/>
          </w:tcPr>
          <w:p w:rsidR="0026136A" w:rsidRPr="00195F6D" w:rsidRDefault="0026136A" w:rsidP="00A239CB">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26136A" w:rsidRPr="00195F6D"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r>
      <w:tr w:rsidR="0026136A" w:rsidRPr="00195F6D"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r>
      <w:tr w:rsidR="0026136A" w:rsidRPr="00195F6D" w:rsidTr="00A46E1F">
        <w:trPr>
          <w:gridAfter w:val="1"/>
          <w:wAfter w:w="17" w:type="pct"/>
          <w:trHeight w:val="30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24" w:type="pct"/>
            <w:gridSpan w:val="3"/>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47"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39" w:type="pct"/>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r>
      <w:tr w:rsidR="0026136A" w:rsidRPr="00195F6D" w:rsidTr="00A46E1F">
        <w:trPr>
          <w:gridAfter w:val="1"/>
          <w:wAfter w:w="17" w:type="pct"/>
          <w:trHeight w:val="630"/>
        </w:trPr>
        <w:tc>
          <w:tcPr>
            <w:tcW w:w="2173" w:type="pct"/>
            <w:gridSpan w:val="2"/>
            <w:tcBorders>
              <w:top w:val="nil"/>
              <w:left w:val="nil"/>
              <w:bottom w:val="nil"/>
              <w:right w:val="nil"/>
            </w:tcBorders>
            <w:shd w:val="clear" w:color="auto" w:fill="auto"/>
            <w:noWrap/>
            <w:vAlign w:val="bottom"/>
            <w:hideMark/>
          </w:tcPr>
          <w:p w:rsidR="0026136A" w:rsidRPr="00195F6D" w:rsidRDefault="0026136A" w:rsidP="00A239CB">
            <w:pPr>
              <w:rPr>
                <w:rFonts w:ascii="Calibri" w:hAnsi="Calibri" w:cs="Calibri"/>
                <w:color w:val="000000"/>
                <w:sz w:val="22"/>
                <w:szCs w:val="22"/>
              </w:rPr>
            </w:pPr>
          </w:p>
        </w:tc>
        <w:tc>
          <w:tcPr>
            <w:tcW w:w="2810" w:type="pct"/>
            <w:gridSpan w:val="5"/>
            <w:tcBorders>
              <w:top w:val="nil"/>
              <w:left w:val="nil"/>
              <w:bottom w:val="nil"/>
              <w:right w:val="nil"/>
            </w:tcBorders>
            <w:shd w:val="clear" w:color="auto" w:fill="auto"/>
            <w:vAlign w:val="bottom"/>
            <w:hideMark/>
          </w:tcPr>
          <w:p w:rsidR="0026136A" w:rsidRDefault="0026136A" w:rsidP="00A239CB">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rsidR="0026136A" w:rsidRPr="00195F6D" w:rsidRDefault="0026136A" w:rsidP="00A239CB">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rsidR="0026136A" w:rsidRDefault="0026136A" w:rsidP="0026136A">
      <w:pPr>
        <w:spacing w:after="120" w:line="276" w:lineRule="auto"/>
        <w:jc w:val="both"/>
        <w:rPr>
          <w:rFonts w:asciiTheme="minorHAnsi" w:hAnsiTheme="minorHAnsi"/>
          <w:sz w:val="22"/>
          <w:szCs w:val="22"/>
        </w:rPr>
      </w:pPr>
    </w:p>
    <w:p w:rsidR="006776DC" w:rsidRPr="00595D2D" w:rsidRDefault="006776DC">
      <w:pPr>
        <w:rPr>
          <w:rFonts w:asciiTheme="minorHAnsi" w:hAnsiTheme="minorHAnsi"/>
          <w:sz w:val="22"/>
          <w:szCs w:val="22"/>
        </w:rPr>
      </w:pPr>
      <w:r w:rsidRPr="00595D2D">
        <w:rPr>
          <w:rFonts w:asciiTheme="minorHAnsi" w:hAnsiTheme="minorHAnsi"/>
          <w:sz w:val="22"/>
          <w:szCs w:val="22"/>
        </w:rPr>
        <w:br w:type="page"/>
      </w:r>
    </w:p>
    <w:p w:rsidR="006776DC" w:rsidRDefault="00846E6F" w:rsidP="0073280D">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49" w:name="_Toc1994312"/>
      <w:bookmarkStart w:id="50" w:name="_Toc48810994"/>
      <w:r w:rsidRPr="00804E70">
        <w:rPr>
          <w:rFonts w:ascii="Calibri" w:hAnsi="Calibri"/>
          <w:sz w:val="22"/>
        </w:rPr>
        <w:lastRenderedPageBreak/>
        <w:t xml:space="preserve">ΥΠΟΔΕΙΓΜΑ </w:t>
      </w:r>
      <w:r w:rsidR="00DF4B54" w:rsidRPr="00804E70">
        <w:rPr>
          <w:rFonts w:ascii="Calibri" w:hAnsi="Calibri"/>
          <w:sz w:val="22"/>
        </w:rPr>
        <w:t>8</w:t>
      </w:r>
      <w:r w:rsidR="00B56266" w:rsidRPr="00804E70">
        <w:rPr>
          <w:rFonts w:ascii="Calibri" w:hAnsi="Calibri"/>
          <w:sz w:val="22"/>
        </w:rPr>
        <w:t>.1</w:t>
      </w:r>
      <w:r w:rsidR="006776DC" w:rsidRPr="00804E70">
        <w:rPr>
          <w:rFonts w:ascii="Calibri" w:hAnsi="Calibri"/>
          <w:sz w:val="22"/>
        </w:rPr>
        <w:t xml:space="preserve">: </w:t>
      </w:r>
      <w:r w:rsidR="006776DC" w:rsidRPr="00804E70">
        <w:rPr>
          <w:rFonts w:ascii="Calibri" w:hAnsi="Calibri" w:cs="Calibri"/>
          <w:sz w:val="22"/>
        </w:rPr>
        <w:t xml:space="preserve">ΒΕΒΑΙΩΣΗ ΑΝΑΡΤΗΣΗΣ ΑΦΙΣΑΣ </w:t>
      </w:r>
      <w:bookmarkEnd w:id="49"/>
      <w:r w:rsidR="00236B1E" w:rsidRPr="00804E70">
        <w:rPr>
          <w:rFonts w:ascii="Calibri" w:hAnsi="Calibri" w:cs="Calibri"/>
          <w:sz w:val="22"/>
        </w:rPr>
        <w:t>ΑΠΟ ΤΙΣ ΔΙΕΥΘΥΝΣΕΙΣ ΕΚΠΑΙΔΕΥΣΗΣ</w:t>
      </w:r>
      <w:bookmarkEnd w:id="50"/>
    </w:p>
    <w:p w:rsidR="006776DC" w:rsidRDefault="006776DC" w:rsidP="006776DC">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2049"/>
        <w:gridCol w:w="386"/>
        <w:gridCol w:w="2635"/>
        <w:gridCol w:w="4927"/>
      </w:tblGrid>
      <w:tr w:rsidR="006776DC" w:rsidRPr="00860C3D" w:rsidTr="001B0FD6">
        <w:trPr>
          <w:jc w:val="center"/>
        </w:trPr>
        <w:tc>
          <w:tcPr>
            <w:tcW w:w="2536" w:type="pct"/>
            <w:gridSpan w:val="3"/>
            <w:noWrap/>
            <w:vAlign w:val="center"/>
          </w:tcPr>
          <w:p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5DD200D4" wp14:editId="5C76BD80">
                  <wp:extent cx="387985" cy="379730"/>
                  <wp:effectExtent l="0" t="0" r="0" b="127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64" w:type="pct"/>
          </w:tcPr>
          <w:p w:rsidR="006776DC" w:rsidRPr="006A17D0" w:rsidRDefault="006776DC" w:rsidP="00BF5071">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722240" behindDoc="0" locked="0" layoutInCell="1" allowOverlap="1" wp14:anchorId="5250B456" wp14:editId="7D23231A">
                  <wp:simplePos x="0" y="0"/>
                  <wp:positionH relativeFrom="column">
                    <wp:posOffset>1061085</wp:posOffset>
                  </wp:positionH>
                  <wp:positionV relativeFrom="paragraph">
                    <wp:posOffset>24130</wp:posOffset>
                  </wp:positionV>
                  <wp:extent cx="539750" cy="370840"/>
                  <wp:effectExtent l="0" t="0" r="0" b="0"/>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6776DC" w:rsidRPr="00860C3D" w:rsidTr="001B0FD6">
        <w:trPr>
          <w:jc w:val="center"/>
        </w:trPr>
        <w:tc>
          <w:tcPr>
            <w:tcW w:w="2536" w:type="pct"/>
            <w:gridSpan w:val="3"/>
            <w:noWrap/>
          </w:tcPr>
          <w:p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6776DC" w:rsidRPr="006A17D0" w:rsidRDefault="00445569" w:rsidP="00445569">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006776DC" w:rsidRPr="006A17D0">
              <w:rPr>
                <w:rFonts w:ascii="Calibri" w:eastAsia="Calibri" w:hAnsi="Calibri"/>
                <w:b/>
                <w:sz w:val="22"/>
                <w:szCs w:val="22"/>
              </w:rPr>
              <w:t xml:space="preserve"> ΘΡΗΣΚΕΥΜΑΤΩΝ</w:t>
            </w:r>
          </w:p>
          <w:p w:rsidR="006776DC" w:rsidRDefault="006776DC" w:rsidP="00BF5071">
            <w:pPr>
              <w:tabs>
                <w:tab w:val="center" w:pos="4153"/>
                <w:tab w:val="right" w:pos="8306"/>
              </w:tabs>
              <w:jc w:val="center"/>
              <w:rPr>
                <w:rFonts w:ascii="Calibri" w:hAnsi="Calibri"/>
                <w:b/>
                <w:sz w:val="22"/>
                <w:szCs w:val="22"/>
              </w:rPr>
            </w:pPr>
            <w:r w:rsidRPr="006A17D0">
              <w:rPr>
                <w:rFonts w:ascii="Calibri" w:hAnsi="Calibri"/>
                <w:b/>
                <w:sz w:val="22"/>
                <w:szCs w:val="22"/>
              </w:rPr>
              <w:t>---</w:t>
            </w:r>
          </w:p>
          <w:p w:rsidR="009D301B" w:rsidRPr="00DC545D"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9D301B" w:rsidRPr="001E5E24" w:rsidRDefault="009D301B" w:rsidP="009D301B">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rsidR="009D301B" w:rsidRPr="006A17D0" w:rsidRDefault="009D301B" w:rsidP="00BF5071">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64" w:type="pct"/>
          </w:tcPr>
          <w:p w:rsidR="006776DC" w:rsidRPr="00860C3D" w:rsidRDefault="006776DC" w:rsidP="00BF5071">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6776DC" w:rsidRPr="006A17D0" w:rsidRDefault="006776DC" w:rsidP="00BF5071">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6776DC" w:rsidRPr="006A17D0" w:rsidRDefault="006776DC" w:rsidP="00BF5071">
            <w:pPr>
              <w:tabs>
                <w:tab w:val="center" w:pos="4153"/>
                <w:tab w:val="right" w:pos="8306"/>
              </w:tabs>
              <w:jc w:val="center"/>
              <w:rPr>
                <w:rFonts w:ascii="Calibri" w:eastAsia="Calibri" w:hAnsi="Calibri"/>
                <w:b/>
                <w:sz w:val="22"/>
                <w:szCs w:val="22"/>
                <w:lang w:eastAsia="en-US"/>
              </w:rPr>
            </w:pPr>
          </w:p>
        </w:tc>
      </w:tr>
      <w:tr w:rsidR="006776DC" w:rsidRPr="00860C3D" w:rsidTr="001B0FD6">
        <w:trPr>
          <w:trHeight w:val="814"/>
          <w:jc w:val="center"/>
        </w:trPr>
        <w:tc>
          <w:tcPr>
            <w:tcW w:w="2536" w:type="pct"/>
            <w:gridSpan w:val="3"/>
            <w:noWrap/>
          </w:tcPr>
          <w:p w:rsidR="006776DC" w:rsidRPr="006A17D0" w:rsidRDefault="006776DC" w:rsidP="00BF5071">
            <w:pPr>
              <w:pStyle w:val="Char7"/>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6776DC" w:rsidRPr="00860C3D" w:rsidRDefault="006776DC" w:rsidP="00BF5071">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64" w:type="pct"/>
          </w:tcPr>
          <w:p w:rsidR="006776DC" w:rsidRPr="006A17D0" w:rsidRDefault="006776DC" w:rsidP="00BF5071">
            <w:pPr>
              <w:tabs>
                <w:tab w:val="center" w:pos="4153"/>
                <w:tab w:val="right" w:pos="8306"/>
              </w:tabs>
              <w:rPr>
                <w:rFonts w:ascii="Calibri" w:hAnsi="Calibri"/>
                <w:b/>
                <w:sz w:val="22"/>
                <w:szCs w:val="22"/>
              </w:rPr>
            </w:pPr>
          </w:p>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rsidR="006776DC" w:rsidRPr="006A17D0" w:rsidRDefault="006776DC" w:rsidP="00BF5071">
            <w:pPr>
              <w:tabs>
                <w:tab w:val="center" w:pos="4153"/>
                <w:tab w:val="right" w:pos="8306"/>
              </w:tabs>
              <w:rPr>
                <w:rFonts w:ascii="Calibri" w:hAnsi="Calibri"/>
                <w:b/>
                <w:sz w:val="22"/>
                <w:szCs w:val="22"/>
              </w:rPr>
            </w:pPr>
          </w:p>
        </w:tc>
      </w:tr>
      <w:tr w:rsidR="001B0FD6" w:rsidRPr="00860C3D" w:rsidTr="001B0FD6">
        <w:trPr>
          <w:jc w:val="center"/>
        </w:trPr>
        <w:tc>
          <w:tcPr>
            <w:tcW w:w="1025" w:type="pct"/>
            <w:noWrap/>
          </w:tcPr>
          <w:p w:rsidR="001B0FD6" w:rsidRPr="006A17D0" w:rsidRDefault="001B0FD6" w:rsidP="00BF5071">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3" w:type="pct"/>
            <w:noWrap/>
          </w:tcPr>
          <w:p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1318" w:type="pct"/>
            <w:noWrap/>
          </w:tcPr>
          <w:p w:rsidR="001B0FD6" w:rsidRPr="006A17D0" w:rsidRDefault="001B0FD6" w:rsidP="00BF5071">
            <w:pPr>
              <w:tabs>
                <w:tab w:val="center" w:pos="4153"/>
                <w:tab w:val="right" w:pos="8306"/>
              </w:tabs>
              <w:rPr>
                <w:rFonts w:ascii="Calibri" w:hAnsi="Calibri"/>
                <w:b/>
              </w:rPr>
            </w:pPr>
            <w:r w:rsidRPr="006A17D0">
              <w:rPr>
                <w:rFonts w:ascii="Calibri" w:hAnsi="Calibri"/>
                <w:b/>
              </w:rPr>
              <w:t>……………………………………….</w:t>
            </w:r>
          </w:p>
        </w:tc>
        <w:tc>
          <w:tcPr>
            <w:tcW w:w="2464" w:type="pct"/>
            <w:vMerge w:val="restart"/>
          </w:tcPr>
          <w:p w:rsidR="001B0FD6"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1B0FD6" w:rsidRPr="00332D59" w:rsidRDefault="001B0FD6" w:rsidP="009C5677">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1B0FD6" w:rsidRPr="006A17D0" w:rsidRDefault="001B0FD6" w:rsidP="009C5677">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1B0FD6" w:rsidRPr="006A17D0" w:rsidRDefault="001B0FD6" w:rsidP="009C5677">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1B0FD6" w:rsidRPr="00860C3D" w:rsidRDefault="001B0FD6" w:rsidP="009C5677">
            <w:pPr>
              <w:tabs>
                <w:tab w:val="center" w:pos="4153"/>
                <w:tab w:val="right" w:pos="8306"/>
              </w:tabs>
              <w:autoSpaceDE w:val="0"/>
              <w:autoSpaceDN w:val="0"/>
              <w:adjustRightInd w:val="0"/>
              <w:jc w:val="center"/>
              <w:rPr>
                <w:rFonts w:ascii="Calibri" w:hAnsi="Calibri" w:cs="MgHelveticaUCPol"/>
                <w:b/>
                <w:sz w:val="22"/>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Style w:val="-"/>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3"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r w:rsidR="006776DC" w:rsidRPr="00860C3D" w:rsidTr="001B0FD6">
        <w:trPr>
          <w:jc w:val="center"/>
        </w:trPr>
        <w:tc>
          <w:tcPr>
            <w:tcW w:w="1025" w:type="pct"/>
            <w:noWrap/>
          </w:tcPr>
          <w:p w:rsidR="006776DC" w:rsidRPr="006A17D0" w:rsidRDefault="006776DC" w:rsidP="00BF5071">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3" w:type="pct"/>
            <w:noWrap/>
          </w:tcPr>
          <w:p w:rsidR="006776DC" w:rsidRPr="006A17D0" w:rsidRDefault="006776DC" w:rsidP="00BF5071">
            <w:pPr>
              <w:tabs>
                <w:tab w:val="center" w:pos="4153"/>
                <w:tab w:val="right" w:pos="8306"/>
              </w:tabs>
              <w:rPr>
                <w:rFonts w:ascii="Calibri" w:hAnsi="Calibri"/>
                <w:b/>
                <w:lang w:val="en-US"/>
              </w:rPr>
            </w:pPr>
            <w:r w:rsidRPr="006A17D0">
              <w:rPr>
                <w:rFonts w:ascii="Calibri" w:hAnsi="Calibri"/>
                <w:b/>
                <w:lang w:val="en-US"/>
              </w:rPr>
              <w:t>:</w:t>
            </w:r>
          </w:p>
        </w:tc>
        <w:tc>
          <w:tcPr>
            <w:tcW w:w="1318" w:type="pct"/>
            <w:noWrap/>
          </w:tcPr>
          <w:p w:rsidR="006776DC" w:rsidRPr="006A17D0" w:rsidRDefault="006776DC" w:rsidP="00BF5071">
            <w:pPr>
              <w:tabs>
                <w:tab w:val="center" w:pos="4153"/>
                <w:tab w:val="right" w:pos="8306"/>
              </w:tabs>
              <w:rPr>
                <w:rFonts w:ascii="Calibri" w:hAnsi="Calibri"/>
                <w:b/>
              </w:rPr>
            </w:pPr>
            <w:r w:rsidRPr="006A17D0">
              <w:rPr>
                <w:rFonts w:ascii="Calibri" w:hAnsi="Calibri"/>
                <w:b/>
              </w:rPr>
              <w:t>……………………………………….</w:t>
            </w:r>
          </w:p>
        </w:tc>
        <w:tc>
          <w:tcPr>
            <w:tcW w:w="2464" w:type="pct"/>
            <w:vMerge/>
          </w:tcPr>
          <w:p w:rsidR="006776DC" w:rsidRPr="00860C3D" w:rsidRDefault="006776DC" w:rsidP="00BF5071">
            <w:pPr>
              <w:tabs>
                <w:tab w:val="center" w:pos="4153"/>
                <w:tab w:val="right" w:pos="8306"/>
              </w:tabs>
              <w:rPr>
                <w:rFonts w:ascii="Calibri" w:hAnsi="Calibri"/>
                <w:b/>
                <w:szCs w:val="22"/>
              </w:rPr>
            </w:pPr>
          </w:p>
        </w:tc>
      </w:tr>
    </w:tbl>
    <w:p w:rsidR="001B0FD6" w:rsidRDefault="001B0FD6" w:rsidP="009D301B">
      <w:pPr>
        <w:spacing w:after="200" w:line="276" w:lineRule="auto"/>
        <w:jc w:val="center"/>
        <w:rPr>
          <w:rFonts w:ascii="Calibri" w:eastAsia="Calibri" w:hAnsi="Calibri"/>
          <w:b/>
          <w:sz w:val="22"/>
          <w:szCs w:val="22"/>
          <w:u w:val="single"/>
          <w:lang w:eastAsia="en-US"/>
        </w:rPr>
      </w:pPr>
    </w:p>
    <w:p w:rsidR="009D301B" w:rsidRDefault="006776DC" w:rsidP="009D301B">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ΒΕΒΑΙΩΣΗ ΑΝΑΡΤΗΣΗΣ ΚΑΙ ΔΙΑΝΟΜΗΣ ΑΦΙΣΩΝ</w:t>
      </w:r>
    </w:p>
    <w:p w:rsidR="006776DC" w:rsidRDefault="006776DC" w:rsidP="009D301B">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rsidR="006776DC" w:rsidRPr="001178CE" w:rsidRDefault="006776DC" w:rsidP="00245D2B">
      <w:pPr>
        <w:numPr>
          <w:ilvl w:val="0"/>
          <w:numId w:val="3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Πραγματοποιήθηκε η διανομή των αφισών </w:t>
      </w:r>
      <w:r w:rsidRPr="00AE2152">
        <w:rPr>
          <w:rFonts w:ascii="Calibri" w:hAnsi="Calibri" w:cs="Calibri"/>
          <w:sz w:val="22"/>
          <w:szCs w:val="22"/>
        </w:rPr>
        <w:t>δημοσιότητας της Πράξης</w:t>
      </w:r>
      <w:r w:rsidR="001B0FD6">
        <w:rPr>
          <w:rFonts w:ascii="Calibri" w:hAnsi="Calibri" w:cs="Calibri"/>
          <w:sz w:val="22"/>
          <w:szCs w:val="22"/>
        </w:rPr>
        <w:t>:</w:t>
      </w:r>
      <w:r w:rsidRPr="00AE2152">
        <w:rPr>
          <w:rFonts w:ascii="Calibri" w:hAnsi="Calibri" w:cs="Calibri"/>
          <w:sz w:val="22"/>
          <w:szCs w:val="22"/>
        </w:rPr>
        <w:t xml:space="preserve"> </w:t>
      </w:r>
      <w:r w:rsidR="00CF296A" w:rsidRPr="00CF296A">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CF296A" w:rsidRPr="00CF296A">
        <w:rPr>
          <w:rFonts w:ascii="Calibri" w:hAnsi="Calibri" w:cs="Calibri"/>
          <w:b/>
          <w:sz w:val="22"/>
          <w:szCs w:val="22"/>
        </w:rPr>
        <w:t xml:space="preserve">»  με κωδικό ΟΠΣ </w:t>
      </w:r>
      <w:r w:rsidR="00620656" w:rsidRPr="007F3F31">
        <w:rPr>
          <w:rFonts w:ascii="Calibri" w:hAnsi="Calibri" w:cs="Calibri"/>
          <w:b/>
          <w:sz w:val="22"/>
          <w:szCs w:val="22"/>
        </w:rPr>
        <w:t>5069633</w:t>
      </w:r>
      <w:r w:rsidRPr="006776DC">
        <w:rPr>
          <w:rFonts w:ascii="Calibri" w:hAnsi="Calibri" w:cs="Calibri"/>
          <w:b/>
          <w:sz w:val="22"/>
          <w:szCs w:val="22"/>
        </w:rPr>
        <w:t xml:space="preserve">, </w:t>
      </w:r>
      <w:r w:rsidRPr="006776DC">
        <w:rPr>
          <w:rFonts w:ascii="Calibri" w:hAnsi="Calibri" w:cs="Calibri"/>
          <w:sz w:val="22"/>
          <w:szCs w:val="22"/>
        </w:rPr>
        <w:t xml:space="preserve">στο πλαίσιο των Αξόνων Προτεραιότητας 6, 8 και 9 του ΕΠ «Ανάπτυξη Ανθρώπινου Δυναμικού, Εκπαίδευση και Δια Βίου Μάθηση 2014-2020», σε όλους τους εμπλεκόμενους φορείς, σύμφωνα με τις οδηγίες της σχετικής εγκυκλίου της ΕΔ ΕΣΠΑ του </w:t>
      </w:r>
      <w:r w:rsidR="004C2333" w:rsidRPr="004C2333">
        <w:rPr>
          <w:rFonts w:ascii="Calibri" w:hAnsi="Calibri" w:cs="Calibri"/>
          <w:sz w:val="22"/>
          <w:szCs w:val="22"/>
        </w:rPr>
        <w:t>Υπουργείου Παιδείας και Θρησκευμάτων</w:t>
      </w:r>
      <w:r w:rsidR="004C2333">
        <w:rPr>
          <w:rFonts w:ascii="Calibri" w:hAnsi="Calibri" w:cs="Calibri"/>
          <w:sz w:val="22"/>
          <w:szCs w:val="22"/>
        </w:rPr>
        <w:t>.</w:t>
      </w:r>
    </w:p>
    <w:p w:rsidR="006776DC" w:rsidRPr="00245439" w:rsidRDefault="006776DC" w:rsidP="00245D2B">
      <w:pPr>
        <w:numPr>
          <w:ilvl w:val="0"/>
          <w:numId w:val="34"/>
        </w:numPr>
        <w:spacing w:after="200" w:line="276" w:lineRule="auto"/>
        <w:jc w:val="both"/>
        <w:rPr>
          <w:rFonts w:ascii="Calibri" w:eastAsia="Calibri" w:hAnsi="Calibri"/>
          <w:sz w:val="22"/>
          <w:szCs w:val="22"/>
          <w:lang w:eastAsia="en-US"/>
        </w:rPr>
      </w:pPr>
      <w:r w:rsidRPr="00245439">
        <w:rPr>
          <w:rFonts w:ascii="Calibri" w:hAnsi="Calibri" w:cs="Calibri"/>
          <w:sz w:val="22"/>
          <w:szCs w:val="22"/>
        </w:rPr>
        <w:t xml:space="preserve">Πραγματοποιήθηκε η ανάρτηση των εν λόγω αφισών </w:t>
      </w:r>
      <w:r w:rsidRPr="00245439">
        <w:rPr>
          <w:rFonts w:ascii="Calibri" w:hAnsi="Calibri" w:cs="Calibri"/>
          <w:sz w:val="22"/>
          <w:szCs w:val="22"/>
          <w:u w:val="single"/>
        </w:rPr>
        <w:t>σε εμφανή σημεία</w:t>
      </w:r>
      <w:r w:rsidRPr="00245439">
        <w:rPr>
          <w:rFonts w:ascii="Calibri" w:hAnsi="Calibri" w:cs="Calibri"/>
          <w:sz w:val="22"/>
          <w:szCs w:val="22"/>
        </w:rPr>
        <w:t xml:space="preserve"> τ</w:t>
      </w:r>
      <w:r w:rsidR="005101B1">
        <w:rPr>
          <w:rFonts w:ascii="Calibri" w:hAnsi="Calibri" w:cs="Calibri"/>
          <w:sz w:val="22"/>
          <w:szCs w:val="22"/>
        </w:rPr>
        <w:t xml:space="preserve">ων ως άνω φορέων καθώς και </w:t>
      </w:r>
      <w:r w:rsidRPr="00245439">
        <w:rPr>
          <w:rFonts w:ascii="Calibri" w:hAnsi="Calibri" w:cs="Calibri"/>
          <w:sz w:val="22"/>
          <w:szCs w:val="22"/>
        </w:rPr>
        <w:t xml:space="preserve">στη Διεύθυνση </w:t>
      </w:r>
      <w:r w:rsidRPr="00804E70">
        <w:rPr>
          <w:rFonts w:ascii="Calibri" w:hAnsi="Calibri" w:cs="Calibri"/>
          <w:sz w:val="22"/>
          <w:szCs w:val="22"/>
          <w:highlight w:val="yellow"/>
        </w:rPr>
        <w:t>Πρωτοβάθμιας</w:t>
      </w:r>
      <w:r w:rsidR="00791519" w:rsidRPr="00804E70">
        <w:rPr>
          <w:rFonts w:ascii="Calibri" w:hAnsi="Calibri" w:cs="Calibri"/>
          <w:sz w:val="22"/>
          <w:szCs w:val="22"/>
          <w:highlight w:val="yellow"/>
        </w:rPr>
        <w:t>/Δευτεροβάθμιας</w:t>
      </w:r>
      <w:r w:rsidR="00791519">
        <w:rPr>
          <w:rFonts w:ascii="Calibri" w:hAnsi="Calibri" w:cs="Calibri"/>
          <w:sz w:val="22"/>
          <w:szCs w:val="22"/>
        </w:rPr>
        <w:t xml:space="preserve"> </w:t>
      </w:r>
      <w:r w:rsidRPr="00245439">
        <w:rPr>
          <w:rFonts w:ascii="Calibri" w:hAnsi="Calibri" w:cs="Calibri"/>
          <w:sz w:val="22"/>
          <w:szCs w:val="22"/>
        </w:rPr>
        <w:t>Εκπαίδευσης ……………………, για ενημέρωση των ενδιαφερομένων.</w:t>
      </w:r>
    </w:p>
    <w:p w:rsidR="001B0FD6" w:rsidRDefault="001B0FD6" w:rsidP="006776DC">
      <w:pPr>
        <w:tabs>
          <w:tab w:val="center" w:pos="9360"/>
        </w:tabs>
        <w:spacing w:line="276" w:lineRule="auto"/>
        <w:ind w:left="5220"/>
        <w:jc w:val="center"/>
        <w:rPr>
          <w:rFonts w:ascii="Calibri" w:hAnsi="Calibri"/>
          <w:b/>
          <w:bCs/>
          <w:sz w:val="22"/>
          <w:szCs w:val="22"/>
        </w:rPr>
      </w:pPr>
    </w:p>
    <w:p w:rsidR="001B0FD6" w:rsidRDefault="001B0FD6" w:rsidP="001B0F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proofErr w:type="spellStart"/>
      <w:r>
        <w:rPr>
          <w:rFonts w:ascii="Calibri" w:hAnsi="Calibri" w:cs="Calibri"/>
          <w:b/>
          <w:bCs/>
          <w:color w:val="000000"/>
          <w:sz w:val="22"/>
          <w:szCs w:val="22"/>
        </w:rPr>
        <w:t>Βεβαιών</w:t>
      </w:r>
      <w:proofErr w:type="spellEnd"/>
      <w:r>
        <w:rPr>
          <w:rFonts w:ascii="Calibri" w:hAnsi="Calibri" w:cs="Calibri"/>
          <w:b/>
          <w:bCs/>
          <w:color w:val="000000"/>
          <w:sz w:val="22"/>
          <w:szCs w:val="22"/>
        </w:rPr>
        <w:t>/ούσα  Διευθυντής/ντρια</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6776DC" w:rsidRPr="00804E70" w:rsidRDefault="001B0FD6" w:rsidP="001B0FD6">
      <w:pPr>
        <w:tabs>
          <w:tab w:val="center" w:pos="9360"/>
        </w:tabs>
        <w:spacing w:line="276" w:lineRule="auto"/>
        <w:ind w:left="5220"/>
        <w:jc w:val="center"/>
        <w:rPr>
          <w:rFonts w:ascii="Calibri" w:hAnsi="Calibri"/>
          <w:bCs/>
          <w:sz w:val="22"/>
          <w:szCs w:val="22"/>
        </w:rPr>
      </w:pPr>
      <w:r w:rsidRPr="00804E70">
        <w:rPr>
          <w:rFonts w:ascii="Calibri" w:hAnsi="Calibri" w:cs="Calibri"/>
          <w:bCs/>
          <w:i/>
          <w:color w:val="000000"/>
          <w:sz w:val="22"/>
          <w:szCs w:val="22"/>
        </w:rPr>
        <w:t>(Υπογραφή, Ονοματεπώνυμο, Σφραγίδα)</w:t>
      </w:r>
    </w:p>
    <w:p w:rsidR="001B0FD6" w:rsidRDefault="001B0FD6">
      <w:pPr>
        <w:rPr>
          <w:rFonts w:asciiTheme="minorHAnsi" w:hAnsiTheme="minorHAnsi"/>
          <w:sz w:val="22"/>
          <w:szCs w:val="22"/>
        </w:rPr>
      </w:pPr>
      <w:r>
        <w:rPr>
          <w:rFonts w:asciiTheme="minorHAnsi" w:hAnsiTheme="minorHAnsi"/>
          <w:sz w:val="22"/>
          <w:szCs w:val="22"/>
        </w:rPr>
        <w:br w:type="page"/>
      </w:r>
    </w:p>
    <w:p w:rsidR="00B56266" w:rsidRPr="00A26F52" w:rsidRDefault="00B56266" w:rsidP="00B56266">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51" w:name="_Toc48810995"/>
      <w:r w:rsidRPr="00804E70">
        <w:rPr>
          <w:rFonts w:ascii="Calibri" w:hAnsi="Calibri" w:cs="Calibri"/>
          <w:b/>
          <w:bCs/>
          <w:sz w:val="22"/>
          <w:szCs w:val="22"/>
        </w:rPr>
        <w:lastRenderedPageBreak/>
        <w:t xml:space="preserve">ΥΠΟΔΕΙΓΜΑ </w:t>
      </w:r>
      <w:r w:rsidR="00DF4B54" w:rsidRPr="00804E70">
        <w:rPr>
          <w:rFonts w:ascii="Calibri" w:hAnsi="Calibri" w:cs="Calibri"/>
          <w:b/>
          <w:bCs/>
          <w:sz w:val="22"/>
          <w:szCs w:val="22"/>
        </w:rPr>
        <w:t>8</w:t>
      </w:r>
      <w:r w:rsidRPr="00804E70">
        <w:rPr>
          <w:rFonts w:ascii="Calibri" w:hAnsi="Calibri" w:cs="Calibri"/>
          <w:b/>
          <w:bCs/>
          <w:sz w:val="22"/>
          <w:szCs w:val="22"/>
        </w:rPr>
        <w:t>.</w:t>
      </w:r>
      <w:r w:rsidR="0097241F" w:rsidRPr="00804E70">
        <w:rPr>
          <w:rFonts w:ascii="Calibri" w:hAnsi="Calibri" w:cs="Calibri"/>
          <w:b/>
          <w:bCs/>
          <w:sz w:val="22"/>
          <w:szCs w:val="22"/>
        </w:rPr>
        <w:t>2</w:t>
      </w:r>
      <w:r w:rsidRPr="00804E70">
        <w:rPr>
          <w:rFonts w:ascii="Calibri" w:hAnsi="Calibri" w:cs="Calibri"/>
          <w:b/>
          <w:bCs/>
          <w:sz w:val="22"/>
          <w:szCs w:val="22"/>
        </w:rPr>
        <w:t>: ΒΕΒΑΙΩΣΗ ΑΝΑΡΤΗΣΗΣ ΑΦΙΣΑΣ ΑΠΟ ΤΙΣ ΣΧΟΛΙΚΕΣ ΜΟΝΑΔΕΣ ΓΕΝΙΚΗΣ ΠΑΙΔΕΙΑΣ</w:t>
      </w:r>
      <w:bookmarkEnd w:id="51"/>
    </w:p>
    <w:tbl>
      <w:tblPr>
        <w:tblW w:w="5000" w:type="pct"/>
        <w:jc w:val="center"/>
        <w:tblLook w:val="01E0" w:firstRow="1" w:lastRow="1" w:firstColumn="1" w:lastColumn="1" w:noHBand="0" w:noVBand="0"/>
      </w:tblPr>
      <w:tblGrid>
        <w:gridCol w:w="2049"/>
        <w:gridCol w:w="385"/>
        <w:gridCol w:w="3906"/>
        <w:gridCol w:w="3657"/>
      </w:tblGrid>
      <w:tr w:rsidR="00B56266" w:rsidRPr="00A26F52" w:rsidTr="001B45A7">
        <w:trPr>
          <w:jc w:val="center"/>
        </w:trPr>
        <w:tc>
          <w:tcPr>
            <w:tcW w:w="2566" w:type="pct"/>
            <w:gridSpan w:val="3"/>
            <w:noWrap/>
            <w:vAlign w:val="center"/>
          </w:tcPr>
          <w:p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2EED2AA4" wp14:editId="5B89933E">
                  <wp:extent cx="387985" cy="379730"/>
                  <wp:effectExtent l="0" t="0" r="0" b="1270"/>
                  <wp:docPr id="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34" w:type="pct"/>
          </w:tcPr>
          <w:p w:rsidR="00B56266" w:rsidRPr="00A26F52" w:rsidRDefault="00B56266" w:rsidP="001B45A7">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752960" behindDoc="0" locked="0" layoutInCell="1" allowOverlap="1" wp14:anchorId="47E29E2B" wp14:editId="5BDABFFF">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B56266" w:rsidRPr="00A26F52" w:rsidTr="001B45A7">
        <w:trPr>
          <w:jc w:val="center"/>
        </w:trPr>
        <w:tc>
          <w:tcPr>
            <w:tcW w:w="2566" w:type="pct"/>
            <w:gridSpan w:val="3"/>
            <w:noWrap/>
          </w:tcPr>
          <w:p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B56266" w:rsidRPr="00A26F52" w:rsidRDefault="00B56266" w:rsidP="001B45A7">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B56266" w:rsidRPr="00A26F52" w:rsidRDefault="00B56266" w:rsidP="001B45A7">
            <w:pPr>
              <w:tabs>
                <w:tab w:val="center" w:pos="4153"/>
                <w:tab w:val="right" w:pos="8306"/>
              </w:tabs>
              <w:jc w:val="center"/>
              <w:rPr>
                <w:rFonts w:ascii="Calibri" w:hAnsi="Calibri"/>
                <w:b/>
                <w:sz w:val="22"/>
                <w:szCs w:val="22"/>
              </w:rPr>
            </w:pPr>
            <w:r w:rsidRPr="00A26F52">
              <w:rPr>
                <w:rFonts w:ascii="Calibri" w:hAnsi="Calibri"/>
                <w:b/>
                <w:sz w:val="22"/>
                <w:szCs w:val="22"/>
              </w:rPr>
              <w:t>---</w:t>
            </w:r>
          </w:p>
          <w:p w:rsidR="00B56266" w:rsidRPr="00A26F52" w:rsidRDefault="00B56266" w:rsidP="001B45A7">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B56266" w:rsidRPr="00A26F52" w:rsidRDefault="00B56266" w:rsidP="001B45A7">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B56266" w:rsidRPr="00A26F52" w:rsidRDefault="005F5362" w:rsidP="001B45A7">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434" w:type="pct"/>
          </w:tcPr>
          <w:p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B56266" w:rsidRPr="00A26F52" w:rsidRDefault="00B56266" w:rsidP="001B45A7">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B56266" w:rsidRPr="00A26F52" w:rsidRDefault="00B56266" w:rsidP="001B45A7">
            <w:pPr>
              <w:tabs>
                <w:tab w:val="center" w:pos="4153"/>
                <w:tab w:val="right" w:pos="8306"/>
              </w:tabs>
              <w:jc w:val="center"/>
              <w:rPr>
                <w:rFonts w:ascii="Calibri" w:eastAsia="Calibri" w:hAnsi="Calibri"/>
                <w:b/>
                <w:sz w:val="22"/>
                <w:szCs w:val="22"/>
                <w:lang w:eastAsia="en-US"/>
              </w:rPr>
            </w:pPr>
          </w:p>
        </w:tc>
      </w:tr>
      <w:tr w:rsidR="00B56266" w:rsidRPr="00A26F52" w:rsidTr="001B45A7">
        <w:trPr>
          <w:trHeight w:val="814"/>
          <w:jc w:val="center"/>
        </w:trPr>
        <w:tc>
          <w:tcPr>
            <w:tcW w:w="2566" w:type="pct"/>
            <w:gridSpan w:val="3"/>
            <w:noWrap/>
          </w:tcPr>
          <w:p w:rsidR="00B56266" w:rsidRPr="00A26F52" w:rsidRDefault="00B56266" w:rsidP="001B45A7">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B56266" w:rsidRPr="00A26F52" w:rsidRDefault="00B56266" w:rsidP="001B45A7">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B56266" w:rsidRPr="00A26F52" w:rsidRDefault="00B56266" w:rsidP="001B45A7">
            <w:pPr>
              <w:tabs>
                <w:tab w:val="center" w:pos="4153"/>
                <w:tab w:val="right" w:pos="8306"/>
              </w:tabs>
              <w:jc w:val="center"/>
              <w:rPr>
                <w:rFonts w:ascii="Calibri" w:hAnsi="Calibri" w:cs="Arial"/>
                <w:b/>
                <w:bCs/>
                <w:sz w:val="22"/>
                <w:szCs w:val="22"/>
                <w:lang w:eastAsia="en-US"/>
              </w:rPr>
            </w:pPr>
          </w:p>
          <w:p w:rsidR="00B56266" w:rsidRPr="00A26F52" w:rsidRDefault="00B56266" w:rsidP="001B45A7">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434" w:type="pct"/>
          </w:tcPr>
          <w:p w:rsidR="00B56266" w:rsidRPr="00A26F52" w:rsidRDefault="00B56266" w:rsidP="001B45A7">
            <w:pPr>
              <w:tabs>
                <w:tab w:val="center" w:pos="4153"/>
                <w:tab w:val="right" w:pos="8306"/>
              </w:tabs>
              <w:rPr>
                <w:rFonts w:ascii="Calibri" w:hAnsi="Calibri"/>
                <w:b/>
                <w:sz w:val="22"/>
                <w:szCs w:val="22"/>
              </w:rPr>
            </w:pPr>
          </w:p>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 xml:space="preserve">            Αρ. πρωτ.:</w:t>
            </w:r>
          </w:p>
          <w:p w:rsidR="00B56266" w:rsidRPr="00A26F52" w:rsidRDefault="00B56266" w:rsidP="001B45A7">
            <w:pPr>
              <w:tabs>
                <w:tab w:val="center" w:pos="4153"/>
                <w:tab w:val="right" w:pos="8306"/>
              </w:tabs>
              <w:rPr>
                <w:rFonts w:ascii="Calibri" w:hAnsi="Calibri"/>
                <w:b/>
                <w:sz w:val="22"/>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Ταχ. Δ/νση</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val="restart"/>
          </w:tcPr>
          <w:p w:rsidR="00B56266" w:rsidRPr="00A26F52" w:rsidRDefault="00B56266" w:rsidP="001B45A7">
            <w:pPr>
              <w:spacing w:line="276" w:lineRule="auto"/>
              <w:jc w:val="both"/>
              <w:rPr>
                <w:rFonts w:ascii="Calibri" w:hAnsi="Calibri"/>
                <w:b/>
                <w:iCs/>
                <w:sz w:val="22"/>
                <w:szCs w:val="22"/>
              </w:rPr>
            </w:pPr>
            <w:r w:rsidRPr="00A26F52">
              <w:rPr>
                <w:rFonts w:ascii="Calibri" w:hAnsi="Calibri"/>
                <w:b/>
                <w:iCs/>
                <w:sz w:val="22"/>
                <w:szCs w:val="22"/>
              </w:rPr>
              <w:t xml:space="preserve">      Προς : </w:t>
            </w:r>
          </w:p>
          <w:p w:rsidR="00B56266" w:rsidRPr="00A26F52" w:rsidRDefault="00B56266" w:rsidP="001B45A7">
            <w:pPr>
              <w:tabs>
                <w:tab w:val="center" w:pos="4153"/>
                <w:tab w:val="right" w:pos="8306"/>
              </w:tabs>
              <w:autoSpaceDE w:val="0"/>
              <w:autoSpaceDN w:val="0"/>
              <w:adjustRightInd w:val="0"/>
              <w:spacing w:line="360" w:lineRule="auto"/>
              <w:rPr>
                <w:rFonts w:ascii="Calibri" w:hAnsi="Calibri"/>
                <w:b/>
                <w:iCs/>
                <w:sz w:val="22"/>
                <w:szCs w:val="22"/>
              </w:rPr>
            </w:pPr>
          </w:p>
          <w:p w:rsidR="00B56266" w:rsidRPr="00A26F52" w:rsidRDefault="00B56266" w:rsidP="001B45A7">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rsidR="00B56266" w:rsidRPr="00A26F52" w:rsidRDefault="00B56266" w:rsidP="001B45A7">
            <w:pPr>
              <w:tabs>
                <w:tab w:val="center" w:pos="4153"/>
                <w:tab w:val="right" w:pos="8306"/>
              </w:tabs>
              <w:autoSpaceDE w:val="0"/>
              <w:autoSpaceDN w:val="0"/>
              <w:adjustRightInd w:val="0"/>
              <w:jc w:val="center"/>
              <w:rPr>
                <w:rFonts w:ascii="Calibri" w:hAnsi="Calibri" w:cs="MgHelveticaUCPol"/>
                <w:b/>
                <w:sz w:val="22"/>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color w:val="0000FF"/>
                <w:u w:val="single"/>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56"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r w:rsidR="00B56266" w:rsidRPr="00A26F52" w:rsidTr="001B45A7">
        <w:trPr>
          <w:jc w:val="center"/>
        </w:trPr>
        <w:tc>
          <w:tcPr>
            <w:tcW w:w="829" w:type="pct"/>
            <w:noWrap/>
          </w:tcPr>
          <w:p w:rsidR="00B56266" w:rsidRPr="00A26F52" w:rsidRDefault="00B56266" w:rsidP="001B45A7">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56" w:type="pct"/>
            <w:noWrap/>
          </w:tcPr>
          <w:p w:rsidR="00B56266" w:rsidRPr="00A26F52" w:rsidRDefault="00B56266" w:rsidP="001B45A7">
            <w:pPr>
              <w:tabs>
                <w:tab w:val="center" w:pos="4153"/>
                <w:tab w:val="right" w:pos="8306"/>
              </w:tabs>
              <w:rPr>
                <w:rFonts w:ascii="Calibri" w:hAnsi="Calibri"/>
                <w:b/>
                <w:lang w:val="en-US"/>
              </w:rPr>
            </w:pPr>
            <w:r w:rsidRPr="00A26F52">
              <w:rPr>
                <w:rFonts w:ascii="Calibri" w:hAnsi="Calibri"/>
                <w:b/>
                <w:lang w:val="en-US"/>
              </w:rPr>
              <w:t>:</w:t>
            </w:r>
          </w:p>
        </w:tc>
        <w:tc>
          <w:tcPr>
            <w:tcW w:w="1581" w:type="pct"/>
            <w:noWrap/>
          </w:tcPr>
          <w:p w:rsidR="00B56266" w:rsidRPr="00A26F52" w:rsidRDefault="00B56266" w:rsidP="001B45A7">
            <w:pPr>
              <w:tabs>
                <w:tab w:val="center" w:pos="4153"/>
                <w:tab w:val="right" w:pos="8306"/>
              </w:tabs>
              <w:rPr>
                <w:rFonts w:ascii="Calibri" w:hAnsi="Calibri"/>
                <w:b/>
              </w:rPr>
            </w:pPr>
            <w:r w:rsidRPr="00A26F52">
              <w:rPr>
                <w:rFonts w:ascii="Calibri" w:hAnsi="Calibri"/>
                <w:b/>
              </w:rPr>
              <w:t>……………………………………….</w:t>
            </w:r>
          </w:p>
        </w:tc>
        <w:tc>
          <w:tcPr>
            <w:tcW w:w="2434" w:type="pct"/>
            <w:vMerge/>
          </w:tcPr>
          <w:p w:rsidR="00B56266" w:rsidRPr="00A26F52" w:rsidRDefault="00B56266" w:rsidP="001B45A7">
            <w:pPr>
              <w:tabs>
                <w:tab w:val="center" w:pos="4153"/>
                <w:tab w:val="right" w:pos="8306"/>
              </w:tabs>
              <w:rPr>
                <w:rFonts w:ascii="Calibri" w:hAnsi="Calibri"/>
                <w:b/>
                <w:szCs w:val="22"/>
              </w:rPr>
            </w:pPr>
          </w:p>
        </w:tc>
      </w:tr>
    </w:tbl>
    <w:p w:rsidR="00B56266" w:rsidRPr="00A26F52" w:rsidRDefault="00B56266" w:rsidP="00B56266">
      <w:pPr>
        <w:spacing w:after="200" w:line="276" w:lineRule="auto"/>
        <w:jc w:val="center"/>
        <w:rPr>
          <w:rFonts w:ascii="Calibri" w:eastAsia="Calibri" w:hAnsi="Calibri"/>
          <w:b/>
          <w:sz w:val="22"/>
          <w:szCs w:val="22"/>
          <w:u w:val="single"/>
          <w:lang w:eastAsia="en-US"/>
        </w:rPr>
      </w:pPr>
    </w:p>
    <w:p w:rsidR="00B56266" w:rsidRPr="00A26F52" w:rsidRDefault="00B56266" w:rsidP="00B56266">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ΒΕΒΑΙΩΣΗ ΑΝΑΡΤΗΣΗΣ ΑΦΙΣΩΝ</w:t>
      </w:r>
    </w:p>
    <w:p w:rsidR="00B56266" w:rsidRPr="00A26F52" w:rsidRDefault="00B56266" w:rsidP="00B56266">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B56266" w:rsidRPr="00A26F52" w:rsidRDefault="00756B67" w:rsidP="00245D2B">
      <w:pPr>
        <w:numPr>
          <w:ilvl w:val="0"/>
          <w:numId w:val="3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00CA1C81" w:rsidRPr="00CA1C81">
        <w:rPr>
          <w:rFonts w:ascii="Calibri" w:eastAsia="Calibri" w:hAnsi="Calibri"/>
          <w:sz w:val="22"/>
          <w:szCs w:val="22"/>
          <w:lang w:eastAsia="en-US"/>
        </w:rPr>
        <w:t xml:space="preserve">δημοσιότητας </w:t>
      </w:r>
      <w:r w:rsidR="00B56266" w:rsidRPr="00A26F52">
        <w:rPr>
          <w:rFonts w:ascii="Calibri" w:hAnsi="Calibri" w:cs="Calibri"/>
          <w:sz w:val="22"/>
          <w:szCs w:val="22"/>
        </w:rPr>
        <w:t xml:space="preserve">της Πράξης </w:t>
      </w:r>
      <w:r w:rsidR="001B0FD6" w:rsidRPr="00CF296A">
        <w:rPr>
          <w:rFonts w:ascii="Calibri" w:hAnsi="Calibri" w:cs="Calibri"/>
          <w:b/>
          <w:sz w:val="22"/>
          <w:szCs w:val="22"/>
        </w:rPr>
        <w:t xml:space="preserve">«Πρόγραμμα μέτρων εξατομικευμένης υποστήριξης μαθητών με αναπηρίες ή/και ειδικές εκπαιδευτικές ανάγκες, σχολικό έτος </w:t>
      </w:r>
      <w:r w:rsidR="007415A0">
        <w:rPr>
          <w:rFonts w:ascii="Calibri" w:hAnsi="Calibri" w:cs="Calibri"/>
          <w:b/>
          <w:sz w:val="22"/>
          <w:szCs w:val="22"/>
        </w:rPr>
        <w:t>2020-2021</w:t>
      </w:r>
      <w:r w:rsidR="001B0FD6" w:rsidRPr="00CF296A">
        <w:rPr>
          <w:rFonts w:ascii="Calibri" w:hAnsi="Calibri" w:cs="Calibri"/>
          <w:b/>
          <w:sz w:val="22"/>
          <w:szCs w:val="22"/>
        </w:rPr>
        <w:t xml:space="preserve">»  με κωδικό ΟΠΣ </w:t>
      </w:r>
      <w:r w:rsidR="00620656" w:rsidRPr="007F3F31">
        <w:rPr>
          <w:rFonts w:ascii="Calibri" w:hAnsi="Calibri" w:cs="Calibri"/>
          <w:b/>
          <w:sz w:val="22"/>
          <w:szCs w:val="22"/>
        </w:rPr>
        <w:t>5069633</w:t>
      </w:r>
      <w:r w:rsidR="001B0FD6">
        <w:rPr>
          <w:rFonts w:ascii="Calibri" w:hAnsi="Calibri" w:cs="Calibri"/>
          <w:b/>
          <w:sz w:val="22"/>
          <w:szCs w:val="22"/>
        </w:rPr>
        <w:t>,</w:t>
      </w:r>
      <w:r w:rsidR="00B56266" w:rsidRPr="00A26F52">
        <w:rPr>
          <w:rFonts w:ascii="Calibri" w:hAnsi="Calibri" w:cs="Tahoma"/>
          <w:b/>
          <w:sz w:val="22"/>
          <w:szCs w:val="22"/>
        </w:rPr>
        <w:t xml:space="preserve"> </w:t>
      </w:r>
      <w:r w:rsidR="00B56266"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B56266" w:rsidRPr="00A26F52" w:rsidRDefault="00B56266" w:rsidP="00245D2B">
      <w:pPr>
        <w:numPr>
          <w:ilvl w:val="0"/>
          <w:numId w:val="39"/>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sidR="00CA1C81">
        <w:rPr>
          <w:rFonts w:ascii="Calibri" w:hAnsi="Calibri" w:cs="Calibri"/>
          <w:sz w:val="22"/>
          <w:szCs w:val="22"/>
        </w:rPr>
        <w:t>των αφισών</w:t>
      </w:r>
      <w:r w:rsidRPr="00A26F52">
        <w:rPr>
          <w:rFonts w:ascii="Calibri" w:hAnsi="Calibri" w:cs="Calibri"/>
          <w:sz w:val="22"/>
          <w:szCs w:val="22"/>
        </w:rPr>
        <w:t xml:space="preserve"> </w:t>
      </w:r>
      <w:r w:rsidRPr="00A26F52">
        <w:rPr>
          <w:rFonts w:ascii="Calibri" w:hAnsi="Calibri" w:cs="Calibri"/>
          <w:sz w:val="22"/>
          <w:szCs w:val="22"/>
          <w:u w:val="single"/>
        </w:rPr>
        <w:t>σε εμφαν</w:t>
      </w:r>
      <w:r>
        <w:rPr>
          <w:rFonts w:ascii="Calibri" w:hAnsi="Calibri" w:cs="Calibri"/>
          <w:sz w:val="22"/>
          <w:szCs w:val="22"/>
          <w:u w:val="single"/>
        </w:rPr>
        <w:t>ές</w:t>
      </w:r>
      <w:r w:rsidRPr="00A26F52">
        <w:rPr>
          <w:rFonts w:ascii="Calibri" w:hAnsi="Calibri" w:cs="Calibri"/>
          <w:sz w:val="22"/>
          <w:szCs w:val="22"/>
          <w:u w:val="single"/>
        </w:rPr>
        <w:t xml:space="preserve"> σημεί</w:t>
      </w:r>
      <w:r>
        <w:rPr>
          <w:rFonts w:ascii="Calibri" w:hAnsi="Calibri" w:cs="Calibri"/>
          <w:sz w:val="22"/>
          <w:szCs w:val="22"/>
          <w:u w:val="single"/>
        </w:rPr>
        <w:t>ο</w:t>
      </w:r>
      <w:r w:rsidRPr="00A26F52">
        <w:rPr>
          <w:rFonts w:ascii="Calibri" w:hAnsi="Calibri" w:cs="Calibri"/>
          <w:sz w:val="22"/>
          <w:szCs w:val="22"/>
        </w:rPr>
        <w:t xml:space="preserve"> της σχολικής</w:t>
      </w:r>
      <w:r w:rsidR="00CA1C81">
        <w:rPr>
          <w:rFonts w:ascii="Calibri" w:hAnsi="Calibri" w:cs="Calibri"/>
          <w:sz w:val="22"/>
          <w:szCs w:val="22"/>
        </w:rPr>
        <w:t xml:space="preserve"> μονάδας …………………………………………….</w:t>
      </w:r>
    </w:p>
    <w:p w:rsidR="00B56266" w:rsidRPr="00A26F52" w:rsidRDefault="00B56266" w:rsidP="00B56266">
      <w:pPr>
        <w:tabs>
          <w:tab w:val="center" w:pos="9360"/>
        </w:tabs>
        <w:spacing w:line="276" w:lineRule="auto"/>
        <w:ind w:left="5220"/>
        <w:jc w:val="center"/>
        <w:rPr>
          <w:rFonts w:ascii="Calibri" w:hAnsi="Calibri"/>
          <w:b/>
          <w:bCs/>
          <w:sz w:val="22"/>
          <w:szCs w:val="22"/>
        </w:rPr>
      </w:pPr>
    </w:p>
    <w:p w:rsidR="00B56266" w:rsidRPr="00A26F52" w:rsidRDefault="00B56266" w:rsidP="00B56266">
      <w:pPr>
        <w:tabs>
          <w:tab w:val="center" w:pos="9360"/>
        </w:tabs>
        <w:spacing w:line="276" w:lineRule="auto"/>
        <w:ind w:left="5220"/>
        <w:jc w:val="center"/>
        <w:rPr>
          <w:rFonts w:ascii="Calibri" w:hAnsi="Calibri"/>
          <w:b/>
          <w:bCs/>
          <w:sz w:val="22"/>
          <w:szCs w:val="22"/>
        </w:rPr>
      </w:pPr>
    </w:p>
    <w:p w:rsidR="001B0FD6" w:rsidRDefault="001B0FD6" w:rsidP="001B0F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1B0FD6" w:rsidRDefault="001B0FD6" w:rsidP="001B0FD6">
      <w:pPr>
        <w:tabs>
          <w:tab w:val="center" w:pos="9360"/>
        </w:tabs>
        <w:spacing w:line="276" w:lineRule="auto"/>
        <w:ind w:left="5812"/>
        <w:jc w:val="center"/>
        <w:rPr>
          <w:rFonts w:ascii="Calibri" w:hAnsi="Calibri" w:cs="Calibri"/>
          <w:b/>
          <w:bCs/>
          <w:i/>
          <w:color w:val="000000"/>
          <w:sz w:val="22"/>
          <w:szCs w:val="22"/>
        </w:rPr>
      </w:pPr>
    </w:p>
    <w:p w:rsidR="00B56266" w:rsidRPr="00804E70" w:rsidRDefault="001B0FD6" w:rsidP="001B0FD6">
      <w:pPr>
        <w:tabs>
          <w:tab w:val="center" w:pos="9360"/>
        </w:tabs>
        <w:spacing w:line="276" w:lineRule="auto"/>
        <w:ind w:left="5812"/>
        <w:jc w:val="center"/>
        <w:rPr>
          <w:rFonts w:asciiTheme="minorHAnsi" w:hAnsiTheme="minorHAnsi"/>
          <w:sz w:val="22"/>
          <w:szCs w:val="22"/>
        </w:rPr>
      </w:pPr>
      <w:r w:rsidRPr="00804E70">
        <w:rPr>
          <w:rFonts w:ascii="Calibri" w:hAnsi="Calibri" w:cs="Calibri"/>
          <w:bCs/>
          <w:i/>
          <w:color w:val="000000"/>
          <w:sz w:val="22"/>
          <w:szCs w:val="22"/>
        </w:rPr>
        <w:t>(Υπογραφή, Ονοματεπώνυμο, Σφραγίδα)</w:t>
      </w:r>
    </w:p>
    <w:sectPr w:rsidR="00B56266" w:rsidRPr="00804E70" w:rsidSect="006A17D0">
      <w:footerReference w:type="even" r:id="rId11"/>
      <w:footerReference w:type="default" r:id="rId12"/>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E9" w:rsidRDefault="00D763E9">
      <w:r>
        <w:separator/>
      </w:r>
    </w:p>
  </w:endnote>
  <w:endnote w:type="continuationSeparator" w:id="0">
    <w:p w:rsidR="00D763E9" w:rsidRDefault="00D7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95" w:rsidRDefault="00AB739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B7395" w:rsidRDefault="00AB7395"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2D" w:rsidRDefault="00EB282D" w:rsidP="00EB282D">
    <w:pPr>
      <w:pStyle w:val="a5"/>
      <w:jc w:val="center"/>
    </w:pPr>
    <w:r w:rsidRPr="0009031B">
      <w:rPr>
        <w:rFonts w:ascii="Calibri" w:hAnsi="Calibri"/>
        <w:bCs/>
        <w:noProof/>
      </w:rPr>
      <w:drawing>
        <wp:inline distT="0" distB="0" distL="0" distR="0" wp14:anchorId="46094E6E" wp14:editId="6E12A0C8">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E9" w:rsidRDefault="00D763E9">
      <w:r>
        <w:separator/>
      </w:r>
    </w:p>
  </w:footnote>
  <w:footnote w:type="continuationSeparator" w:id="0">
    <w:p w:rsidR="00D763E9" w:rsidRDefault="00D7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3B05D-8F7F-4D22-A5FE-90FEF33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8414</Words>
  <Characters>45441</Characters>
  <Application>Microsoft Office Word</Application>
  <DocSecurity>0</DocSecurity>
  <Lines>378</Lines>
  <Paragraphs>107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53748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Σοφία Ντίντα</cp:lastModifiedBy>
  <cp:revision>7</cp:revision>
  <cp:lastPrinted>2020-08-20T08:11:00Z</cp:lastPrinted>
  <dcterms:created xsi:type="dcterms:W3CDTF">2020-08-20T08:07:00Z</dcterms:created>
  <dcterms:modified xsi:type="dcterms:W3CDTF">2020-08-20T08:18:00Z</dcterms:modified>
</cp:coreProperties>
</file>