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7D" w:rsidRDefault="0092787D">
      <w:pPr>
        <w:rPr>
          <w:rFonts w:ascii="Calibri" w:hAnsi="Calibri" w:cs="Calibri"/>
          <w:b/>
          <w:bCs/>
          <w:sz w:val="24"/>
          <w:szCs w:val="24"/>
        </w:rPr>
      </w:pPr>
      <w:bookmarkStart w:id="0" w:name="_Toc277578982"/>
      <w:bookmarkStart w:id="1" w:name="_Toc307221368"/>
      <w:bookmarkStart w:id="2" w:name="_Toc409441301"/>
      <w:bookmarkStart w:id="3" w:name="_Toc409517684"/>
      <w:bookmarkStart w:id="4" w:name="_Toc429551415"/>
      <w:bookmarkStart w:id="5" w:name="_Toc172445051"/>
    </w:p>
    <w:p w:rsidR="0092787D" w:rsidRPr="00B43A47" w:rsidRDefault="0092787D" w:rsidP="00690A29">
      <w:pPr>
        <w:pStyle w:val="af0"/>
        <w:pBdr>
          <w:top w:val="single" w:sz="4" w:space="1" w:color="auto"/>
          <w:left w:val="single" w:sz="4" w:space="4" w:color="auto"/>
          <w:bottom w:val="single" w:sz="4" w:space="1" w:color="auto"/>
          <w:right w:val="single" w:sz="4" w:space="4" w:color="auto"/>
        </w:pBdr>
        <w:shd w:val="clear" w:color="auto" w:fill="E0E0E0"/>
        <w:jc w:val="both"/>
        <w:rPr>
          <w:rFonts w:ascii="Calibri" w:hAnsi="Calibri" w:cs="Calibri"/>
          <w:sz w:val="22"/>
          <w:szCs w:val="22"/>
        </w:rPr>
      </w:pPr>
      <w:bookmarkStart w:id="6" w:name="_Toc491419039"/>
      <w:bookmarkStart w:id="7" w:name="_Toc306107650"/>
      <w:bookmarkStart w:id="8" w:name="_Toc307221372"/>
      <w:bookmarkStart w:id="9" w:name="_Toc409441305"/>
      <w:bookmarkStart w:id="10" w:name="_Toc409517688"/>
      <w:bookmarkStart w:id="11" w:name="_Toc429551417"/>
      <w:bookmarkEnd w:id="0"/>
      <w:bookmarkEnd w:id="1"/>
      <w:bookmarkEnd w:id="2"/>
      <w:bookmarkEnd w:id="3"/>
      <w:bookmarkEnd w:id="4"/>
      <w:r w:rsidRPr="00B43A47">
        <w:rPr>
          <w:rFonts w:ascii="Calibri" w:hAnsi="Calibri" w:cs="Calibri"/>
          <w:sz w:val="22"/>
          <w:szCs w:val="22"/>
        </w:rPr>
        <w:t>ΥΠΟΔΕΙΓΜΑ</w:t>
      </w:r>
      <w:r>
        <w:rPr>
          <w:rFonts w:ascii="Calibri" w:hAnsi="Calibri" w:cs="Calibri"/>
          <w:sz w:val="22"/>
          <w:szCs w:val="22"/>
        </w:rPr>
        <w:t xml:space="preserve"> 4</w:t>
      </w:r>
      <w:r w:rsidRPr="00B43A47">
        <w:rPr>
          <w:rFonts w:ascii="Calibri" w:hAnsi="Calibri" w:cs="Calibri"/>
          <w:sz w:val="22"/>
          <w:szCs w:val="22"/>
        </w:rPr>
        <w:t xml:space="preserve">: ΑΤΟΜΙΚΑ ΣΤΟΙΧΕΙΑ </w:t>
      </w:r>
      <w:r>
        <w:rPr>
          <w:rFonts w:ascii="Calibri" w:hAnsi="Calibri" w:cs="Calibri"/>
          <w:sz w:val="22"/>
          <w:szCs w:val="22"/>
        </w:rPr>
        <w:t>ΑΝΑΠΛΗΡΩΤΗ</w:t>
      </w:r>
      <w:r w:rsidR="005F5C7C">
        <w:rPr>
          <w:rFonts w:ascii="Calibri" w:hAnsi="Calibri" w:cs="Calibri"/>
          <w:sz w:val="22"/>
          <w:szCs w:val="22"/>
        </w:rPr>
        <w:t>/ΤΡΙΑΣ</w:t>
      </w:r>
      <w:r>
        <w:rPr>
          <w:rFonts w:ascii="Calibri" w:hAnsi="Calibri" w:cs="Calibri"/>
          <w:sz w:val="22"/>
          <w:szCs w:val="22"/>
        </w:rPr>
        <w:t xml:space="preserve"> ΕΚΠΑΙΔΕΥΤΙΚΟΥ/</w:t>
      </w:r>
      <w:r w:rsidRPr="00B43A47">
        <w:rPr>
          <w:rFonts w:ascii="Calibri" w:hAnsi="Calibri" w:cs="Calibri"/>
          <w:sz w:val="22"/>
          <w:szCs w:val="22"/>
        </w:rPr>
        <w:t>ΕΕΠ/ΕΒΠ</w:t>
      </w:r>
      <w:bookmarkEnd w:id="6"/>
      <w:r w:rsidRPr="00B43A47">
        <w:rPr>
          <w:rFonts w:ascii="Calibri" w:hAnsi="Calibri" w:cs="Calibri"/>
          <w:sz w:val="22"/>
          <w:szCs w:val="22"/>
        </w:rPr>
        <w:t xml:space="preserve"> </w:t>
      </w:r>
    </w:p>
    <w:p w:rsidR="0092787D" w:rsidRPr="00B43A47" w:rsidRDefault="0092787D" w:rsidP="00690A29">
      <w:pPr>
        <w:rPr>
          <w:rFonts w:ascii="Calibri" w:hAnsi="Calibri" w:cs="Calibri"/>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92787D" w:rsidRPr="00FE33EC">
        <w:tc>
          <w:tcPr>
            <w:tcW w:w="3004" w:type="pct"/>
          </w:tcPr>
          <w:p w:rsidR="0092787D" w:rsidRPr="00FE33EC" w:rsidRDefault="00880F7D" w:rsidP="00D436B7">
            <w:pPr>
              <w:jc w:val="center"/>
              <w:rPr>
                <w:rFonts w:ascii="Calibri" w:hAnsi="Calibri" w:cs="Calibri"/>
                <w:sz w:val="22"/>
                <w:szCs w:val="22"/>
              </w:rPr>
            </w:pPr>
            <w:r w:rsidRPr="00880F7D">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27.55pt;visibility:visible">
                  <v:imagedata r:id="rId7" o:title=""/>
                </v:shape>
              </w:pict>
            </w:r>
          </w:p>
        </w:tc>
        <w:tc>
          <w:tcPr>
            <w:tcW w:w="1996" w:type="pct"/>
          </w:tcPr>
          <w:p w:rsidR="0092787D" w:rsidRPr="00FE33EC" w:rsidRDefault="00880F7D" w:rsidP="00D436B7">
            <w:pPr>
              <w:rPr>
                <w:rFonts w:ascii="Calibri" w:hAnsi="Calibri" w:cs="Calibri"/>
                <w:sz w:val="22"/>
                <w:szCs w:val="22"/>
              </w:rPr>
            </w:pPr>
            <w:r w:rsidRPr="00880F7D">
              <w:rPr>
                <w:noProof/>
              </w:rPr>
              <w:pict>
                <v:shape id="Εικόνα 5" o:spid="_x0000_s1026" type="#_x0000_t75" style="position:absolute;margin-left:73.2pt;margin-top:2.4pt;width:42.5pt;height:29.2pt;z-index:1;visibility:visible;mso-position-horizontal-relative:text;mso-position-vertical-relative:text">
                  <v:imagedata r:id="rId8" o:title=""/>
                  <w10:wrap type="square"/>
                  <w10:anchorlock/>
                </v:shape>
              </w:pict>
            </w:r>
          </w:p>
        </w:tc>
      </w:tr>
      <w:tr w:rsidR="0092787D" w:rsidRPr="00FE33EC">
        <w:tc>
          <w:tcPr>
            <w:tcW w:w="3004" w:type="pct"/>
          </w:tcPr>
          <w:p w:rsidR="0092787D" w:rsidRPr="001E5E24" w:rsidRDefault="0092787D" w:rsidP="00D436B7">
            <w:pPr>
              <w:jc w:val="center"/>
              <w:rPr>
                <w:rFonts w:ascii="Calibri" w:hAnsi="Calibri" w:cs="Calibri"/>
                <w:b/>
                <w:bCs/>
                <w:sz w:val="22"/>
                <w:szCs w:val="22"/>
              </w:rPr>
            </w:pPr>
            <w:r w:rsidRPr="001E5E24">
              <w:rPr>
                <w:rFonts w:ascii="Calibri" w:hAnsi="Calibri" w:cs="Calibri"/>
                <w:b/>
                <w:bCs/>
                <w:sz w:val="22"/>
                <w:szCs w:val="22"/>
              </w:rPr>
              <w:t>ΕΛΛΗΝΙΚΗ ΔΗΜΟΚΡΑΤΙΑ</w:t>
            </w:r>
          </w:p>
          <w:p w:rsidR="0092787D" w:rsidRPr="00FE33EC" w:rsidRDefault="0092787D" w:rsidP="00D436B7">
            <w:pPr>
              <w:jc w:val="center"/>
              <w:rPr>
                <w:rFonts w:ascii="Calibri" w:hAnsi="Calibri" w:cs="Calibri"/>
                <w:b/>
                <w:bCs/>
                <w:sz w:val="22"/>
                <w:szCs w:val="22"/>
              </w:rPr>
            </w:pPr>
            <w:r w:rsidRPr="00FE33EC">
              <w:rPr>
                <w:rFonts w:ascii="Calibri" w:hAnsi="Calibri" w:cs="Calibri"/>
                <w:b/>
                <w:bCs/>
                <w:sz w:val="22"/>
                <w:szCs w:val="22"/>
              </w:rPr>
              <w:t>ΥΠΟΥΡΓΕΙΟ ΠΑΙΔΕΙΑΣ,</w:t>
            </w:r>
          </w:p>
          <w:p w:rsidR="0092787D" w:rsidRPr="00FE33EC" w:rsidRDefault="0092787D" w:rsidP="00D436B7">
            <w:pPr>
              <w:jc w:val="center"/>
              <w:rPr>
                <w:rFonts w:ascii="Calibri" w:hAnsi="Calibri" w:cs="Calibri"/>
                <w:sz w:val="22"/>
                <w:szCs w:val="22"/>
              </w:rPr>
            </w:pPr>
            <w:r w:rsidRPr="00FE33EC">
              <w:rPr>
                <w:rFonts w:ascii="Calibri" w:hAnsi="Calibri" w:cs="Calibri"/>
                <w:b/>
                <w:bCs/>
                <w:sz w:val="22"/>
                <w:szCs w:val="22"/>
              </w:rPr>
              <w:t>ΕΡΕΥΝΑΣ ΚΑΙ ΘΡΗΣΚΕΥΜΑΤΩΝ</w:t>
            </w:r>
          </w:p>
          <w:p w:rsidR="0092787D" w:rsidRPr="001E5E24" w:rsidRDefault="0092787D" w:rsidP="00D436B7">
            <w:pPr>
              <w:jc w:val="center"/>
              <w:rPr>
                <w:rFonts w:ascii="Calibri" w:hAnsi="Calibri" w:cs="Calibri"/>
                <w:sz w:val="22"/>
                <w:szCs w:val="22"/>
              </w:rPr>
            </w:pPr>
          </w:p>
          <w:p w:rsidR="0092787D" w:rsidRPr="001E5E24" w:rsidRDefault="0092787D" w:rsidP="00D436B7">
            <w:pPr>
              <w:jc w:val="center"/>
              <w:rPr>
                <w:rFonts w:ascii="Calibri" w:hAnsi="Calibri" w:cs="Calibri"/>
                <w:sz w:val="22"/>
                <w:szCs w:val="22"/>
              </w:rPr>
            </w:pPr>
            <w:r w:rsidRPr="001E5E24">
              <w:rPr>
                <w:rFonts w:ascii="Calibri" w:hAnsi="Calibri" w:cs="Calibri"/>
                <w:sz w:val="22"/>
                <w:szCs w:val="22"/>
              </w:rPr>
              <w:t>-----</w:t>
            </w:r>
          </w:p>
        </w:tc>
        <w:tc>
          <w:tcPr>
            <w:tcW w:w="1996" w:type="pct"/>
          </w:tcPr>
          <w:p w:rsidR="0092787D" w:rsidRPr="001E5E24" w:rsidRDefault="0092787D" w:rsidP="00D436B7">
            <w:pPr>
              <w:jc w:val="center"/>
              <w:rPr>
                <w:rFonts w:ascii="Calibri" w:hAnsi="Calibri" w:cs="Calibri"/>
                <w:b/>
                <w:bCs/>
                <w:sz w:val="22"/>
                <w:szCs w:val="22"/>
              </w:rPr>
            </w:pPr>
            <w:r w:rsidRPr="001E5E24">
              <w:rPr>
                <w:rFonts w:ascii="Calibri" w:hAnsi="Calibri" w:cs="Calibri"/>
                <w:b/>
                <w:bCs/>
                <w:sz w:val="22"/>
                <w:szCs w:val="22"/>
              </w:rPr>
              <w:t>ΕΥΡΩΠΑΪΚΗ ΕΝΩΣΗ</w:t>
            </w:r>
          </w:p>
          <w:p w:rsidR="0092787D" w:rsidRPr="00FE33EC" w:rsidRDefault="0092787D" w:rsidP="00D436B7">
            <w:pPr>
              <w:jc w:val="center"/>
              <w:rPr>
                <w:rFonts w:ascii="Calibri" w:hAnsi="Calibri" w:cs="Calibri"/>
                <w:b/>
                <w:bCs/>
                <w:sz w:val="22"/>
                <w:szCs w:val="22"/>
              </w:rPr>
            </w:pPr>
            <w:r w:rsidRPr="00FE33EC">
              <w:rPr>
                <w:rFonts w:ascii="Calibri" w:hAnsi="Calibri" w:cs="Calibri"/>
                <w:b/>
                <w:bCs/>
                <w:sz w:val="22"/>
                <w:szCs w:val="22"/>
              </w:rPr>
              <w:t>ΕΥΡΩΠΑΪΚΟ ΚΟΙΝΩΝΙΚΟ ΤΑΜΕΙΟ (ΕΚΤ)</w:t>
            </w:r>
          </w:p>
          <w:p w:rsidR="0092787D" w:rsidRPr="00FE33EC" w:rsidRDefault="0092787D" w:rsidP="00D436B7">
            <w:pPr>
              <w:rPr>
                <w:rFonts w:ascii="Calibri" w:hAnsi="Calibri" w:cs="Calibri"/>
                <w:b/>
                <w:bCs/>
                <w:sz w:val="22"/>
                <w:szCs w:val="22"/>
              </w:rPr>
            </w:pPr>
          </w:p>
        </w:tc>
      </w:tr>
      <w:tr w:rsidR="0092787D" w:rsidRPr="00FE33EC">
        <w:tc>
          <w:tcPr>
            <w:tcW w:w="3004" w:type="pct"/>
          </w:tcPr>
          <w:p w:rsidR="0092787D" w:rsidRPr="005F5C7C" w:rsidRDefault="0092787D" w:rsidP="00D436B7">
            <w:pPr>
              <w:spacing w:before="40"/>
              <w:rPr>
                <w:rFonts w:ascii="Calibri" w:hAnsi="Calibri" w:cs="Calibri"/>
                <w:b/>
                <w:bCs/>
                <w:sz w:val="22"/>
                <w:szCs w:val="22"/>
              </w:rPr>
            </w:pPr>
            <w:r w:rsidRPr="001E5E24">
              <w:rPr>
                <w:rFonts w:ascii="Calibri" w:hAnsi="Calibri" w:cs="Calibri"/>
                <w:b/>
                <w:bCs/>
                <w:sz w:val="22"/>
                <w:szCs w:val="22"/>
              </w:rPr>
              <w:t xml:space="preserve">Δ/ΝΣΗ ΕΚΠ/ΣΗΣ </w:t>
            </w:r>
            <w:r w:rsidR="005F5C7C">
              <w:rPr>
                <w:rFonts w:ascii="Calibri" w:hAnsi="Calibri" w:cs="Calibri"/>
                <w:b/>
                <w:bCs/>
                <w:sz w:val="22"/>
                <w:szCs w:val="22"/>
              </w:rPr>
              <w:t>ΚΥΚΛΑΔΩΝ</w:t>
            </w:r>
          </w:p>
        </w:tc>
        <w:tc>
          <w:tcPr>
            <w:tcW w:w="1996" w:type="pct"/>
          </w:tcPr>
          <w:p w:rsidR="0092787D" w:rsidRPr="00FE33EC" w:rsidRDefault="0092787D" w:rsidP="00D436B7">
            <w:pPr>
              <w:rPr>
                <w:rFonts w:ascii="Calibri" w:hAnsi="Calibri" w:cs="Calibri"/>
                <w:sz w:val="22"/>
                <w:szCs w:val="22"/>
              </w:rPr>
            </w:pPr>
          </w:p>
          <w:p w:rsidR="0092787D" w:rsidRPr="001E5E24" w:rsidRDefault="0092787D" w:rsidP="00D436B7">
            <w:pPr>
              <w:rPr>
                <w:rFonts w:ascii="Calibri" w:hAnsi="Calibri" w:cs="Calibri"/>
                <w:sz w:val="22"/>
                <w:szCs w:val="22"/>
              </w:rPr>
            </w:pPr>
            <w:r w:rsidRPr="001E5E24">
              <w:rPr>
                <w:rFonts w:ascii="Calibri" w:hAnsi="Calibri" w:cs="Calibri"/>
                <w:sz w:val="22"/>
                <w:szCs w:val="22"/>
              </w:rPr>
              <w:t>Ημερομηνία:  ………/…….…/…………</w:t>
            </w:r>
          </w:p>
        </w:tc>
      </w:tr>
    </w:tbl>
    <w:p w:rsidR="0092787D" w:rsidRPr="00B43A47" w:rsidRDefault="0092787D" w:rsidP="00690A29">
      <w:pPr>
        <w:rPr>
          <w:rFonts w:ascii="Calibri" w:hAnsi="Calibri" w:cs="Calibri"/>
          <w:sz w:val="22"/>
          <w:szCs w:val="22"/>
        </w:rPr>
      </w:pPr>
    </w:p>
    <w:p w:rsidR="0092787D" w:rsidRPr="00B43A47" w:rsidRDefault="0092787D" w:rsidP="00690A29">
      <w:pPr>
        <w:rPr>
          <w:rFonts w:ascii="Calibri" w:hAnsi="Calibri" w:cs="Calibri"/>
          <w:sz w:val="22"/>
          <w:szCs w:val="22"/>
        </w:rPr>
      </w:pPr>
    </w:p>
    <w:p w:rsidR="0092787D" w:rsidRPr="00B43A47" w:rsidRDefault="0092787D" w:rsidP="00690A29">
      <w:pPr>
        <w:jc w:val="center"/>
        <w:rPr>
          <w:rFonts w:ascii="Calibri" w:hAnsi="Calibri" w:cs="Calibri"/>
          <w:b/>
          <w:bCs/>
          <w:sz w:val="22"/>
          <w:szCs w:val="22"/>
          <w:lang w:val="en-US"/>
        </w:rPr>
      </w:pPr>
    </w:p>
    <w:p w:rsidR="0092787D" w:rsidRPr="00B43A47" w:rsidRDefault="0092787D" w:rsidP="00690A29">
      <w:pPr>
        <w:jc w:val="center"/>
        <w:rPr>
          <w:rFonts w:ascii="Calibri" w:hAnsi="Calibri" w:cs="Calibri"/>
          <w:b/>
          <w:bCs/>
          <w:sz w:val="22"/>
          <w:szCs w:val="22"/>
        </w:rPr>
      </w:pPr>
      <w:r w:rsidRPr="00B43A47">
        <w:rPr>
          <w:rFonts w:ascii="Calibri" w:hAnsi="Calibri" w:cs="Calibri"/>
          <w:b/>
          <w:bCs/>
          <w:sz w:val="22"/>
          <w:szCs w:val="22"/>
        </w:rPr>
        <w:t xml:space="preserve">ΑΤΟΜΙΚΑ ΣΤΟΙΧΕΙΑ </w:t>
      </w:r>
      <w:r>
        <w:rPr>
          <w:rFonts w:ascii="Calibri" w:hAnsi="Calibri" w:cs="Calibri"/>
          <w:b/>
          <w:bCs/>
          <w:sz w:val="22"/>
          <w:szCs w:val="22"/>
        </w:rPr>
        <w:t>ΑΝΑΠΛΗΡΩΤΗ ΕΚΠΑΙΔΕΥΤΙΚΟΥ/</w:t>
      </w:r>
      <w:r w:rsidRPr="00B43A47">
        <w:rPr>
          <w:rFonts w:ascii="Calibri" w:hAnsi="Calibri" w:cs="Calibri"/>
          <w:b/>
          <w:bCs/>
          <w:sz w:val="22"/>
          <w:szCs w:val="22"/>
        </w:rPr>
        <w:t>ΕΕΠ/ΕΒΠ</w:t>
      </w:r>
    </w:p>
    <w:p w:rsidR="0092787D" w:rsidRPr="00B43A47" w:rsidRDefault="0092787D" w:rsidP="00690A29">
      <w:pPr>
        <w:jc w:val="center"/>
        <w:rPr>
          <w:rFonts w:ascii="Calibri" w:hAnsi="Calibri" w:cs="Calibri"/>
          <w:b/>
          <w:bCs/>
          <w:sz w:val="22"/>
          <w:szCs w:val="22"/>
        </w:rPr>
      </w:pPr>
      <w:r w:rsidRPr="00B43A47">
        <w:rPr>
          <w:rFonts w:ascii="Calibri" w:hAnsi="Calibri" w:cs="Calibri"/>
          <w:b/>
          <w:bCs/>
          <w:sz w:val="22"/>
          <w:szCs w:val="22"/>
        </w:rPr>
        <w:t xml:space="preserve">της Πράξης </w:t>
      </w:r>
    </w:p>
    <w:p w:rsidR="0092787D" w:rsidRPr="003F75B4" w:rsidRDefault="0092787D" w:rsidP="00847170">
      <w:pPr>
        <w:jc w:val="both"/>
        <w:rPr>
          <w:rFonts w:ascii="Calibri" w:hAnsi="Calibri" w:cs="Calibri"/>
          <w:b/>
          <w:bCs/>
          <w:sz w:val="22"/>
          <w:szCs w:val="22"/>
        </w:rPr>
      </w:pPr>
      <w:r>
        <w:rPr>
          <w:rFonts w:ascii="Calibri" w:hAnsi="Calibri" w:cs="Calibri"/>
          <w:b/>
          <w:bCs/>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w:t>
      </w:r>
      <w:r w:rsidRPr="003F75B4">
        <w:rPr>
          <w:rFonts w:ascii="Calibri" w:hAnsi="Calibri" w:cs="Calibri"/>
          <w:b/>
          <w:bCs/>
          <w:sz w:val="22"/>
          <w:szCs w:val="22"/>
          <w:lang w:eastAsia="en-US"/>
        </w:rPr>
        <w:t>ΕΣΠΑ 2014-2020</w:t>
      </w:r>
      <w:r w:rsidRPr="003F75B4">
        <w:rPr>
          <w:rFonts w:ascii="Calibri" w:hAnsi="Calibri" w:cs="Calibri"/>
          <w:b/>
          <w:bCs/>
          <w:sz w:val="22"/>
          <w:szCs w:val="22"/>
        </w:rPr>
        <w:t xml:space="preserve"> </w:t>
      </w:r>
    </w:p>
    <w:p w:rsidR="0092787D" w:rsidRPr="00B43A47" w:rsidRDefault="0092787D" w:rsidP="00847170">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Επώνυμο</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Όνομα</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Όνομα Πατέρα</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Όνομα Μητέρας</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Αριθμός Δελτίου Ταυτότητας</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Α.Φ.Μ.</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Δ.Ο.Υ.</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Α.Μ.ΚΑ</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Ειδικότητα</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DE4128">
              <w:rPr>
                <w:rFonts w:ascii="Calibri" w:hAnsi="Calibri" w:cs="Calibri"/>
              </w:rPr>
              <w:t>Αριθμός Προστατευόμενων Τέκνων</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Διεύθυνση κατοικίας</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Πόλη, Ταχυδρομικός Κώδικας</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Τηλέφωνο Οικίας</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Κινητό Τηλέφωνο</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Τηλέφωνο Εργασίας</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Αριθμός Λογαριασμού Τράπεζας/ ΙΒΑΝ</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Τράπεζα</w:t>
            </w:r>
          </w:p>
        </w:tc>
        <w:tc>
          <w:tcPr>
            <w:tcW w:w="4776" w:type="dxa"/>
            <w:gridSpan w:val="4"/>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Φύλο</w:t>
            </w:r>
          </w:p>
        </w:tc>
        <w:tc>
          <w:tcPr>
            <w:tcW w:w="1416" w:type="dxa"/>
          </w:tcPr>
          <w:p w:rsidR="0092787D" w:rsidRPr="00B43A47" w:rsidRDefault="0092787D" w:rsidP="00D436B7">
            <w:pPr>
              <w:spacing w:before="60"/>
              <w:rPr>
                <w:rFonts w:ascii="Calibri" w:hAnsi="Calibri" w:cs="Calibri"/>
              </w:rPr>
            </w:pPr>
            <w:r w:rsidRPr="00B43A47">
              <w:rPr>
                <w:rFonts w:ascii="Calibri" w:hAnsi="Calibri" w:cs="Calibri"/>
              </w:rPr>
              <w:t>Άνδρας</w:t>
            </w:r>
          </w:p>
        </w:tc>
        <w:tc>
          <w:tcPr>
            <w:tcW w:w="1065" w:type="dxa"/>
          </w:tcPr>
          <w:p w:rsidR="0092787D" w:rsidRPr="00B43A47" w:rsidRDefault="0092787D" w:rsidP="00D436B7">
            <w:pPr>
              <w:spacing w:before="60"/>
              <w:rPr>
                <w:rFonts w:ascii="Calibri" w:hAnsi="Calibri" w:cs="Calibri"/>
              </w:rPr>
            </w:pPr>
          </w:p>
        </w:tc>
        <w:tc>
          <w:tcPr>
            <w:tcW w:w="1229" w:type="dxa"/>
          </w:tcPr>
          <w:p w:rsidR="0092787D" w:rsidRPr="00B43A47" w:rsidRDefault="0092787D" w:rsidP="00D436B7">
            <w:pPr>
              <w:spacing w:before="60"/>
              <w:rPr>
                <w:rFonts w:ascii="Calibri" w:hAnsi="Calibri" w:cs="Calibri"/>
              </w:rPr>
            </w:pPr>
            <w:r w:rsidRPr="00B43A47">
              <w:rPr>
                <w:rFonts w:ascii="Calibri" w:hAnsi="Calibri" w:cs="Calibri"/>
              </w:rPr>
              <w:t>Γυναίκα</w:t>
            </w:r>
          </w:p>
        </w:tc>
        <w:tc>
          <w:tcPr>
            <w:tcW w:w="1066" w:type="dxa"/>
          </w:tcPr>
          <w:p w:rsidR="0092787D" w:rsidRPr="00B43A47" w:rsidRDefault="0092787D" w:rsidP="00D436B7">
            <w:pPr>
              <w:spacing w:before="60"/>
              <w:rPr>
                <w:rFonts w:ascii="Calibri" w:hAnsi="Calibri" w:cs="Calibri"/>
              </w:rPr>
            </w:pPr>
          </w:p>
        </w:tc>
      </w:tr>
      <w:tr w:rsidR="0092787D" w:rsidRPr="00B43A47">
        <w:trPr>
          <w:jc w:val="center"/>
        </w:trPr>
        <w:tc>
          <w:tcPr>
            <w:tcW w:w="4261" w:type="dxa"/>
          </w:tcPr>
          <w:p w:rsidR="0092787D" w:rsidRPr="00B43A47" w:rsidRDefault="0092787D" w:rsidP="00D436B7">
            <w:pPr>
              <w:spacing w:before="60"/>
              <w:rPr>
                <w:rFonts w:ascii="Calibri" w:hAnsi="Calibri" w:cs="Calibri"/>
              </w:rPr>
            </w:pPr>
            <w:r w:rsidRPr="00B43A47">
              <w:rPr>
                <w:rFonts w:ascii="Calibri" w:hAnsi="Calibri" w:cs="Calibri"/>
              </w:rPr>
              <w:t>Οικογενειακή Κατάσταση</w:t>
            </w:r>
          </w:p>
        </w:tc>
        <w:tc>
          <w:tcPr>
            <w:tcW w:w="4776" w:type="dxa"/>
            <w:gridSpan w:val="4"/>
          </w:tcPr>
          <w:p w:rsidR="0092787D" w:rsidRPr="00B43A47" w:rsidRDefault="0092787D" w:rsidP="00D436B7">
            <w:pPr>
              <w:spacing w:before="60"/>
              <w:rPr>
                <w:rFonts w:ascii="Calibri" w:hAnsi="Calibri" w:cs="Calibri"/>
              </w:rPr>
            </w:pPr>
          </w:p>
        </w:tc>
      </w:tr>
    </w:tbl>
    <w:p w:rsidR="0092787D" w:rsidRPr="00B43A47" w:rsidRDefault="0092787D" w:rsidP="00690A29">
      <w:pPr>
        <w:rPr>
          <w:rFonts w:ascii="Calibri" w:hAnsi="Calibri" w:cs="Calibri"/>
        </w:rPr>
      </w:pPr>
    </w:p>
    <w:p w:rsidR="0092787D" w:rsidRPr="00B43A47" w:rsidRDefault="0092787D" w:rsidP="00690A29">
      <w:pPr>
        <w:tabs>
          <w:tab w:val="center" w:pos="5940"/>
        </w:tabs>
        <w:rPr>
          <w:rFonts w:ascii="Calibri" w:hAnsi="Calibri" w:cs="Calibri"/>
        </w:rPr>
      </w:pPr>
      <w:r w:rsidRPr="00B43A47">
        <w:rPr>
          <w:rFonts w:ascii="Calibri" w:hAnsi="Calibri" w:cs="Calibri"/>
        </w:rPr>
        <w:tab/>
      </w:r>
      <w:r w:rsidRPr="00B43A47">
        <w:rPr>
          <w:rFonts w:ascii="Calibri" w:hAnsi="Calibri" w:cs="Calibri"/>
        </w:rPr>
        <w:tab/>
        <w:t>Ο/Η ΔΗΛΩΝ/ΟΥΣΑ</w:t>
      </w:r>
    </w:p>
    <w:p w:rsidR="0092787D" w:rsidRDefault="0092787D" w:rsidP="00690A29">
      <w:pPr>
        <w:tabs>
          <w:tab w:val="center" w:pos="5940"/>
        </w:tabs>
        <w:rPr>
          <w:rFonts w:ascii="Calibri" w:hAnsi="Calibri" w:cs="Calibri"/>
        </w:rPr>
      </w:pPr>
    </w:p>
    <w:bookmarkEnd w:id="5"/>
    <w:bookmarkEnd w:id="7"/>
    <w:bookmarkEnd w:id="8"/>
    <w:bookmarkEnd w:id="9"/>
    <w:bookmarkEnd w:id="10"/>
    <w:bookmarkEnd w:id="11"/>
    <w:p w:rsidR="0092787D" w:rsidRPr="008E4882" w:rsidRDefault="0092787D" w:rsidP="008E4882">
      <w:pPr>
        <w:rPr>
          <w:lang w:val="en-US"/>
        </w:rPr>
      </w:pPr>
    </w:p>
    <w:sectPr w:rsidR="0092787D" w:rsidRPr="008E4882" w:rsidSect="001E5E24">
      <w:footerReference w:type="default" r:id="rId9"/>
      <w:pgSz w:w="11906" w:h="16838" w:code="9"/>
      <w:pgMar w:top="1134" w:right="1134" w:bottom="1418" w:left="1134" w:header="720" w:footer="24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6B3" w:rsidRDefault="00C366B3">
      <w:r>
        <w:separator/>
      </w:r>
    </w:p>
  </w:endnote>
  <w:endnote w:type="continuationSeparator" w:id="1">
    <w:p w:rsidR="00C366B3" w:rsidRDefault="00C36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7D" w:rsidRDefault="005F5C7C" w:rsidP="000E0348">
    <w:pPr>
      <w:pStyle w:val="a5"/>
      <w:jc w:val="center"/>
      <w:rPr>
        <w:rFonts w:ascii="Calibri" w:hAnsi="Calibri" w:cs="Calibri"/>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472.7pt;height:60.1pt;visibility:visible">
          <v:imagedata r:id="rId1" o:title=""/>
        </v:shape>
      </w:pict>
    </w:r>
  </w:p>
  <w:p w:rsidR="0092787D" w:rsidRDefault="00880F7D" w:rsidP="001E5E24">
    <w:pPr>
      <w:pStyle w:val="a5"/>
      <w:jc w:val="center"/>
      <w:rPr>
        <w:rFonts w:ascii="Calibri" w:hAnsi="Calibri" w:cs="Calibri"/>
      </w:rPr>
    </w:pPr>
    <w:r w:rsidRPr="000E0348">
      <w:rPr>
        <w:rFonts w:ascii="Calibri" w:hAnsi="Calibri" w:cs="Calibri"/>
      </w:rPr>
      <w:fldChar w:fldCharType="begin"/>
    </w:r>
    <w:r w:rsidR="0092787D" w:rsidRPr="000E0348">
      <w:rPr>
        <w:rFonts w:ascii="Calibri" w:hAnsi="Calibri" w:cs="Calibri"/>
      </w:rPr>
      <w:instrText xml:space="preserve"> PAGE </w:instrText>
    </w:r>
    <w:r w:rsidRPr="000E0348">
      <w:rPr>
        <w:rFonts w:ascii="Calibri" w:hAnsi="Calibri" w:cs="Calibri"/>
      </w:rPr>
      <w:fldChar w:fldCharType="separate"/>
    </w:r>
    <w:r w:rsidR="005F5C7C">
      <w:rPr>
        <w:rFonts w:ascii="Calibri" w:hAnsi="Calibri" w:cs="Calibri"/>
        <w:noProof/>
      </w:rPr>
      <w:t>1</w:t>
    </w:r>
    <w:r w:rsidRPr="000E0348">
      <w:rPr>
        <w:rFonts w:ascii="Calibri" w:hAnsi="Calibri" w:cs="Calibri"/>
      </w:rPr>
      <w:fldChar w:fldCharType="end"/>
    </w:r>
    <w:r w:rsidR="0092787D" w:rsidRPr="000E0348">
      <w:rPr>
        <w:rFonts w:ascii="Calibri" w:hAnsi="Calibri" w:cs="Calibri"/>
        <w:lang w:val="en-US"/>
      </w:rPr>
      <w:t>/</w:t>
    </w:r>
    <w:r w:rsidRPr="000E0348">
      <w:rPr>
        <w:rFonts w:ascii="Calibri" w:hAnsi="Calibri" w:cs="Calibri"/>
      </w:rPr>
      <w:fldChar w:fldCharType="begin"/>
    </w:r>
    <w:r w:rsidR="0092787D" w:rsidRPr="000E0348">
      <w:rPr>
        <w:rFonts w:ascii="Calibri" w:hAnsi="Calibri" w:cs="Calibri"/>
      </w:rPr>
      <w:instrText xml:space="preserve"> NUMPAGES  </w:instrText>
    </w:r>
    <w:r w:rsidRPr="000E0348">
      <w:rPr>
        <w:rFonts w:ascii="Calibri" w:hAnsi="Calibri" w:cs="Calibri"/>
      </w:rPr>
      <w:fldChar w:fldCharType="separate"/>
    </w:r>
    <w:r w:rsidR="005F5C7C">
      <w:rPr>
        <w:rFonts w:ascii="Calibri" w:hAnsi="Calibri" w:cs="Calibri"/>
        <w:noProof/>
      </w:rPr>
      <w:t>1</w:t>
    </w:r>
    <w:r w:rsidRPr="000E0348">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6B3" w:rsidRDefault="00C366B3">
      <w:r>
        <w:separator/>
      </w:r>
    </w:p>
  </w:footnote>
  <w:footnote w:type="continuationSeparator" w:id="1">
    <w:p w:rsidR="00C366B3" w:rsidRDefault="00C36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rPr>
        <w:b/>
        <w:bCs/>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bCs/>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rPr>
        <w:b/>
        <w:bCs/>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46BC5587"/>
    <w:multiLevelType w:val="hybridMultilevel"/>
    <w:tmpl w:val="6010D4A4"/>
    <w:lvl w:ilvl="0" w:tplc="0408001B">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bCs/>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7"/>
  </w:num>
  <w:num w:numId="2">
    <w:abstractNumId w:val="5"/>
  </w:num>
  <w:num w:numId="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3D96"/>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124"/>
    <w:rsid w:val="000158F8"/>
    <w:rsid w:val="0001629A"/>
    <w:rsid w:val="000168DB"/>
    <w:rsid w:val="000170F1"/>
    <w:rsid w:val="00017FDE"/>
    <w:rsid w:val="000201A4"/>
    <w:rsid w:val="000203CC"/>
    <w:rsid w:val="00020593"/>
    <w:rsid w:val="000205BF"/>
    <w:rsid w:val="00020E89"/>
    <w:rsid w:val="0002180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B37"/>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1B1E"/>
    <w:rsid w:val="0005202C"/>
    <w:rsid w:val="00052239"/>
    <w:rsid w:val="000528BD"/>
    <w:rsid w:val="0005298D"/>
    <w:rsid w:val="00053318"/>
    <w:rsid w:val="000538F3"/>
    <w:rsid w:val="000543BF"/>
    <w:rsid w:val="000549A2"/>
    <w:rsid w:val="00054BFF"/>
    <w:rsid w:val="000566C4"/>
    <w:rsid w:val="00056856"/>
    <w:rsid w:val="00056D84"/>
    <w:rsid w:val="000576D5"/>
    <w:rsid w:val="000576FD"/>
    <w:rsid w:val="00057B70"/>
    <w:rsid w:val="0006036C"/>
    <w:rsid w:val="00060CC1"/>
    <w:rsid w:val="00061B57"/>
    <w:rsid w:val="00062C75"/>
    <w:rsid w:val="00063FB6"/>
    <w:rsid w:val="0006414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0C"/>
    <w:rsid w:val="00083465"/>
    <w:rsid w:val="00084361"/>
    <w:rsid w:val="00084BA1"/>
    <w:rsid w:val="0008509F"/>
    <w:rsid w:val="00085396"/>
    <w:rsid w:val="00085630"/>
    <w:rsid w:val="000857FC"/>
    <w:rsid w:val="000858E2"/>
    <w:rsid w:val="000859CD"/>
    <w:rsid w:val="00085BE6"/>
    <w:rsid w:val="0008605E"/>
    <w:rsid w:val="000864EE"/>
    <w:rsid w:val="000867BC"/>
    <w:rsid w:val="0009033A"/>
    <w:rsid w:val="0009054B"/>
    <w:rsid w:val="000914D3"/>
    <w:rsid w:val="00092325"/>
    <w:rsid w:val="0009291A"/>
    <w:rsid w:val="00093280"/>
    <w:rsid w:val="0009328A"/>
    <w:rsid w:val="0009341B"/>
    <w:rsid w:val="00093C52"/>
    <w:rsid w:val="00095232"/>
    <w:rsid w:val="0009558A"/>
    <w:rsid w:val="00096894"/>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578"/>
    <w:rsid w:val="000C076B"/>
    <w:rsid w:val="000C0A5B"/>
    <w:rsid w:val="000C0AFD"/>
    <w:rsid w:val="000C0C38"/>
    <w:rsid w:val="000C0DFC"/>
    <w:rsid w:val="000C1BE3"/>
    <w:rsid w:val="000C28EA"/>
    <w:rsid w:val="000C38EB"/>
    <w:rsid w:val="000C3D0A"/>
    <w:rsid w:val="000C496B"/>
    <w:rsid w:val="000C4D2F"/>
    <w:rsid w:val="000C5316"/>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1B14"/>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65C"/>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0E20"/>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5DA"/>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4CB"/>
    <w:rsid w:val="00164524"/>
    <w:rsid w:val="00164880"/>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CB2"/>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65C2"/>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28B7"/>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BAE"/>
    <w:rsid w:val="001C2E5C"/>
    <w:rsid w:val="001C534C"/>
    <w:rsid w:val="001C58A3"/>
    <w:rsid w:val="001C60A1"/>
    <w:rsid w:val="001C78F8"/>
    <w:rsid w:val="001C7909"/>
    <w:rsid w:val="001C7C08"/>
    <w:rsid w:val="001D0ADF"/>
    <w:rsid w:val="001D0DD6"/>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61D"/>
    <w:rsid w:val="001E0804"/>
    <w:rsid w:val="001E107B"/>
    <w:rsid w:val="001E1AD9"/>
    <w:rsid w:val="001E1EC0"/>
    <w:rsid w:val="001E24F5"/>
    <w:rsid w:val="001E2A36"/>
    <w:rsid w:val="001E31F8"/>
    <w:rsid w:val="001E3327"/>
    <w:rsid w:val="001E3C2E"/>
    <w:rsid w:val="001E432F"/>
    <w:rsid w:val="001E4BA9"/>
    <w:rsid w:val="001E5E24"/>
    <w:rsid w:val="001E647B"/>
    <w:rsid w:val="001E6965"/>
    <w:rsid w:val="001F014F"/>
    <w:rsid w:val="001F0D50"/>
    <w:rsid w:val="001F0D9C"/>
    <w:rsid w:val="001F1D31"/>
    <w:rsid w:val="001F2058"/>
    <w:rsid w:val="001F20C5"/>
    <w:rsid w:val="001F2EB2"/>
    <w:rsid w:val="001F2F21"/>
    <w:rsid w:val="001F35EB"/>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8EC"/>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4935"/>
    <w:rsid w:val="00255357"/>
    <w:rsid w:val="0025573F"/>
    <w:rsid w:val="00255BF6"/>
    <w:rsid w:val="002576DE"/>
    <w:rsid w:val="00257E3B"/>
    <w:rsid w:val="002601EA"/>
    <w:rsid w:val="0026106E"/>
    <w:rsid w:val="002614AD"/>
    <w:rsid w:val="00261B32"/>
    <w:rsid w:val="0026251F"/>
    <w:rsid w:val="00262A6B"/>
    <w:rsid w:val="00262CBB"/>
    <w:rsid w:val="002633AC"/>
    <w:rsid w:val="00263961"/>
    <w:rsid w:val="00263A06"/>
    <w:rsid w:val="00263FDE"/>
    <w:rsid w:val="002640B8"/>
    <w:rsid w:val="0026481C"/>
    <w:rsid w:val="00264ACA"/>
    <w:rsid w:val="0026564E"/>
    <w:rsid w:val="0026607A"/>
    <w:rsid w:val="00266227"/>
    <w:rsid w:val="00266AC5"/>
    <w:rsid w:val="002678B7"/>
    <w:rsid w:val="00267A09"/>
    <w:rsid w:val="00267A56"/>
    <w:rsid w:val="002706A0"/>
    <w:rsid w:val="00270992"/>
    <w:rsid w:val="00270AAD"/>
    <w:rsid w:val="00270CD7"/>
    <w:rsid w:val="00270FDD"/>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40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091"/>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3BC6"/>
    <w:rsid w:val="002C438F"/>
    <w:rsid w:val="002C5B2D"/>
    <w:rsid w:val="002C5B36"/>
    <w:rsid w:val="002C5CE8"/>
    <w:rsid w:val="002C5F6B"/>
    <w:rsid w:val="002C6281"/>
    <w:rsid w:val="002C636F"/>
    <w:rsid w:val="002C7109"/>
    <w:rsid w:val="002C74F1"/>
    <w:rsid w:val="002C7B2D"/>
    <w:rsid w:val="002C7E04"/>
    <w:rsid w:val="002D03E8"/>
    <w:rsid w:val="002D0CCE"/>
    <w:rsid w:val="002D1322"/>
    <w:rsid w:val="002D13A3"/>
    <w:rsid w:val="002D1784"/>
    <w:rsid w:val="002D1E7C"/>
    <w:rsid w:val="002D1FC0"/>
    <w:rsid w:val="002D2148"/>
    <w:rsid w:val="002D2154"/>
    <w:rsid w:val="002D2189"/>
    <w:rsid w:val="002D22ED"/>
    <w:rsid w:val="002D268C"/>
    <w:rsid w:val="002D2B69"/>
    <w:rsid w:val="002D2EA3"/>
    <w:rsid w:val="002D2F0C"/>
    <w:rsid w:val="002D39E8"/>
    <w:rsid w:val="002D3D21"/>
    <w:rsid w:val="002D4323"/>
    <w:rsid w:val="002D45DB"/>
    <w:rsid w:val="002D5D6B"/>
    <w:rsid w:val="002D5DCE"/>
    <w:rsid w:val="002D618A"/>
    <w:rsid w:val="002D6290"/>
    <w:rsid w:val="002D7420"/>
    <w:rsid w:val="002D7DBE"/>
    <w:rsid w:val="002E0018"/>
    <w:rsid w:val="002E0122"/>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6B2"/>
    <w:rsid w:val="002F3A0F"/>
    <w:rsid w:val="002F3CD8"/>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04"/>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198"/>
    <w:rsid w:val="0034153F"/>
    <w:rsid w:val="0034172E"/>
    <w:rsid w:val="003425A0"/>
    <w:rsid w:val="0034295B"/>
    <w:rsid w:val="00342E26"/>
    <w:rsid w:val="00343A50"/>
    <w:rsid w:val="00343A58"/>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42F"/>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0D63"/>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4D5"/>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201"/>
    <w:rsid w:val="003B72BC"/>
    <w:rsid w:val="003B7DB4"/>
    <w:rsid w:val="003C06DE"/>
    <w:rsid w:val="003C08E6"/>
    <w:rsid w:val="003C0E1B"/>
    <w:rsid w:val="003C11D8"/>
    <w:rsid w:val="003C164B"/>
    <w:rsid w:val="003C1B9F"/>
    <w:rsid w:val="003C1FE1"/>
    <w:rsid w:val="003C1FFB"/>
    <w:rsid w:val="003C2EA1"/>
    <w:rsid w:val="003C320B"/>
    <w:rsid w:val="003C3344"/>
    <w:rsid w:val="003C40CB"/>
    <w:rsid w:val="003C4D85"/>
    <w:rsid w:val="003C68AE"/>
    <w:rsid w:val="003C6C37"/>
    <w:rsid w:val="003C7873"/>
    <w:rsid w:val="003D0075"/>
    <w:rsid w:val="003D0F42"/>
    <w:rsid w:val="003D1523"/>
    <w:rsid w:val="003D1735"/>
    <w:rsid w:val="003D1787"/>
    <w:rsid w:val="003D190E"/>
    <w:rsid w:val="003D1BAA"/>
    <w:rsid w:val="003D2223"/>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4804"/>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6B"/>
    <w:rsid w:val="003F7AA1"/>
    <w:rsid w:val="0040059D"/>
    <w:rsid w:val="0040065D"/>
    <w:rsid w:val="0040212C"/>
    <w:rsid w:val="004023CC"/>
    <w:rsid w:val="004029FC"/>
    <w:rsid w:val="00403A14"/>
    <w:rsid w:val="00403E43"/>
    <w:rsid w:val="004058A6"/>
    <w:rsid w:val="004059FD"/>
    <w:rsid w:val="0040649E"/>
    <w:rsid w:val="004068D0"/>
    <w:rsid w:val="00406A96"/>
    <w:rsid w:val="004076A2"/>
    <w:rsid w:val="00407BB5"/>
    <w:rsid w:val="00407C96"/>
    <w:rsid w:val="004105D2"/>
    <w:rsid w:val="00410A1B"/>
    <w:rsid w:val="0041113B"/>
    <w:rsid w:val="00411B40"/>
    <w:rsid w:val="00411DC0"/>
    <w:rsid w:val="00411E19"/>
    <w:rsid w:val="0041234B"/>
    <w:rsid w:val="004128ED"/>
    <w:rsid w:val="004145AC"/>
    <w:rsid w:val="0041478F"/>
    <w:rsid w:val="00415318"/>
    <w:rsid w:val="0041605C"/>
    <w:rsid w:val="004163E7"/>
    <w:rsid w:val="0041680C"/>
    <w:rsid w:val="00416D69"/>
    <w:rsid w:val="004179B8"/>
    <w:rsid w:val="00420328"/>
    <w:rsid w:val="00421BFA"/>
    <w:rsid w:val="0042290A"/>
    <w:rsid w:val="004233EC"/>
    <w:rsid w:val="0042383C"/>
    <w:rsid w:val="00423FF2"/>
    <w:rsid w:val="00424B7D"/>
    <w:rsid w:val="004250E0"/>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173B"/>
    <w:rsid w:val="00442C41"/>
    <w:rsid w:val="00442F5D"/>
    <w:rsid w:val="00443994"/>
    <w:rsid w:val="00444419"/>
    <w:rsid w:val="0044486A"/>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A4E"/>
    <w:rsid w:val="00460C89"/>
    <w:rsid w:val="00460D87"/>
    <w:rsid w:val="00462307"/>
    <w:rsid w:val="0046239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5AB6"/>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2F7A"/>
    <w:rsid w:val="004C3BB8"/>
    <w:rsid w:val="004C3CF9"/>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BEA"/>
    <w:rsid w:val="004D43A8"/>
    <w:rsid w:val="004D440B"/>
    <w:rsid w:val="004D5742"/>
    <w:rsid w:val="004D5AA1"/>
    <w:rsid w:val="004D6251"/>
    <w:rsid w:val="004D6A36"/>
    <w:rsid w:val="004D7170"/>
    <w:rsid w:val="004D74B0"/>
    <w:rsid w:val="004D7F02"/>
    <w:rsid w:val="004E042C"/>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0FE"/>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AA3"/>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261"/>
    <w:rsid w:val="0056673B"/>
    <w:rsid w:val="00566A1A"/>
    <w:rsid w:val="00567113"/>
    <w:rsid w:val="00567785"/>
    <w:rsid w:val="0056796A"/>
    <w:rsid w:val="00567D5A"/>
    <w:rsid w:val="0057024D"/>
    <w:rsid w:val="0057120D"/>
    <w:rsid w:val="00571654"/>
    <w:rsid w:val="005716EB"/>
    <w:rsid w:val="00571B5E"/>
    <w:rsid w:val="00571F4C"/>
    <w:rsid w:val="005722CE"/>
    <w:rsid w:val="005727DE"/>
    <w:rsid w:val="00572D31"/>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4D6"/>
    <w:rsid w:val="0058451C"/>
    <w:rsid w:val="005845E2"/>
    <w:rsid w:val="00584902"/>
    <w:rsid w:val="00585FE1"/>
    <w:rsid w:val="0058607E"/>
    <w:rsid w:val="005863BA"/>
    <w:rsid w:val="0058669B"/>
    <w:rsid w:val="00586779"/>
    <w:rsid w:val="005869A5"/>
    <w:rsid w:val="00587648"/>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B71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332"/>
    <w:rsid w:val="005D16DF"/>
    <w:rsid w:val="005D1B5A"/>
    <w:rsid w:val="005D2109"/>
    <w:rsid w:val="005D2E10"/>
    <w:rsid w:val="005D2F7B"/>
    <w:rsid w:val="005D345D"/>
    <w:rsid w:val="005D36B6"/>
    <w:rsid w:val="005D497F"/>
    <w:rsid w:val="005D5D86"/>
    <w:rsid w:val="005D7103"/>
    <w:rsid w:val="005D7339"/>
    <w:rsid w:val="005D7FE3"/>
    <w:rsid w:val="005E0421"/>
    <w:rsid w:val="005E1FA4"/>
    <w:rsid w:val="005E41E6"/>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5F5C7C"/>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1B48"/>
    <w:rsid w:val="00612330"/>
    <w:rsid w:val="00612821"/>
    <w:rsid w:val="00612985"/>
    <w:rsid w:val="00612C10"/>
    <w:rsid w:val="00612E6A"/>
    <w:rsid w:val="00613135"/>
    <w:rsid w:val="006133AE"/>
    <w:rsid w:val="006134AB"/>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2B"/>
    <w:rsid w:val="00636C75"/>
    <w:rsid w:val="00636F2A"/>
    <w:rsid w:val="00637A40"/>
    <w:rsid w:val="00640688"/>
    <w:rsid w:val="00640861"/>
    <w:rsid w:val="00641602"/>
    <w:rsid w:val="00642AAB"/>
    <w:rsid w:val="00642B4A"/>
    <w:rsid w:val="00643A92"/>
    <w:rsid w:val="006447ED"/>
    <w:rsid w:val="00645DCD"/>
    <w:rsid w:val="00645FB5"/>
    <w:rsid w:val="006462D2"/>
    <w:rsid w:val="00646FE2"/>
    <w:rsid w:val="00647383"/>
    <w:rsid w:val="006474D2"/>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0C"/>
    <w:rsid w:val="006906C0"/>
    <w:rsid w:val="00690763"/>
    <w:rsid w:val="00690A29"/>
    <w:rsid w:val="00691277"/>
    <w:rsid w:val="00691A6E"/>
    <w:rsid w:val="00691D00"/>
    <w:rsid w:val="00691E10"/>
    <w:rsid w:val="006921EC"/>
    <w:rsid w:val="006926BE"/>
    <w:rsid w:val="0069282A"/>
    <w:rsid w:val="00692A1C"/>
    <w:rsid w:val="00692AA9"/>
    <w:rsid w:val="0069327E"/>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166"/>
    <w:rsid w:val="006A5ABE"/>
    <w:rsid w:val="006A6E49"/>
    <w:rsid w:val="006A70BD"/>
    <w:rsid w:val="006A7623"/>
    <w:rsid w:val="006A7844"/>
    <w:rsid w:val="006A7DA7"/>
    <w:rsid w:val="006B1033"/>
    <w:rsid w:val="006B2519"/>
    <w:rsid w:val="006B2A7F"/>
    <w:rsid w:val="006B3062"/>
    <w:rsid w:val="006B3142"/>
    <w:rsid w:val="006B346A"/>
    <w:rsid w:val="006B34C7"/>
    <w:rsid w:val="006B35B3"/>
    <w:rsid w:val="006B3622"/>
    <w:rsid w:val="006B41B8"/>
    <w:rsid w:val="006B42DB"/>
    <w:rsid w:val="006B4E55"/>
    <w:rsid w:val="006B4F83"/>
    <w:rsid w:val="006B509E"/>
    <w:rsid w:val="006B569E"/>
    <w:rsid w:val="006B604D"/>
    <w:rsid w:val="006B606A"/>
    <w:rsid w:val="006B62DF"/>
    <w:rsid w:val="006B6BB2"/>
    <w:rsid w:val="006B6E31"/>
    <w:rsid w:val="006B795F"/>
    <w:rsid w:val="006C05D3"/>
    <w:rsid w:val="006C17E7"/>
    <w:rsid w:val="006C1ACD"/>
    <w:rsid w:val="006C21EE"/>
    <w:rsid w:val="006C220D"/>
    <w:rsid w:val="006C26A6"/>
    <w:rsid w:val="006C2BC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6EF"/>
    <w:rsid w:val="00701878"/>
    <w:rsid w:val="007026C3"/>
    <w:rsid w:val="00702B0D"/>
    <w:rsid w:val="00702E5A"/>
    <w:rsid w:val="00703033"/>
    <w:rsid w:val="00704F80"/>
    <w:rsid w:val="007050AC"/>
    <w:rsid w:val="0070520A"/>
    <w:rsid w:val="007055FF"/>
    <w:rsid w:val="007058EB"/>
    <w:rsid w:val="007065E7"/>
    <w:rsid w:val="00706913"/>
    <w:rsid w:val="00706A91"/>
    <w:rsid w:val="00707528"/>
    <w:rsid w:val="00707D2E"/>
    <w:rsid w:val="00707E61"/>
    <w:rsid w:val="007108BA"/>
    <w:rsid w:val="00710F89"/>
    <w:rsid w:val="00711546"/>
    <w:rsid w:val="007122D0"/>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7"/>
    <w:rsid w:val="00736E2B"/>
    <w:rsid w:val="007373F3"/>
    <w:rsid w:val="00737900"/>
    <w:rsid w:val="00740733"/>
    <w:rsid w:val="00740849"/>
    <w:rsid w:val="00740CE8"/>
    <w:rsid w:val="00741716"/>
    <w:rsid w:val="00741B29"/>
    <w:rsid w:val="00742718"/>
    <w:rsid w:val="00743DEA"/>
    <w:rsid w:val="00743F77"/>
    <w:rsid w:val="0074529B"/>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527"/>
    <w:rsid w:val="0075669B"/>
    <w:rsid w:val="00756CAF"/>
    <w:rsid w:val="0075745D"/>
    <w:rsid w:val="00757849"/>
    <w:rsid w:val="00757C9D"/>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472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AA"/>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7063"/>
    <w:rsid w:val="007C71D9"/>
    <w:rsid w:val="007C7822"/>
    <w:rsid w:val="007C7CB0"/>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2427"/>
    <w:rsid w:val="007E30D6"/>
    <w:rsid w:val="007E3112"/>
    <w:rsid w:val="007E4443"/>
    <w:rsid w:val="007E4576"/>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BB2"/>
    <w:rsid w:val="00822DC3"/>
    <w:rsid w:val="00823384"/>
    <w:rsid w:val="008240AB"/>
    <w:rsid w:val="00824280"/>
    <w:rsid w:val="00824393"/>
    <w:rsid w:val="00824638"/>
    <w:rsid w:val="0082502A"/>
    <w:rsid w:val="008250C5"/>
    <w:rsid w:val="008251F7"/>
    <w:rsid w:val="008253F3"/>
    <w:rsid w:val="00825F10"/>
    <w:rsid w:val="0082645D"/>
    <w:rsid w:val="00826550"/>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170"/>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658"/>
    <w:rsid w:val="008717A2"/>
    <w:rsid w:val="00872579"/>
    <w:rsid w:val="008734A8"/>
    <w:rsid w:val="00873F5B"/>
    <w:rsid w:val="00874806"/>
    <w:rsid w:val="00875323"/>
    <w:rsid w:val="00875B0B"/>
    <w:rsid w:val="008765BF"/>
    <w:rsid w:val="00876C4A"/>
    <w:rsid w:val="00876F43"/>
    <w:rsid w:val="00877872"/>
    <w:rsid w:val="00877CC4"/>
    <w:rsid w:val="00880F7D"/>
    <w:rsid w:val="00880FDF"/>
    <w:rsid w:val="008811EC"/>
    <w:rsid w:val="00881DDA"/>
    <w:rsid w:val="008822E6"/>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695A"/>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3E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4882"/>
    <w:rsid w:val="008E50F3"/>
    <w:rsid w:val="008E50F4"/>
    <w:rsid w:val="008E521B"/>
    <w:rsid w:val="008E6364"/>
    <w:rsid w:val="008E6BA2"/>
    <w:rsid w:val="008E6DAA"/>
    <w:rsid w:val="008E70FC"/>
    <w:rsid w:val="008E7888"/>
    <w:rsid w:val="008E7A50"/>
    <w:rsid w:val="008F041C"/>
    <w:rsid w:val="008F065B"/>
    <w:rsid w:val="008F0FFD"/>
    <w:rsid w:val="008F1A04"/>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251C"/>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9A6"/>
    <w:rsid w:val="00922BEC"/>
    <w:rsid w:val="00922BFB"/>
    <w:rsid w:val="00922EF2"/>
    <w:rsid w:val="0092452D"/>
    <w:rsid w:val="00924DA2"/>
    <w:rsid w:val="00924E2A"/>
    <w:rsid w:val="009251F4"/>
    <w:rsid w:val="00925663"/>
    <w:rsid w:val="00927775"/>
    <w:rsid w:val="0092787D"/>
    <w:rsid w:val="00927F2B"/>
    <w:rsid w:val="00930285"/>
    <w:rsid w:val="00931761"/>
    <w:rsid w:val="00931C80"/>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0FC"/>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87AC4"/>
    <w:rsid w:val="00990236"/>
    <w:rsid w:val="00990693"/>
    <w:rsid w:val="009915B2"/>
    <w:rsid w:val="00991B2D"/>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5EB"/>
    <w:rsid w:val="009A272E"/>
    <w:rsid w:val="009A2A62"/>
    <w:rsid w:val="009A30DA"/>
    <w:rsid w:val="009A32B8"/>
    <w:rsid w:val="009A341C"/>
    <w:rsid w:val="009A41DF"/>
    <w:rsid w:val="009A4B64"/>
    <w:rsid w:val="009A735E"/>
    <w:rsid w:val="009A753A"/>
    <w:rsid w:val="009A7FD1"/>
    <w:rsid w:val="009B02E8"/>
    <w:rsid w:val="009B0524"/>
    <w:rsid w:val="009B0A42"/>
    <w:rsid w:val="009B0BCE"/>
    <w:rsid w:val="009B1B5E"/>
    <w:rsid w:val="009B28C1"/>
    <w:rsid w:val="009B315B"/>
    <w:rsid w:val="009B3221"/>
    <w:rsid w:val="009B3B68"/>
    <w:rsid w:val="009B3DB6"/>
    <w:rsid w:val="009B4456"/>
    <w:rsid w:val="009B46E5"/>
    <w:rsid w:val="009B550D"/>
    <w:rsid w:val="009B6092"/>
    <w:rsid w:val="009B6217"/>
    <w:rsid w:val="009B64B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193"/>
    <w:rsid w:val="009D3CB7"/>
    <w:rsid w:val="009D421C"/>
    <w:rsid w:val="009D45D1"/>
    <w:rsid w:val="009D48ED"/>
    <w:rsid w:val="009D533A"/>
    <w:rsid w:val="009D5DFE"/>
    <w:rsid w:val="009D69D6"/>
    <w:rsid w:val="009D6A2C"/>
    <w:rsid w:val="009D6CAF"/>
    <w:rsid w:val="009D70E1"/>
    <w:rsid w:val="009D76D5"/>
    <w:rsid w:val="009D785B"/>
    <w:rsid w:val="009D7934"/>
    <w:rsid w:val="009E0B35"/>
    <w:rsid w:val="009E1270"/>
    <w:rsid w:val="009E2BE6"/>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820"/>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5B74"/>
    <w:rsid w:val="00A36091"/>
    <w:rsid w:val="00A36749"/>
    <w:rsid w:val="00A36D50"/>
    <w:rsid w:val="00A37503"/>
    <w:rsid w:val="00A37673"/>
    <w:rsid w:val="00A37AC7"/>
    <w:rsid w:val="00A400BF"/>
    <w:rsid w:val="00A40E04"/>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521"/>
    <w:rsid w:val="00A53713"/>
    <w:rsid w:val="00A5399E"/>
    <w:rsid w:val="00A54287"/>
    <w:rsid w:val="00A5436A"/>
    <w:rsid w:val="00A543E8"/>
    <w:rsid w:val="00A54CA6"/>
    <w:rsid w:val="00A54EE2"/>
    <w:rsid w:val="00A54F3B"/>
    <w:rsid w:val="00A554C0"/>
    <w:rsid w:val="00A559ED"/>
    <w:rsid w:val="00A55B9A"/>
    <w:rsid w:val="00A56078"/>
    <w:rsid w:val="00A5647D"/>
    <w:rsid w:val="00A57596"/>
    <w:rsid w:val="00A57FFB"/>
    <w:rsid w:val="00A60B6F"/>
    <w:rsid w:val="00A60D20"/>
    <w:rsid w:val="00A62565"/>
    <w:rsid w:val="00A62701"/>
    <w:rsid w:val="00A6329B"/>
    <w:rsid w:val="00A634E2"/>
    <w:rsid w:val="00A63C82"/>
    <w:rsid w:val="00A64502"/>
    <w:rsid w:val="00A64508"/>
    <w:rsid w:val="00A64F1F"/>
    <w:rsid w:val="00A65030"/>
    <w:rsid w:val="00A65941"/>
    <w:rsid w:val="00A6603B"/>
    <w:rsid w:val="00A66BBA"/>
    <w:rsid w:val="00A67719"/>
    <w:rsid w:val="00A67DC8"/>
    <w:rsid w:val="00A701E6"/>
    <w:rsid w:val="00A709FF"/>
    <w:rsid w:val="00A70FBA"/>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4EC1"/>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610"/>
    <w:rsid w:val="00AB1A97"/>
    <w:rsid w:val="00AB1B58"/>
    <w:rsid w:val="00AB1DDE"/>
    <w:rsid w:val="00AB27F9"/>
    <w:rsid w:val="00AB2EA2"/>
    <w:rsid w:val="00AB2FEB"/>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2AA"/>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604"/>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024"/>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2B8F"/>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1831"/>
    <w:rsid w:val="00B6296E"/>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25DB"/>
    <w:rsid w:val="00B8498C"/>
    <w:rsid w:val="00B84CE9"/>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5E3D"/>
    <w:rsid w:val="00B96A46"/>
    <w:rsid w:val="00B96DDD"/>
    <w:rsid w:val="00B979D7"/>
    <w:rsid w:val="00B97C6C"/>
    <w:rsid w:val="00B97E08"/>
    <w:rsid w:val="00BA10C2"/>
    <w:rsid w:val="00BA14A2"/>
    <w:rsid w:val="00BA2C5A"/>
    <w:rsid w:val="00BA3376"/>
    <w:rsid w:val="00BA375F"/>
    <w:rsid w:val="00BA3993"/>
    <w:rsid w:val="00BA3B7E"/>
    <w:rsid w:val="00BA4208"/>
    <w:rsid w:val="00BA4854"/>
    <w:rsid w:val="00BA4C56"/>
    <w:rsid w:val="00BA7980"/>
    <w:rsid w:val="00BB0166"/>
    <w:rsid w:val="00BB0DCC"/>
    <w:rsid w:val="00BB1743"/>
    <w:rsid w:val="00BB1746"/>
    <w:rsid w:val="00BB283F"/>
    <w:rsid w:val="00BB29E9"/>
    <w:rsid w:val="00BB2C14"/>
    <w:rsid w:val="00BB36D3"/>
    <w:rsid w:val="00BB4265"/>
    <w:rsid w:val="00BB4EFD"/>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3BCF"/>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6B3"/>
    <w:rsid w:val="00C36A45"/>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47BCE"/>
    <w:rsid w:val="00C50E59"/>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8C2"/>
    <w:rsid w:val="00C77E3C"/>
    <w:rsid w:val="00C77F1B"/>
    <w:rsid w:val="00C803D8"/>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93E"/>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3A9"/>
    <w:rsid w:val="00CB048B"/>
    <w:rsid w:val="00CB08F0"/>
    <w:rsid w:val="00CB0A6F"/>
    <w:rsid w:val="00CB0B3A"/>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6DC4"/>
    <w:rsid w:val="00CB73F4"/>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4AF6"/>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E7F95"/>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744"/>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5D1"/>
    <w:rsid w:val="00D35CD4"/>
    <w:rsid w:val="00D35CF6"/>
    <w:rsid w:val="00D362C0"/>
    <w:rsid w:val="00D364AD"/>
    <w:rsid w:val="00D368F8"/>
    <w:rsid w:val="00D37AA1"/>
    <w:rsid w:val="00D37D00"/>
    <w:rsid w:val="00D41245"/>
    <w:rsid w:val="00D41497"/>
    <w:rsid w:val="00D41978"/>
    <w:rsid w:val="00D41B7C"/>
    <w:rsid w:val="00D4287E"/>
    <w:rsid w:val="00D42FC4"/>
    <w:rsid w:val="00D4329D"/>
    <w:rsid w:val="00D436B7"/>
    <w:rsid w:val="00D43A6E"/>
    <w:rsid w:val="00D43B02"/>
    <w:rsid w:val="00D43D40"/>
    <w:rsid w:val="00D43E16"/>
    <w:rsid w:val="00D44450"/>
    <w:rsid w:val="00D44A7B"/>
    <w:rsid w:val="00D44FAD"/>
    <w:rsid w:val="00D458A7"/>
    <w:rsid w:val="00D45CAF"/>
    <w:rsid w:val="00D45E98"/>
    <w:rsid w:val="00D461A5"/>
    <w:rsid w:val="00D462D2"/>
    <w:rsid w:val="00D466D8"/>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0E2"/>
    <w:rsid w:val="00D54237"/>
    <w:rsid w:val="00D54325"/>
    <w:rsid w:val="00D54397"/>
    <w:rsid w:val="00D545B8"/>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504"/>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3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271"/>
    <w:rsid w:val="00DE2924"/>
    <w:rsid w:val="00DE2D48"/>
    <w:rsid w:val="00DE394C"/>
    <w:rsid w:val="00DE3C03"/>
    <w:rsid w:val="00DE4128"/>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2A5"/>
    <w:rsid w:val="00E70661"/>
    <w:rsid w:val="00E70B86"/>
    <w:rsid w:val="00E70D57"/>
    <w:rsid w:val="00E70D96"/>
    <w:rsid w:val="00E7102D"/>
    <w:rsid w:val="00E71669"/>
    <w:rsid w:val="00E71B6D"/>
    <w:rsid w:val="00E71C9A"/>
    <w:rsid w:val="00E72376"/>
    <w:rsid w:val="00E72D9B"/>
    <w:rsid w:val="00E73069"/>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4AD"/>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5"/>
    <w:rsid w:val="00EA2B7F"/>
    <w:rsid w:val="00EA2C64"/>
    <w:rsid w:val="00EA3762"/>
    <w:rsid w:val="00EA45F3"/>
    <w:rsid w:val="00EA5015"/>
    <w:rsid w:val="00EA5256"/>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53C9"/>
    <w:rsid w:val="00ED686F"/>
    <w:rsid w:val="00ED68B5"/>
    <w:rsid w:val="00ED6A29"/>
    <w:rsid w:val="00ED72A7"/>
    <w:rsid w:val="00ED7520"/>
    <w:rsid w:val="00ED7874"/>
    <w:rsid w:val="00ED7AAA"/>
    <w:rsid w:val="00EE0891"/>
    <w:rsid w:val="00EE1A79"/>
    <w:rsid w:val="00EE1EE6"/>
    <w:rsid w:val="00EE3031"/>
    <w:rsid w:val="00EE324B"/>
    <w:rsid w:val="00EE32E7"/>
    <w:rsid w:val="00EE4D21"/>
    <w:rsid w:val="00EE4D7C"/>
    <w:rsid w:val="00EE5C13"/>
    <w:rsid w:val="00EE630C"/>
    <w:rsid w:val="00EE6B9C"/>
    <w:rsid w:val="00EE6D2C"/>
    <w:rsid w:val="00EE73F0"/>
    <w:rsid w:val="00EE7F31"/>
    <w:rsid w:val="00EF03DD"/>
    <w:rsid w:val="00EF178B"/>
    <w:rsid w:val="00EF1F2D"/>
    <w:rsid w:val="00EF2605"/>
    <w:rsid w:val="00EF2942"/>
    <w:rsid w:val="00EF2E5D"/>
    <w:rsid w:val="00EF39F6"/>
    <w:rsid w:val="00EF3D40"/>
    <w:rsid w:val="00EF4826"/>
    <w:rsid w:val="00EF4A78"/>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C4"/>
    <w:rsid w:val="00F05903"/>
    <w:rsid w:val="00F05EB5"/>
    <w:rsid w:val="00F0636C"/>
    <w:rsid w:val="00F07693"/>
    <w:rsid w:val="00F07FF0"/>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5AAE"/>
    <w:rsid w:val="00F168BB"/>
    <w:rsid w:val="00F16FF8"/>
    <w:rsid w:val="00F1732A"/>
    <w:rsid w:val="00F17869"/>
    <w:rsid w:val="00F20498"/>
    <w:rsid w:val="00F204DF"/>
    <w:rsid w:val="00F21156"/>
    <w:rsid w:val="00F211B5"/>
    <w:rsid w:val="00F218ED"/>
    <w:rsid w:val="00F21A0D"/>
    <w:rsid w:val="00F222B0"/>
    <w:rsid w:val="00F229C0"/>
    <w:rsid w:val="00F2316E"/>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80A"/>
    <w:rsid w:val="00F34A3F"/>
    <w:rsid w:val="00F34B03"/>
    <w:rsid w:val="00F34F09"/>
    <w:rsid w:val="00F35268"/>
    <w:rsid w:val="00F3557A"/>
    <w:rsid w:val="00F367D0"/>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41D"/>
    <w:rsid w:val="00F94822"/>
    <w:rsid w:val="00F94D42"/>
    <w:rsid w:val="00F951F3"/>
    <w:rsid w:val="00F957F7"/>
    <w:rsid w:val="00F95A6B"/>
    <w:rsid w:val="00F95FE8"/>
    <w:rsid w:val="00F96424"/>
    <w:rsid w:val="00F96B67"/>
    <w:rsid w:val="00F9710D"/>
    <w:rsid w:val="00F97EF5"/>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A7FB0"/>
    <w:rsid w:val="00FB006B"/>
    <w:rsid w:val="00FB0344"/>
    <w:rsid w:val="00FB03AE"/>
    <w:rsid w:val="00FB081B"/>
    <w:rsid w:val="00FB1A87"/>
    <w:rsid w:val="00FB225C"/>
    <w:rsid w:val="00FB26CA"/>
    <w:rsid w:val="00FB306E"/>
    <w:rsid w:val="00FB31A7"/>
    <w:rsid w:val="00FB346B"/>
    <w:rsid w:val="00FB4C18"/>
    <w:rsid w:val="00FB6486"/>
    <w:rsid w:val="00FB735C"/>
    <w:rsid w:val="00FB7959"/>
    <w:rsid w:val="00FC1C77"/>
    <w:rsid w:val="00FC2B58"/>
    <w:rsid w:val="00FC3979"/>
    <w:rsid w:val="00FC41D5"/>
    <w:rsid w:val="00FC45EA"/>
    <w:rsid w:val="00FC6FE1"/>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6DB4"/>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07147"/>
  </w:style>
  <w:style w:type="paragraph" w:styleId="1">
    <w:name w:val="heading 1"/>
    <w:basedOn w:val="a"/>
    <w:next w:val="a"/>
    <w:link w:val="1Char"/>
    <w:uiPriority w:val="99"/>
    <w:qFormat/>
    <w:rsid w:val="00F85D91"/>
    <w:pPr>
      <w:keepNext/>
      <w:jc w:val="center"/>
      <w:outlineLvl w:val="0"/>
    </w:pPr>
    <w:rPr>
      <w:rFonts w:ascii="Arial" w:hAnsi="Arial" w:cs="Arial"/>
      <w:b/>
      <w:bCs/>
      <w:sz w:val="22"/>
      <w:szCs w:val="22"/>
    </w:rPr>
  </w:style>
  <w:style w:type="paragraph" w:styleId="2">
    <w:name w:val="heading 2"/>
    <w:basedOn w:val="a"/>
    <w:next w:val="a"/>
    <w:link w:val="2Char"/>
    <w:uiPriority w:val="99"/>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85D91"/>
    <w:pPr>
      <w:keepNext/>
      <w:outlineLvl w:val="3"/>
    </w:pPr>
    <w:rPr>
      <w:rFonts w:ascii="Arial" w:hAnsi="Arial" w:cs="Arial"/>
      <w:sz w:val="24"/>
      <w:szCs w:val="24"/>
    </w:rPr>
  </w:style>
  <w:style w:type="paragraph" w:styleId="5">
    <w:name w:val="heading 5"/>
    <w:basedOn w:val="a"/>
    <w:next w:val="a"/>
    <w:link w:val="5Char"/>
    <w:uiPriority w:val="99"/>
    <w:qFormat/>
    <w:rsid w:val="00F85D91"/>
    <w:pPr>
      <w:spacing w:before="240" w:after="60"/>
      <w:outlineLvl w:val="4"/>
    </w:pPr>
    <w:rPr>
      <w:b/>
      <w:bCs/>
      <w:i/>
      <w:iCs/>
      <w:sz w:val="26"/>
      <w:szCs w:val="26"/>
    </w:rPr>
  </w:style>
  <w:style w:type="paragraph" w:styleId="6">
    <w:name w:val="heading 6"/>
    <w:basedOn w:val="a"/>
    <w:next w:val="a"/>
    <w:link w:val="6Char"/>
    <w:uiPriority w:val="99"/>
    <w:qFormat/>
    <w:rsid w:val="00F85D91"/>
    <w:pPr>
      <w:spacing w:before="240" w:after="60"/>
      <w:outlineLvl w:val="5"/>
    </w:pPr>
    <w:rPr>
      <w:b/>
      <w:bCs/>
      <w:sz w:val="22"/>
      <w:szCs w:val="22"/>
    </w:rPr>
  </w:style>
  <w:style w:type="paragraph" w:styleId="7">
    <w:name w:val="heading 7"/>
    <w:basedOn w:val="a"/>
    <w:next w:val="a"/>
    <w:link w:val="7Char"/>
    <w:uiPriority w:val="99"/>
    <w:qFormat/>
    <w:rsid w:val="00F85D91"/>
    <w:pPr>
      <w:spacing w:before="240" w:after="60"/>
      <w:outlineLvl w:val="6"/>
    </w:pPr>
    <w:rPr>
      <w:sz w:val="24"/>
      <w:szCs w:val="24"/>
    </w:rPr>
  </w:style>
  <w:style w:type="paragraph" w:styleId="8">
    <w:name w:val="heading 8"/>
    <w:basedOn w:val="a"/>
    <w:next w:val="a"/>
    <w:link w:val="8Char"/>
    <w:uiPriority w:val="99"/>
    <w:qFormat/>
    <w:rsid w:val="00C64B73"/>
    <w:pPr>
      <w:spacing w:before="240" w:after="60"/>
      <w:outlineLvl w:val="7"/>
    </w:pPr>
    <w:rPr>
      <w:i/>
      <w:iCs/>
      <w:sz w:val="24"/>
      <w:szCs w:val="24"/>
    </w:rPr>
  </w:style>
  <w:style w:type="paragraph" w:styleId="9">
    <w:name w:val="heading 9"/>
    <w:basedOn w:val="a"/>
    <w:next w:val="a"/>
    <w:link w:val="9Char"/>
    <w:uiPriority w:val="99"/>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85D91"/>
    <w:rPr>
      <w:rFonts w:ascii="Arial" w:hAnsi="Arial" w:cs="Arial"/>
      <w:b/>
      <w:bCs/>
      <w:sz w:val="22"/>
      <w:szCs w:val="22"/>
      <w:lang w:val="el-GR" w:eastAsia="el-GR"/>
    </w:rPr>
  </w:style>
  <w:style w:type="character" w:customStyle="1" w:styleId="2Char">
    <w:name w:val="Επικεφαλίδα 2 Char"/>
    <w:basedOn w:val="a0"/>
    <w:link w:val="2"/>
    <w:uiPriority w:val="99"/>
    <w:locked/>
    <w:rsid w:val="00294D5E"/>
    <w:rPr>
      <w:rFonts w:ascii="Arial" w:hAnsi="Arial" w:cs="Arial"/>
      <w:b/>
      <w:bCs/>
      <w:i/>
      <w:iCs/>
      <w:sz w:val="28"/>
      <w:szCs w:val="28"/>
    </w:rPr>
  </w:style>
  <w:style w:type="character" w:customStyle="1" w:styleId="3Char">
    <w:name w:val="Επικεφαλίδα 3 Char"/>
    <w:basedOn w:val="a0"/>
    <w:link w:val="3"/>
    <w:uiPriority w:val="99"/>
    <w:semiHidden/>
    <w:locked/>
    <w:rsid w:val="00880F7D"/>
    <w:rPr>
      <w:rFonts w:ascii="Cambria" w:hAnsi="Cambria" w:cs="Cambria"/>
      <w:b/>
      <w:bCs/>
      <w:sz w:val="26"/>
      <w:szCs w:val="26"/>
    </w:rPr>
  </w:style>
  <w:style w:type="character" w:customStyle="1" w:styleId="4Char">
    <w:name w:val="Επικεφαλίδα 4 Char"/>
    <w:basedOn w:val="a0"/>
    <w:link w:val="4"/>
    <w:uiPriority w:val="99"/>
    <w:locked/>
    <w:rsid w:val="0014597F"/>
    <w:rPr>
      <w:rFonts w:ascii="Arial" w:hAnsi="Arial" w:cs="Arial"/>
      <w:sz w:val="24"/>
      <w:szCs w:val="24"/>
    </w:rPr>
  </w:style>
  <w:style w:type="character" w:customStyle="1" w:styleId="5Char">
    <w:name w:val="Επικεφαλίδα 5 Char"/>
    <w:basedOn w:val="a0"/>
    <w:link w:val="5"/>
    <w:uiPriority w:val="99"/>
    <w:semiHidden/>
    <w:locked/>
    <w:rsid w:val="00880F7D"/>
    <w:rPr>
      <w:rFonts w:ascii="Calibri" w:hAnsi="Calibri" w:cs="Calibri"/>
      <w:b/>
      <w:bCs/>
      <w:i/>
      <w:iCs/>
      <w:sz w:val="26"/>
      <w:szCs w:val="26"/>
    </w:rPr>
  </w:style>
  <w:style w:type="character" w:customStyle="1" w:styleId="6Char">
    <w:name w:val="Επικεφαλίδα 6 Char"/>
    <w:basedOn w:val="a0"/>
    <w:link w:val="6"/>
    <w:uiPriority w:val="99"/>
    <w:semiHidden/>
    <w:locked/>
    <w:rsid w:val="00880F7D"/>
    <w:rPr>
      <w:rFonts w:ascii="Calibri" w:hAnsi="Calibri" w:cs="Calibri"/>
      <w:b/>
      <w:bCs/>
    </w:rPr>
  </w:style>
  <w:style w:type="character" w:customStyle="1" w:styleId="7Char">
    <w:name w:val="Επικεφαλίδα 7 Char"/>
    <w:basedOn w:val="a0"/>
    <w:link w:val="7"/>
    <w:uiPriority w:val="99"/>
    <w:semiHidden/>
    <w:locked/>
    <w:rsid w:val="00880F7D"/>
    <w:rPr>
      <w:rFonts w:ascii="Calibri" w:hAnsi="Calibri" w:cs="Calibri"/>
      <w:sz w:val="24"/>
      <w:szCs w:val="24"/>
    </w:rPr>
  </w:style>
  <w:style w:type="character" w:customStyle="1" w:styleId="8Char">
    <w:name w:val="Επικεφαλίδα 8 Char"/>
    <w:basedOn w:val="a0"/>
    <w:link w:val="8"/>
    <w:uiPriority w:val="99"/>
    <w:locked/>
    <w:rsid w:val="00C64B73"/>
    <w:rPr>
      <w:i/>
      <w:iCs/>
      <w:sz w:val="24"/>
      <w:szCs w:val="24"/>
    </w:rPr>
  </w:style>
  <w:style w:type="character" w:customStyle="1" w:styleId="9Char">
    <w:name w:val="Επικεφαλίδα 9 Char"/>
    <w:basedOn w:val="a0"/>
    <w:link w:val="9"/>
    <w:uiPriority w:val="99"/>
    <w:semiHidden/>
    <w:locked/>
    <w:rsid w:val="00880F7D"/>
    <w:rPr>
      <w:rFonts w:ascii="Cambria" w:hAnsi="Cambria" w:cs="Cambria"/>
    </w:rPr>
  </w:style>
  <w:style w:type="character" w:styleId="-">
    <w:name w:val="Hyperlink"/>
    <w:basedOn w:val="a0"/>
    <w:uiPriority w:val="99"/>
    <w:rsid w:val="00332711"/>
    <w:rPr>
      <w:color w:val="0000FF"/>
      <w:u w:val="single"/>
    </w:rPr>
  </w:style>
  <w:style w:type="paragraph" w:styleId="a3">
    <w:name w:val="Title"/>
    <w:basedOn w:val="a"/>
    <w:link w:val="Char"/>
    <w:uiPriority w:val="99"/>
    <w:qFormat/>
    <w:rsid w:val="00332711"/>
    <w:pPr>
      <w:jc w:val="center"/>
    </w:pPr>
    <w:rPr>
      <w:b/>
      <w:bCs/>
      <w:sz w:val="24"/>
      <w:szCs w:val="24"/>
      <w:lang w:eastAsia="en-US"/>
    </w:rPr>
  </w:style>
  <w:style w:type="character" w:customStyle="1" w:styleId="Char">
    <w:name w:val="Τίτλος Char"/>
    <w:basedOn w:val="a0"/>
    <w:link w:val="a3"/>
    <w:uiPriority w:val="99"/>
    <w:locked/>
    <w:rsid w:val="00821F19"/>
    <w:rPr>
      <w:b/>
      <w:bCs/>
      <w:sz w:val="24"/>
      <w:szCs w:val="24"/>
      <w:lang w:eastAsia="en-US"/>
    </w:rPr>
  </w:style>
  <w:style w:type="paragraph" w:styleId="a4">
    <w:name w:val="Balloon Text"/>
    <w:basedOn w:val="a"/>
    <w:link w:val="Char0"/>
    <w:uiPriority w:val="99"/>
    <w:semiHidden/>
    <w:rsid w:val="00332711"/>
    <w:rPr>
      <w:rFonts w:ascii="Tahoma" w:hAnsi="Tahoma" w:cs="Tahoma"/>
      <w:sz w:val="16"/>
      <w:szCs w:val="16"/>
    </w:rPr>
  </w:style>
  <w:style w:type="character" w:customStyle="1" w:styleId="Char0">
    <w:name w:val="Κείμενο πλαισίου Char"/>
    <w:basedOn w:val="a0"/>
    <w:link w:val="a4"/>
    <w:uiPriority w:val="99"/>
    <w:semiHidden/>
    <w:locked/>
    <w:rsid w:val="00880F7D"/>
    <w:rPr>
      <w:sz w:val="2"/>
      <w:szCs w:val="2"/>
    </w:rPr>
  </w:style>
  <w:style w:type="paragraph" w:styleId="a5">
    <w:name w:val="footer"/>
    <w:aliases w:val="ft"/>
    <w:basedOn w:val="a"/>
    <w:link w:val="Char1"/>
    <w:uiPriority w:val="99"/>
    <w:rsid w:val="00885331"/>
    <w:pPr>
      <w:tabs>
        <w:tab w:val="center" w:pos="4153"/>
        <w:tab w:val="right" w:pos="8306"/>
      </w:tabs>
    </w:pPr>
  </w:style>
  <w:style w:type="character" w:customStyle="1" w:styleId="Char1">
    <w:name w:val="Υποσέλιδο Char"/>
    <w:aliases w:val="ft Char"/>
    <w:basedOn w:val="a0"/>
    <w:link w:val="a5"/>
    <w:uiPriority w:val="99"/>
    <w:locked/>
    <w:rsid w:val="00F85D91"/>
    <w:rPr>
      <w:lang w:val="el-GR" w:eastAsia="el-GR"/>
    </w:rPr>
  </w:style>
  <w:style w:type="paragraph" w:styleId="20">
    <w:name w:val="Body Text Indent 2"/>
    <w:basedOn w:val="a"/>
    <w:link w:val="2Char0"/>
    <w:uiPriority w:val="99"/>
    <w:rsid w:val="00885331"/>
    <w:pPr>
      <w:spacing w:line="360" w:lineRule="auto"/>
      <w:ind w:firstLine="360"/>
      <w:jc w:val="both"/>
    </w:pPr>
    <w:rPr>
      <w:sz w:val="24"/>
      <w:szCs w:val="24"/>
    </w:rPr>
  </w:style>
  <w:style w:type="character" w:customStyle="1" w:styleId="2Char0">
    <w:name w:val="Σώμα κείμενου με εσοχή 2 Char"/>
    <w:basedOn w:val="a0"/>
    <w:link w:val="20"/>
    <w:uiPriority w:val="99"/>
    <w:semiHidden/>
    <w:locked/>
    <w:rsid w:val="00880F7D"/>
    <w:rPr>
      <w:sz w:val="20"/>
      <w:szCs w:val="20"/>
    </w:rPr>
  </w:style>
  <w:style w:type="paragraph" w:styleId="30">
    <w:name w:val="Body Text 3"/>
    <w:basedOn w:val="a"/>
    <w:link w:val="3Char0"/>
    <w:uiPriority w:val="99"/>
    <w:rsid w:val="00097013"/>
    <w:pPr>
      <w:spacing w:after="120"/>
    </w:pPr>
    <w:rPr>
      <w:sz w:val="16"/>
      <w:szCs w:val="16"/>
    </w:rPr>
  </w:style>
  <w:style w:type="character" w:customStyle="1" w:styleId="3Char0">
    <w:name w:val="Σώμα κείμενου 3 Char"/>
    <w:basedOn w:val="a0"/>
    <w:link w:val="30"/>
    <w:uiPriority w:val="99"/>
    <w:semiHidden/>
    <w:locked/>
    <w:rsid w:val="00880F7D"/>
    <w:rPr>
      <w:sz w:val="16"/>
      <w:szCs w:val="16"/>
    </w:rPr>
  </w:style>
  <w:style w:type="paragraph" w:customStyle="1" w:styleId="Aaoeeu">
    <w:name w:val="Aaoeeu"/>
    <w:uiPriority w:val="99"/>
    <w:rsid w:val="00D55149"/>
    <w:pPr>
      <w:widowControl w:val="0"/>
    </w:pPr>
    <w:rPr>
      <w:lang w:eastAsia="en-US"/>
    </w:rPr>
  </w:style>
  <w:style w:type="paragraph" w:styleId="a6">
    <w:name w:val="Body Text"/>
    <w:basedOn w:val="a"/>
    <w:link w:val="Char2"/>
    <w:uiPriority w:val="99"/>
    <w:rsid w:val="00D55149"/>
    <w:pPr>
      <w:spacing w:after="120"/>
    </w:pPr>
  </w:style>
  <w:style w:type="character" w:customStyle="1" w:styleId="Char2">
    <w:name w:val="Σώμα κειμένου Char"/>
    <w:basedOn w:val="a0"/>
    <w:link w:val="a6"/>
    <w:uiPriority w:val="99"/>
    <w:locked/>
    <w:rsid w:val="0039600C"/>
  </w:style>
  <w:style w:type="paragraph" w:customStyle="1" w:styleId="BodyText21">
    <w:name w:val="Body Text 21"/>
    <w:basedOn w:val="a"/>
    <w:uiPriority w:val="99"/>
    <w:rsid w:val="00FF5E67"/>
    <w:pPr>
      <w:spacing w:line="360" w:lineRule="auto"/>
      <w:jc w:val="both"/>
    </w:pPr>
    <w:rPr>
      <w:sz w:val="24"/>
      <w:szCs w:val="24"/>
    </w:rPr>
  </w:style>
  <w:style w:type="table" w:styleId="a7">
    <w:name w:val="Table Grid"/>
    <w:basedOn w:val="a1"/>
    <w:uiPriority w:val="9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D57FAC"/>
    <w:pPr>
      <w:spacing w:after="120" w:line="480" w:lineRule="auto"/>
    </w:pPr>
  </w:style>
  <w:style w:type="character" w:customStyle="1" w:styleId="2Char1">
    <w:name w:val="Σώμα κείμενου 2 Char"/>
    <w:basedOn w:val="a0"/>
    <w:link w:val="21"/>
    <w:uiPriority w:val="99"/>
    <w:locked/>
    <w:rsid w:val="0039600C"/>
  </w:style>
  <w:style w:type="character" w:styleId="a8">
    <w:name w:val="page number"/>
    <w:basedOn w:val="a0"/>
    <w:uiPriority w:val="99"/>
    <w:rsid w:val="007342F8"/>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86FAF"/>
    <w:pPr>
      <w:spacing w:after="160" w:line="240" w:lineRule="exact"/>
    </w:pPr>
    <w:rPr>
      <w:rFonts w:ascii="Verdana" w:hAnsi="Verdana" w:cs="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D6251"/>
    <w:pPr>
      <w:spacing w:after="160" w:line="240" w:lineRule="exact"/>
    </w:pPr>
    <w:rPr>
      <w:rFonts w:ascii="Verdana" w:hAnsi="Verdana" w:cs="Verdana"/>
      <w:lang w:val="en-US" w:eastAsia="en-US"/>
    </w:rPr>
  </w:style>
  <w:style w:type="paragraph" w:customStyle="1" w:styleId="CharCharChar">
    <w:name w:val="Char Char Char"/>
    <w:basedOn w:val="a"/>
    <w:uiPriority w:val="99"/>
    <w:rsid w:val="00E244A0"/>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BB29E9"/>
    <w:pPr>
      <w:autoSpaceDE w:val="0"/>
      <w:autoSpaceDN w:val="0"/>
      <w:adjustRightInd w:val="0"/>
      <w:spacing w:after="160" w:line="240" w:lineRule="exact"/>
    </w:pPr>
    <w:rPr>
      <w:rFonts w:ascii="Verdana" w:hAnsi="Verdana" w:cs="Verdana"/>
      <w:lang w:val="en-US" w:eastAsia="en-US"/>
    </w:rPr>
  </w:style>
  <w:style w:type="paragraph" w:customStyle="1" w:styleId="ISOHeading">
    <w:name w:val="ISO Heading"/>
    <w:basedOn w:val="a"/>
    <w:uiPriority w:val="99"/>
    <w:rsid w:val="00DD26A4"/>
    <w:pPr>
      <w:numPr>
        <w:numId w:val="1"/>
      </w:numPr>
      <w:spacing w:line="300" w:lineRule="auto"/>
      <w:jc w:val="both"/>
    </w:pPr>
    <w:rPr>
      <w:rFonts w:ascii="Tahoma" w:hAnsi="Tahoma" w:cs="Tahoma"/>
      <w:b/>
      <w:bCs/>
      <w:sz w:val="22"/>
      <w:szCs w:val="22"/>
      <w:lang w:eastAsia="en-US"/>
    </w:rPr>
  </w:style>
  <w:style w:type="paragraph" w:styleId="-HTML">
    <w:name w:val="HTML Preformatted"/>
    <w:basedOn w:val="a"/>
    <w:link w:val="-HTML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3"/>
      <w:szCs w:val="13"/>
      <w:lang w:val="en-GB" w:eastAsia="en-US"/>
    </w:rPr>
  </w:style>
  <w:style w:type="character" w:customStyle="1" w:styleId="-HTMLChar">
    <w:name w:val="Προ-διαμορφωμένο HTML Char"/>
    <w:basedOn w:val="a0"/>
    <w:link w:val="-HTML"/>
    <w:uiPriority w:val="99"/>
    <w:locked/>
    <w:rsid w:val="00DD26A4"/>
    <w:rPr>
      <w:rFonts w:ascii="Verdana" w:hAnsi="Verdana" w:cs="Verdana"/>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locked/>
    <w:rsid w:val="0039600C"/>
  </w:style>
  <w:style w:type="character" w:styleId="aa">
    <w:name w:val="annotation reference"/>
    <w:basedOn w:val="a0"/>
    <w:uiPriority w:val="99"/>
    <w:semiHidden/>
    <w:rsid w:val="0060332E"/>
    <w:rPr>
      <w:sz w:val="16"/>
      <w:szCs w:val="16"/>
    </w:rPr>
  </w:style>
  <w:style w:type="paragraph" w:styleId="ab">
    <w:name w:val="annotation text"/>
    <w:basedOn w:val="a"/>
    <w:link w:val="Char4"/>
    <w:uiPriority w:val="99"/>
    <w:semiHidden/>
    <w:rsid w:val="0060332E"/>
  </w:style>
  <w:style w:type="character" w:customStyle="1" w:styleId="Char4">
    <w:name w:val="Κείμενο σχολίου Char"/>
    <w:basedOn w:val="a0"/>
    <w:link w:val="ab"/>
    <w:uiPriority w:val="99"/>
    <w:semiHidden/>
    <w:locked/>
    <w:rsid w:val="00880F7D"/>
    <w:rPr>
      <w:sz w:val="20"/>
      <w:szCs w:val="20"/>
    </w:rPr>
  </w:style>
  <w:style w:type="paragraph" w:styleId="ac">
    <w:name w:val="annotation subject"/>
    <w:basedOn w:val="ab"/>
    <w:next w:val="ab"/>
    <w:link w:val="Char5"/>
    <w:uiPriority w:val="99"/>
    <w:semiHidden/>
    <w:rsid w:val="0060332E"/>
    <w:rPr>
      <w:b/>
      <w:bCs/>
    </w:rPr>
  </w:style>
  <w:style w:type="character" w:customStyle="1" w:styleId="Char5">
    <w:name w:val="Θέμα σχολίου Char"/>
    <w:basedOn w:val="Char4"/>
    <w:link w:val="ac"/>
    <w:uiPriority w:val="99"/>
    <w:semiHidden/>
    <w:locked/>
    <w:rsid w:val="00880F7D"/>
    <w:rPr>
      <w:b/>
      <w:bCs/>
    </w:rPr>
  </w:style>
  <w:style w:type="character" w:styleId="ad">
    <w:name w:val="Strong"/>
    <w:basedOn w:val="a0"/>
    <w:uiPriority w:val="99"/>
    <w:qFormat/>
    <w:rsid w:val="00392D70"/>
    <w:rPr>
      <w:b/>
      <w:bCs/>
    </w:rPr>
  </w:style>
  <w:style w:type="paragraph" w:customStyle="1" w:styleId="CharCharCharCharCharChar">
    <w:name w:val="Char Char Char Char Char Char"/>
    <w:basedOn w:val="a"/>
    <w:uiPriority w:val="99"/>
    <w:rsid w:val="0027318F"/>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D369B"/>
    <w:pPr>
      <w:autoSpaceDE w:val="0"/>
      <w:autoSpaceDN w:val="0"/>
      <w:adjustRightInd w:val="0"/>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212B27"/>
    <w:pPr>
      <w:autoSpaceDE w:val="0"/>
      <w:autoSpaceDN w:val="0"/>
      <w:adjustRightInd w:val="0"/>
      <w:spacing w:after="160" w:line="240" w:lineRule="exact"/>
    </w:pPr>
    <w:rPr>
      <w:rFonts w:ascii="Verdana" w:hAnsi="Verdana" w:cs="Verdana"/>
      <w:lang w:val="en-US" w:eastAsia="en-US"/>
    </w:rPr>
  </w:style>
  <w:style w:type="paragraph" w:customStyle="1" w:styleId="CharChar2">
    <w:name w:val="Char Char2"/>
    <w:basedOn w:val="a"/>
    <w:uiPriority w:val="99"/>
    <w:rsid w:val="00192D54"/>
    <w:pPr>
      <w:autoSpaceDE w:val="0"/>
      <w:autoSpaceDN w:val="0"/>
      <w:adjustRightInd w:val="0"/>
      <w:spacing w:after="160" w:line="240" w:lineRule="exact"/>
    </w:pPr>
    <w:rPr>
      <w:rFonts w:ascii="Verdana" w:hAnsi="Verdana" w:cs="Verdana"/>
      <w:lang w:val="en-US" w:eastAsia="en-US"/>
    </w:rPr>
  </w:style>
  <w:style w:type="paragraph" w:customStyle="1" w:styleId="CharChar1CharChar3CharChar">
    <w:name w:val="Char Char1 Char Char3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F85D91"/>
    <w:pPr>
      <w:spacing w:after="160" w:line="240" w:lineRule="exact"/>
    </w:pPr>
    <w:rPr>
      <w:rFonts w:ascii="Verdana" w:hAnsi="Verdana" w:cs="Verdana"/>
      <w:lang w:val="en-US" w:eastAsia="en-US"/>
    </w:rPr>
  </w:style>
  <w:style w:type="paragraph" w:styleId="10">
    <w:name w:val="toc 1"/>
    <w:basedOn w:val="a"/>
    <w:next w:val="a"/>
    <w:autoRedefine/>
    <w:uiPriority w:val="99"/>
    <w:semiHidden/>
    <w:rsid w:val="00E85CFF"/>
    <w:pPr>
      <w:tabs>
        <w:tab w:val="left" w:pos="426"/>
        <w:tab w:val="right" w:leader="dot" w:pos="9639"/>
      </w:tabs>
      <w:spacing w:after="120" w:line="360" w:lineRule="auto"/>
    </w:pPr>
    <w:rPr>
      <w:rFonts w:ascii="Calibri" w:hAnsi="Calibri" w:cs="Calibri"/>
      <w:b/>
      <w:bCs/>
      <w:caps/>
      <w:sz w:val="22"/>
      <w:szCs w:val="22"/>
    </w:rPr>
  </w:style>
  <w:style w:type="paragraph" w:styleId="22">
    <w:name w:val="toc 2"/>
    <w:basedOn w:val="a"/>
    <w:next w:val="a"/>
    <w:autoRedefine/>
    <w:uiPriority w:val="99"/>
    <w:semiHidden/>
    <w:rsid w:val="00F85D91"/>
    <w:pPr>
      <w:spacing w:before="240"/>
    </w:pPr>
    <w:rPr>
      <w:rFonts w:ascii="Calibri" w:hAnsi="Calibri" w:cs="Calibri"/>
      <w:b/>
      <w:bCs/>
    </w:rPr>
  </w:style>
  <w:style w:type="paragraph" w:customStyle="1" w:styleId="MyStyle">
    <w:name w:val="MyStyle"/>
    <w:basedOn w:val="a"/>
    <w:uiPriority w:val="99"/>
    <w:rsid w:val="00F85D91"/>
    <w:pPr>
      <w:numPr>
        <w:numId w:val="2"/>
      </w:numPr>
    </w:pPr>
  </w:style>
  <w:style w:type="paragraph" w:customStyle="1" w:styleId="CharCharCharCharCharCharCharCharCharCharCharCharChar">
    <w:name w:val="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6">
    <w:name w:val="Char"/>
    <w:basedOn w:val="a"/>
    <w:uiPriority w:val="99"/>
    <w:rsid w:val="00F85D91"/>
    <w:pPr>
      <w:spacing w:after="160" w:line="240" w:lineRule="exact"/>
    </w:pPr>
    <w:rPr>
      <w:rFonts w:ascii="Verdana" w:hAnsi="Verdana" w:cs="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F85D91"/>
    <w:pPr>
      <w:spacing w:after="160" w:line="240" w:lineRule="exact"/>
    </w:pPr>
    <w:rPr>
      <w:rFonts w:ascii="Arial" w:hAnsi="Arial" w:cs="Arial"/>
      <w:sz w:val="22"/>
      <w:szCs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85D91"/>
    <w:pPr>
      <w:autoSpaceDE w:val="0"/>
      <w:autoSpaceDN w:val="0"/>
      <w:adjustRightInd w:val="0"/>
      <w:spacing w:after="160" w:line="240" w:lineRule="exact"/>
    </w:pPr>
    <w:rPr>
      <w:rFonts w:ascii="Verdana" w:hAnsi="Verdana" w:cs="Verdana"/>
      <w:lang w:val="en-US" w:eastAsia="en-US"/>
    </w:rPr>
  </w:style>
  <w:style w:type="paragraph" w:customStyle="1" w:styleId="CharCharCharCharChar1CharCharCharCharCharCharCharChar">
    <w:name w:val="Char Char Char Char Char1 Char Char Char Char Char Char Char Char"/>
    <w:basedOn w:val="a"/>
    <w:uiPriority w:val="99"/>
    <w:rsid w:val="00F85D91"/>
    <w:pPr>
      <w:spacing w:after="160" w:line="240" w:lineRule="exact"/>
    </w:pPr>
    <w:rPr>
      <w:rFonts w:ascii="Tahoma" w:hAnsi="Tahoma" w:cs="Tahoma"/>
      <w:lang w:val="en-US" w:eastAsia="en-US"/>
    </w:rPr>
  </w:style>
  <w:style w:type="paragraph" w:customStyle="1" w:styleId="ae">
    <w:name w:val="Κεφάλαιο"/>
    <w:basedOn w:val="2"/>
    <w:next w:val="af"/>
    <w:uiPriority w:val="99"/>
    <w:rsid w:val="00F85D91"/>
    <w:pPr>
      <w:tabs>
        <w:tab w:val="num" w:pos="454"/>
      </w:tabs>
      <w:ind w:left="454" w:hanging="454"/>
      <w:outlineLvl w:val="0"/>
    </w:pPr>
    <w:rPr>
      <w:rFonts w:ascii="Times New Roman" w:hAnsi="Times New Roman" w:cs="Times New Roman"/>
      <w:i w:val="0"/>
      <w:iCs w:val="0"/>
    </w:rPr>
  </w:style>
  <w:style w:type="paragraph" w:styleId="af">
    <w:name w:val="Plain Text"/>
    <w:basedOn w:val="a"/>
    <w:link w:val="Char7"/>
    <w:uiPriority w:val="99"/>
    <w:rsid w:val="00F85D91"/>
    <w:rPr>
      <w:rFonts w:ascii="Courier New" w:hAnsi="Courier New" w:cs="Courier New"/>
    </w:rPr>
  </w:style>
  <w:style w:type="character" w:customStyle="1" w:styleId="Char7">
    <w:name w:val="Απλό κείμενο Char"/>
    <w:basedOn w:val="a0"/>
    <w:link w:val="af"/>
    <w:uiPriority w:val="99"/>
    <w:semiHidden/>
    <w:locked/>
    <w:rsid w:val="00880F7D"/>
    <w:rPr>
      <w:rFonts w:ascii="Courier New" w:hAnsi="Courier New" w:cs="Courier New"/>
      <w:sz w:val="20"/>
      <w:szCs w:val="20"/>
    </w:rPr>
  </w:style>
  <w:style w:type="paragraph" w:customStyle="1" w:styleId="af0">
    <w:name w:val="Υποκεφάλαιο"/>
    <w:basedOn w:val="1"/>
    <w:uiPriority w:val="99"/>
    <w:rsid w:val="00F85D91"/>
    <w:pPr>
      <w:jc w:val="left"/>
      <w:outlineLvl w:val="1"/>
    </w:pPr>
    <w:rPr>
      <w:rFonts w:ascii="Times New Roman" w:hAnsi="Times New Roman" w:cs="Times New Roman"/>
      <w:sz w:val="24"/>
      <w:szCs w:val="24"/>
    </w:rPr>
  </w:style>
  <w:style w:type="paragraph" w:customStyle="1" w:styleId="CharCharChar1Char">
    <w:name w:val="Char Char Char1 Char"/>
    <w:basedOn w:val="a"/>
    <w:uiPriority w:val="99"/>
    <w:rsid w:val="00F85D91"/>
    <w:pPr>
      <w:spacing w:after="160" w:line="240" w:lineRule="exact"/>
    </w:pPr>
    <w:rPr>
      <w:rFonts w:ascii="Verdana" w:hAnsi="Verdana" w:cs="Verdana"/>
      <w:lang w:val="en-US" w:eastAsia="en-US"/>
    </w:rPr>
  </w:style>
  <w:style w:type="paragraph" w:styleId="af1">
    <w:name w:val="Body Text Indent"/>
    <w:basedOn w:val="a"/>
    <w:link w:val="Char8"/>
    <w:uiPriority w:val="99"/>
    <w:rsid w:val="00F85D91"/>
    <w:pPr>
      <w:spacing w:after="120"/>
      <w:ind w:left="283"/>
    </w:pPr>
  </w:style>
  <w:style w:type="character" w:customStyle="1" w:styleId="Char8">
    <w:name w:val="Σώμα κείμενου με εσοχή Char"/>
    <w:basedOn w:val="a0"/>
    <w:link w:val="af1"/>
    <w:uiPriority w:val="99"/>
    <w:locked/>
    <w:rsid w:val="0039600C"/>
  </w:style>
  <w:style w:type="paragraph" w:customStyle="1" w:styleId="CharCharCharCharCharCharCharCharCharCharCharCharCharCharCharCharChar">
    <w:name w:val="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1">
    <w:name w:val="Char Char Char1"/>
    <w:basedOn w:val="a"/>
    <w:uiPriority w:val="99"/>
    <w:rsid w:val="00F85D91"/>
    <w:pPr>
      <w:spacing w:after="160" w:line="240" w:lineRule="exact"/>
    </w:pPr>
    <w:rPr>
      <w:rFonts w:ascii="Verdana" w:hAnsi="Verdana" w:cs="Verdana"/>
      <w:lang w:val="en-US" w:eastAsia="en-US"/>
    </w:rPr>
  </w:style>
  <w:style w:type="paragraph" w:customStyle="1" w:styleId="ListBulletSimple">
    <w:name w:val="List Bullet Simple"/>
    <w:basedOn w:val="a"/>
    <w:uiPriority w:val="99"/>
    <w:rsid w:val="00F85D91"/>
    <w:pPr>
      <w:tabs>
        <w:tab w:val="num" w:pos="1930"/>
      </w:tabs>
      <w:ind w:left="1930" w:hanging="360"/>
    </w:pPr>
  </w:style>
  <w:style w:type="paragraph" w:customStyle="1" w:styleId="BodyText22">
    <w:name w:val="Body Text 22"/>
    <w:basedOn w:val="a"/>
    <w:uiPriority w:val="99"/>
    <w:rsid w:val="00F85D91"/>
    <w:pPr>
      <w:keepNext/>
      <w:spacing w:line="360" w:lineRule="auto"/>
      <w:ind w:firstLine="720"/>
      <w:jc w:val="both"/>
    </w:pPr>
    <w:rPr>
      <w:sz w:val="24"/>
      <w:szCs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uiPriority w:val="99"/>
    <w:rsid w:val="00F85D91"/>
    <w:pPr>
      <w:ind w:left="-900" w:right="-874" w:firstLine="900"/>
      <w:jc w:val="both"/>
    </w:pPr>
    <w:rPr>
      <w:rFonts w:ascii="Arial" w:hAnsi="Arial" w:cs="Arial"/>
      <w:sz w:val="24"/>
      <w:szCs w:val="24"/>
    </w:rPr>
  </w:style>
  <w:style w:type="paragraph" w:customStyle="1" w:styleId="CharChar1CharChar">
    <w:name w:val="Char Char1 Char Char"/>
    <w:basedOn w:val="a"/>
    <w:uiPriority w:val="99"/>
    <w:rsid w:val="00F85D91"/>
    <w:pPr>
      <w:spacing w:after="160" w:line="240" w:lineRule="exact"/>
    </w:pPr>
    <w:rPr>
      <w:rFonts w:ascii="Verdana" w:hAnsi="Verdana" w:cs="Verdana"/>
      <w:lang w:val="en-US" w:eastAsia="en-US"/>
    </w:rPr>
  </w:style>
  <w:style w:type="paragraph" w:customStyle="1" w:styleId="CharChar1CharChar1">
    <w:name w:val="Char Char1 Char Char1"/>
    <w:basedOn w:val="a"/>
    <w:uiPriority w:val="99"/>
    <w:rsid w:val="00F85D91"/>
    <w:pPr>
      <w:spacing w:after="160" w:line="240" w:lineRule="exact"/>
    </w:pPr>
    <w:rPr>
      <w:rFonts w:ascii="Verdana" w:hAnsi="Verdana" w:cs="Verdana"/>
      <w:lang w:val="en-US" w:eastAsia="en-US"/>
    </w:rPr>
  </w:style>
  <w:style w:type="paragraph" w:customStyle="1" w:styleId="CharChar1CharChar2">
    <w:name w:val="Char Char1 Char Char2"/>
    <w:basedOn w:val="a"/>
    <w:uiPriority w:val="99"/>
    <w:rsid w:val="00F85D91"/>
    <w:pPr>
      <w:spacing w:after="160" w:line="240" w:lineRule="exact"/>
    </w:pPr>
    <w:rPr>
      <w:rFonts w:ascii="Verdana" w:hAnsi="Verdana" w:cs="Verdana"/>
      <w:lang w:val="en-US" w:eastAsia="en-US"/>
    </w:rPr>
  </w:style>
  <w:style w:type="paragraph" w:styleId="af3">
    <w:name w:val="List"/>
    <w:basedOn w:val="a"/>
    <w:uiPriority w:val="99"/>
    <w:rsid w:val="00F85D91"/>
    <w:pPr>
      <w:ind w:left="283" w:hanging="283"/>
    </w:pPr>
    <w:rPr>
      <w:rFonts w:ascii="Arial" w:hAnsi="Arial" w:cs="Arial"/>
      <w:sz w:val="24"/>
      <w:szCs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
    <w:name w:val="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2CharCharChar">
    <w:name w:val="Char Char Char Char Char2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1CharCharChar1">
    <w:name w:val="Char Char Char Char Char Char Char Char1 Char Char Char1"/>
    <w:basedOn w:val="a"/>
    <w:uiPriority w:val="99"/>
    <w:rsid w:val="00F85D91"/>
    <w:pPr>
      <w:spacing w:after="160" w:line="240" w:lineRule="exact"/>
    </w:pPr>
    <w:rPr>
      <w:rFonts w:ascii="Verdana" w:hAnsi="Verdana" w:cs="Verdana"/>
      <w:lang w:val="en-US" w:eastAsia="en-US"/>
    </w:rPr>
  </w:style>
  <w:style w:type="character" w:customStyle="1" w:styleId="StyleArial12pt">
    <w:name w:val="Style Arial 12 pt"/>
    <w:uiPriority w:val="99"/>
    <w:rsid w:val="00F85D91"/>
    <w:rPr>
      <w:rFonts w:ascii="Arial" w:hAnsi="Arial" w:cs="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1Char">
    <w:name w:val="Char Char1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85D91"/>
    <w:pPr>
      <w:spacing w:after="160" w:line="240" w:lineRule="exact"/>
    </w:pPr>
    <w:rPr>
      <w:rFonts w:ascii="Verdana" w:hAnsi="Verdana" w:cs="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F85D91"/>
    <w:pPr>
      <w:spacing w:after="160" w:line="240" w:lineRule="exact"/>
    </w:pPr>
    <w:rPr>
      <w:rFonts w:ascii="Verdana" w:hAnsi="Verdana" w:cs="Verdana"/>
      <w:lang w:val="en-US" w:eastAsia="en-US"/>
    </w:rPr>
  </w:style>
  <w:style w:type="character" w:styleId="-0">
    <w:name w:val="FollowedHyperlink"/>
    <w:basedOn w:val="a0"/>
    <w:uiPriority w:val="99"/>
    <w:rsid w:val="00F85D91"/>
    <w:rPr>
      <w:color w:val="800080"/>
      <w:u w:val="single"/>
    </w:rPr>
  </w:style>
  <w:style w:type="paragraph" w:customStyle="1" w:styleId="ListParagraph1">
    <w:name w:val="List Paragraph1"/>
    <w:basedOn w:val="a"/>
    <w:uiPriority w:val="99"/>
    <w:rsid w:val="00F85D91"/>
    <w:pPr>
      <w:ind w:left="720"/>
    </w:pPr>
  </w:style>
  <w:style w:type="paragraph" w:customStyle="1" w:styleId="CharChar1CharCharCharCharCharCharCharCharCharCharCharChar">
    <w:name w:val="Char Char1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symbalomenoi">
    <w:name w:val="symbalomenoi"/>
    <w:basedOn w:val="a"/>
    <w:uiPriority w:val="99"/>
    <w:rsid w:val="00F85D91"/>
    <w:pPr>
      <w:keepNext/>
      <w:spacing w:before="240" w:after="840"/>
      <w:jc w:val="center"/>
    </w:pPr>
    <w:rPr>
      <w:rFonts w:ascii="HellasTimes" w:hAnsi="HellasTimes" w:cs="HellasTimes"/>
      <w:b/>
      <w:bCs/>
      <w:sz w:val="24"/>
      <w:szCs w:val="24"/>
      <w:lang w:eastAsia="en-US"/>
    </w:rPr>
  </w:style>
  <w:style w:type="character" w:customStyle="1" w:styleId="spelle">
    <w:name w:val="spelle"/>
    <w:basedOn w:val="a0"/>
    <w:uiPriority w:val="99"/>
    <w:rsid w:val="00F85D91"/>
  </w:style>
  <w:style w:type="paragraph" w:customStyle="1" w:styleId="CharCharCharCharChar1CharCharCharCharChar">
    <w:name w:val="Char Char Char Char Char1 Char Char Char Char Char"/>
    <w:basedOn w:val="a"/>
    <w:uiPriority w:val="99"/>
    <w:rsid w:val="00F85D91"/>
    <w:pPr>
      <w:spacing w:after="160" w:line="240" w:lineRule="exact"/>
    </w:pPr>
    <w:rPr>
      <w:rFonts w:ascii="Verdana" w:hAnsi="Verdana" w:cs="Verdana"/>
      <w:lang w:val="en-US" w:eastAsia="en-US"/>
    </w:rPr>
  </w:style>
  <w:style w:type="paragraph" w:styleId="af4">
    <w:name w:val="List Paragraph"/>
    <w:basedOn w:val="a"/>
    <w:uiPriority w:val="99"/>
    <w:qFormat/>
    <w:rsid w:val="00F85D91"/>
    <w:pPr>
      <w:spacing w:after="200" w:line="276" w:lineRule="auto"/>
      <w:ind w:left="720"/>
    </w:pPr>
    <w:rPr>
      <w:rFonts w:ascii="Calibri" w:hAnsi="Calibri" w:cs="Calibri"/>
      <w:sz w:val="22"/>
      <w:szCs w:val="22"/>
      <w:lang w:eastAsia="en-US"/>
    </w:rPr>
  </w:style>
  <w:style w:type="paragraph" w:styleId="af5">
    <w:name w:val="footnote text"/>
    <w:basedOn w:val="a"/>
    <w:link w:val="Char9"/>
    <w:uiPriority w:val="99"/>
    <w:semiHidden/>
    <w:rsid w:val="00261B32"/>
  </w:style>
  <w:style w:type="character" w:customStyle="1" w:styleId="Char9">
    <w:name w:val="Κείμενο υποσημείωσης Char"/>
    <w:basedOn w:val="a0"/>
    <w:link w:val="af5"/>
    <w:uiPriority w:val="99"/>
    <w:semiHidden/>
    <w:locked/>
    <w:rsid w:val="00CB1CB8"/>
  </w:style>
  <w:style w:type="character" w:styleId="af6">
    <w:name w:val="footnote reference"/>
    <w:basedOn w:val="a0"/>
    <w:uiPriority w:val="99"/>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99"/>
    <w:semiHidden/>
    <w:rsid w:val="00352635"/>
    <w:pPr>
      <w:ind w:left="200"/>
    </w:pPr>
    <w:rPr>
      <w:rFonts w:ascii="Calibri" w:hAnsi="Calibri" w:cs="Calibri"/>
    </w:rPr>
  </w:style>
  <w:style w:type="paragraph" w:customStyle="1" w:styleId="TOCHeading1">
    <w:name w:val="TOC Heading1"/>
    <w:basedOn w:val="1"/>
    <w:next w:val="a"/>
    <w:uiPriority w:val="99"/>
    <w:rsid w:val="00831575"/>
    <w:pPr>
      <w:keepLines/>
      <w:spacing w:before="480" w:line="276" w:lineRule="auto"/>
      <w:jc w:val="left"/>
      <w:outlineLvl w:val="9"/>
    </w:pPr>
    <w:rPr>
      <w:rFonts w:ascii="Cambria" w:eastAsia="MS Gothic" w:hAnsi="Cambria" w:cs="Cambria"/>
      <w:color w:val="365F91"/>
      <w:sz w:val="28"/>
      <w:szCs w:val="28"/>
      <w:lang w:val="en-US" w:eastAsia="ja-JP"/>
    </w:rPr>
  </w:style>
  <w:style w:type="paragraph" w:styleId="40">
    <w:name w:val="toc 4"/>
    <w:basedOn w:val="a"/>
    <w:next w:val="a"/>
    <w:autoRedefine/>
    <w:uiPriority w:val="99"/>
    <w:semiHidden/>
    <w:rsid w:val="00005B46"/>
    <w:pPr>
      <w:ind w:left="400"/>
    </w:pPr>
    <w:rPr>
      <w:rFonts w:ascii="Calibri" w:hAnsi="Calibri" w:cs="Calibri"/>
    </w:rPr>
  </w:style>
  <w:style w:type="paragraph" w:styleId="11">
    <w:name w:val="index 1"/>
    <w:basedOn w:val="a"/>
    <w:next w:val="a"/>
    <w:autoRedefine/>
    <w:uiPriority w:val="99"/>
    <w:semiHidden/>
    <w:rsid w:val="00831575"/>
    <w:pPr>
      <w:ind w:left="200" w:hanging="200"/>
    </w:pPr>
    <w:rPr>
      <w:rFonts w:ascii="Calibri" w:hAnsi="Calibri" w:cs="Calibri"/>
      <w:sz w:val="18"/>
      <w:szCs w:val="18"/>
    </w:rPr>
  </w:style>
  <w:style w:type="paragraph" w:styleId="50">
    <w:name w:val="toc 5"/>
    <w:basedOn w:val="a"/>
    <w:next w:val="a"/>
    <w:autoRedefine/>
    <w:uiPriority w:val="99"/>
    <w:semiHidden/>
    <w:rsid w:val="00005B46"/>
    <w:pPr>
      <w:ind w:left="600"/>
    </w:pPr>
    <w:rPr>
      <w:rFonts w:ascii="Calibri" w:hAnsi="Calibri" w:cs="Calibri"/>
    </w:rPr>
  </w:style>
  <w:style w:type="paragraph" w:styleId="60">
    <w:name w:val="toc 6"/>
    <w:basedOn w:val="a"/>
    <w:next w:val="a"/>
    <w:autoRedefine/>
    <w:uiPriority w:val="99"/>
    <w:semiHidden/>
    <w:rsid w:val="00005B46"/>
    <w:pPr>
      <w:ind w:left="800"/>
    </w:pPr>
    <w:rPr>
      <w:rFonts w:ascii="Calibri" w:hAnsi="Calibri" w:cs="Calibri"/>
    </w:rPr>
  </w:style>
  <w:style w:type="paragraph" w:styleId="70">
    <w:name w:val="toc 7"/>
    <w:basedOn w:val="a"/>
    <w:next w:val="a"/>
    <w:autoRedefine/>
    <w:uiPriority w:val="99"/>
    <w:semiHidden/>
    <w:rsid w:val="00005B46"/>
    <w:pPr>
      <w:ind w:left="1000"/>
    </w:pPr>
    <w:rPr>
      <w:rFonts w:ascii="Calibri" w:hAnsi="Calibri" w:cs="Calibri"/>
    </w:rPr>
  </w:style>
  <w:style w:type="paragraph" w:styleId="80">
    <w:name w:val="toc 8"/>
    <w:basedOn w:val="a"/>
    <w:next w:val="a"/>
    <w:autoRedefine/>
    <w:uiPriority w:val="99"/>
    <w:semiHidden/>
    <w:rsid w:val="00005B46"/>
    <w:pPr>
      <w:ind w:left="1200"/>
    </w:pPr>
    <w:rPr>
      <w:rFonts w:ascii="Calibri" w:hAnsi="Calibri" w:cs="Calibri"/>
    </w:rPr>
  </w:style>
  <w:style w:type="paragraph" w:styleId="90">
    <w:name w:val="toc 9"/>
    <w:basedOn w:val="a"/>
    <w:next w:val="a"/>
    <w:autoRedefine/>
    <w:uiPriority w:val="99"/>
    <w:semiHidden/>
    <w:rsid w:val="00005B46"/>
    <w:pPr>
      <w:ind w:left="1400"/>
    </w:pPr>
    <w:rPr>
      <w:rFonts w:ascii="Calibri" w:hAnsi="Calibri" w:cs="Calibri"/>
    </w:rPr>
  </w:style>
  <w:style w:type="paragraph" w:styleId="23">
    <w:name w:val="index 2"/>
    <w:basedOn w:val="a"/>
    <w:next w:val="a"/>
    <w:autoRedefine/>
    <w:uiPriority w:val="99"/>
    <w:semiHidden/>
    <w:rsid w:val="00005B46"/>
    <w:pPr>
      <w:ind w:left="400" w:hanging="200"/>
    </w:pPr>
    <w:rPr>
      <w:rFonts w:ascii="Calibri" w:hAnsi="Calibri" w:cs="Calibri"/>
      <w:sz w:val="18"/>
      <w:szCs w:val="18"/>
    </w:rPr>
  </w:style>
  <w:style w:type="paragraph" w:styleId="32">
    <w:name w:val="index 3"/>
    <w:basedOn w:val="a"/>
    <w:next w:val="a"/>
    <w:autoRedefine/>
    <w:uiPriority w:val="99"/>
    <w:semiHidden/>
    <w:rsid w:val="00005B46"/>
    <w:pPr>
      <w:ind w:left="600" w:hanging="200"/>
    </w:pPr>
    <w:rPr>
      <w:rFonts w:ascii="Calibri" w:hAnsi="Calibri" w:cs="Calibri"/>
      <w:sz w:val="18"/>
      <w:szCs w:val="18"/>
    </w:rPr>
  </w:style>
  <w:style w:type="paragraph" w:styleId="41">
    <w:name w:val="index 4"/>
    <w:basedOn w:val="a"/>
    <w:next w:val="a"/>
    <w:autoRedefine/>
    <w:uiPriority w:val="99"/>
    <w:semiHidden/>
    <w:rsid w:val="00005B46"/>
    <w:pPr>
      <w:ind w:left="800" w:hanging="200"/>
    </w:pPr>
    <w:rPr>
      <w:rFonts w:ascii="Calibri" w:hAnsi="Calibri" w:cs="Calibri"/>
      <w:sz w:val="18"/>
      <w:szCs w:val="18"/>
    </w:rPr>
  </w:style>
  <w:style w:type="paragraph" w:styleId="51">
    <w:name w:val="index 5"/>
    <w:basedOn w:val="a"/>
    <w:next w:val="a"/>
    <w:autoRedefine/>
    <w:uiPriority w:val="99"/>
    <w:semiHidden/>
    <w:rsid w:val="00005B46"/>
    <w:pPr>
      <w:ind w:left="1000" w:hanging="200"/>
    </w:pPr>
    <w:rPr>
      <w:rFonts w:ascii="Calibri" w:hAnsi="Calibri" w:cs="Calibri"/>
      <w:sz w:val="18"/>
      <w:szCs w:val="18"/>
    </w:rPr>
  </w:style>
  <w:style w:type="paragraph" w:styleId="61">
    <w:name w:val="index 6"/>
    <w:basedOn w:val="a"/>
    <w:next w:val="a"/>
    <w:autoRedefine/>
    <w:uiPriority w:val="99"/>
    <w:semiHidden/>
    <w:rsid w:val="00005B46"/>
    <w:pPr>
      <w:ind w:left="1200" w:hanging="200"/>
    </w:pPr>
    <w:rPr>
      <w:rFonts w:ascii="Calibri" w:hAnsi="Calibri" w:cs="Calibri"/>
      <w:sz w:val="18"/>
      <w:szCs w:val="18"/>
    </w:rPr>
  </w:style>
  <w:style w:type="paragraph" w:styleId="71">
    <w:name w:val="index 7"/>
    <w:basedOn w:val="a"/>
    <w:next w:val="a"/>
    <w:autoRedefine/>
    <w:uiPriority w:val="99"/>
    <w:semiHidden/>
    <w:rsid w:val="00005B46"/>
    <w:pPr>
      <w:ind w:left="1400" w:hanging="200"/>
    </w:pPr>
    <w:rPr>
      <w:rFonts w:ascii="Calibri" w:hAnsi="Calibri" w:cs="Calibri"/>
      <w:sz w:val="18"/>
      <w:szCs w:val="18"/>
    </w:rPr>
  </w:style>
  <w:style w:type="paragraph" w:styleId="81">
    <w:name w:val="index 8"/>
    <w:basedOn w:val="a"/>
    <w:next w:val="a"/>
    <w:autoRedefine/>
    <w:uiPriority w:val="99"/>
    <w:semiHidden/>
    <w:rsid w:val="00005B46"/>
    <w:pPr>
      <w:ind w:left="1600" w:hanging="200"/>
    </w:pPr>
    <w:rPr>
      <w:rFonts w:ascii="Calibri" w:hAnsi="Calibri" w:cs="Calibri"/>
      <w:sz w:val="18"/>
      <w:szCs w:val="18"/>
    </w:rPr>
  </w:style>
  <w:style w:type="paragraph" w:styleId="91">
    <w:name w:val="index 9"/>
    <w:basedOn w:val="a"/>
    <w:next w:val="a"/>
    <w:autoRedefine/>
    <w:uiPriority w:val="99"/>
    <w:semiHidden/>
    <w:rsid w:val="00005B46"/>
    <w:pPr>
      <w:ind w:left="1800" w:hanging="200"/>
    </w:pPr>
    <w:rPr>
      <w:rFonts w:ascii="Calibri" w:hAnsi="Calibri" w:cs="Calibri"/>
      <w:sz w:val="18"/>
      <w:szCs w:val="18"/>
    </w:rPr>
  </w:style>
  <w:style w:type="paragraph" w:styleId="af7">
    <w:name w:val="index heading"/>
    <w:basedOn w:val="a"/>
    <w:next w:val="11"/>
    <w:uiPriority w:val="99"/>
    <w:semiHidden/>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cs="Cambria"/>
      <w:b/>
      <w:bCs/>
      <w:sz w:val="22"/>
      <w:szCs w:val="22"/>
    </w:rPr>
  </w:style>
  <w:style w:type="paragraph" w:styleId="af8">
    <w:name w:val="endnote text"/>
    <w:basedOn w:val="a"/>
    <w:link w:val="Chara"/>
    <w:uiPriority w:val="99"/>
    <w:semiHidden/>
    <w:rsid w:val="00920163"/>
  </w:style>
  <w:style w:type="character" w:customStyle="1" w:styleId="Chara">
    <w:name w:val="Κείμενο σημείωσης τέλους Char"/>
    <w:basedOn w:val="a0"/>
    <w:link w:val="af8"/>
    <w:uiPriority w:val="99"/>
    <w:locked/>
    <w:rsid w:val="00920163"/>
  </w:style>
  <w:style w:type="character" w:styleId="af9">
    <w:name w:val="endnote reference"/>
    <w:basedOn w:val="a0"/>
    <w:uiPriority w:val="99"/>
    <w:semiHidden/>
    <w:rsid w:val="00920163"/>
    <w:rPr>
      <w:vertAlign w:val="superscript"/>
    </w:rPr>
  </w:style>
  <w:style w:type="paragraph" w:customStyle="1" w:styleId="ListParagraph2">
    <w:name w:val="List Paragraph2"/>
    <w:basedOn w:val="a"/>
    <w:uiPriority w:val="99"/>
    <w:rsid w:val="001B41B9"/>
    <w:pPr>
      <w:ind w:left="720"/>
    </w:pPr>
  </w:style>
  <w:style w:type="paragraph" w:customStyle="1" w:styleId="CharCharCharChar1">
    <w:name w:val="Char Char Char Char1"/>
    <w:basedOn w:val="a"/>
    <w:uiPriority w:val="99"/>
    <w:rsid w:val="00E36162"/>
    <w:pPr>
      <w:spacing w:after="160" w:line="240" w:lineRule="exact"/>
    </w:pPr>
    <w:rPr>
      <w:rFonts w:ascii="Verdana" w:hAnsi="Verdana" w:cs="Verdana"/>
      <w:lang w:val="en-US" w:eastAsia="en-US"/>
    </w:rPr>
  </w:style>
  <w:style w:type="paragraph" w:customStyle="1" w:styleId="Char10">
    <w:name w:val="Char1"/>
    <w:basedOn w:val="a"/>
    <w:uiPriority w:val="99"/>
    <w:rsid w:val="00AC3873"/>
    <w:pPr>
      <w:tabs>
        <w:tab w:val="num" w:pos="576"/>
      </w:tabs>
      <w:spacing w:after="160" w:line="240" w:lineRule="exact"/>
    </w:pPr>
    <w:rPr>
      <w:rFonts w:ascii="Verdana" w:hAnsi="Verdana" w:cs="Verdana"/>
      <w:lang w:val="en-US" w:eastAsia="en-US"/>
    </w:rPr>
  </w:style>
  <w:style w:type="paragraph" w:customStyle="1" w:styleId="CharChar1Char1">
    <w:name w:val="Char Char1 Char1"/>
    <w:basedOn w:val="a"/>
    <w:uiPriority w:val="99"/>
    <w:rsid w:val="00AC3873"/>
    <w:pPr>
      <w:tabs>
        <w:tab w:val="num" w:pos="720"/>
      </w:tabs>
      <w:spacing w:after="160" w:line="240" w:lineRule="exact"/>
    </w:pPr>
    <w:rPr>
      <w:rFonts w:ascii="Verdana" w:hAnsi="Verdana" w:cs="Verdana"/>
      <w:lang w:val="en-US" w:eastAsia="en-US"/>
    </w:rPr>
  </w:style>
  <w:style w:type="paragraph" w:customStyle="1" w:styleId="Heading1a">
    <w:name w:val="Heading 1a"/>
    <w:basedOn w:val="1"/>
    <w:uiPriority w:val="99"/>
    <w:rsid w:val="00AC3873"/>
    <w:pPr>
      <w:keepNext w:val="0"/>
      <w:tabs>
        <w:tab w:val="num" w:pos="432"/>
        <w:tab w:val="num" w:pos="864"/>
      </w:tabs>
      <w:snapToGrid w:val="0"/>
      <w:ind w:left="432" w:hanging="432"/>
      <w:jc w:val="both"/>
    </w:pPr>
    <w:rPr>
      <w:rFonts w:ascii="Tahoma" w:hAnsi="Tahoma" w:cs="Tahoma"/>
      <w:b w:val="0"/>
      <w:bCs w:val="0"/>
      <w:lang w:eastAsia="en-US"/>
    </w:rPr>
  </w:style>
  <w:style w:type="paragraph" w:styleId="afa">
    <w:name w:val="Revision"/>
    <w:hidden/>
    <w:uiPriority w:val="99"/>
    <w:semiHidden/>
    <w:rsid w:val="00DE58E1"/>
  </w:style>
  <w:style w:type="character" w:customStyle="1" w:styleId="Char11">
    <w:name w:val="Τίτλος Char1"/>
    <w:uiPriority w:val="99"/>
    <w:rsid w:val="0000126B"/>
    <w:rPr>
      <w:b/>
      <w:bCs/>
      <w:sz w:val="24"/>
      <w:szCs w:val="24"/>
      <w:lang w:eastAsia="ar-SA" w:bidi="ar-SA"/>
    </w:rPr>
  </w:style>
  <w:style w:type="paragraph" w:styleId="afb">
    <w:name w:val="TOC Heading"/>
    <w:basedOn w:val="1"/>
    <w:next w:val="a"/>
    <w:uiPriority w:val="99"/>
    <w:qFormat/>
    <w:rsid w:val="00F34A3F"/>
    <w:pPr>
      <w:keepLines/>
      <w:spacing w:before="480" w:line="276" w:lineRule="auto"/>
      <w:jc w:val="left"/>
      <w:outlineLvl w:val="9"/>
    </w:pPr>
    <w:rPr>
      <w:rFonts w:ascii="Cambria" w:hAnsi="Cambria" w:cs="Cambria"/>
      <w:color w:val="365F91"/>
      <w:sz w:val="28"/>
      <w:szCs w:val="28"/>
    </w:rPr>
  </w:style>
  <w:style w:type="paragraph" w:customStyle="1" w:styleId="CharCharCharChar">
    <w:name w:val="Char Char Char Char"/>
    <w:basedOn w:val="a"/>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1">
    <w:name w:val="Char Char1"/>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202E32"/>
    <w:pPr>
      <w:spacing w:after="160" w:line="240" w:lineRule="exact"/>
      <w:ind w:firstLine="357"/>
      <w:jc w:val="both"/>
    </w:pPr>
    <w:rPr>
      <w:rFonts w:ascii="Arial" w:hAnsi="Arial" w:cs="Arial"/>
      <w:sz w:val="22"/>
      <w:szCs w:val="22"/>
      <w:lang w:val="en-US" w:eastAsia="en-US"/>
    </w:rPr>
  </w:style>
  <w:style w:type="character" w:customStyle="1" w:styleId="CharChar">
    <w:name w:val="Char Char"/>
    <w:uiPriority w:val="99"/>
    <w:locked/>
    <w:rsid w:val="00202E32"/>
    <w:rPr>
      <w:b/>
      <w:bCs/>
      <w:sz w:val="24"/>
      <w:szCs w:val="24"/>
      <w:lang w:val="el-GR" w:eastAsia="en-US"/>
    </w:rPr>
  </w:style>
  <w:style w:type="character" w:customStyle="1" w:styleId="st">
    <w:name w:val="st"/>
    <w:basedOn w:val="a0"/>
    <w:uiPriority w:val="99"/>
    <w:rsid w:val="00202E32"/>
  </w:style>
</w:styles>
</file>

<file path=word/webSettings.xml><?xml version="1.0" encoding="utf-8"?>
<w:webSettings xmlns:r="http://schemas.openxmlformats.org/officeDocument/2006/relationships" xmlns:w="http://schemas.openxmlformats.org/wordprocessingml/2006/main">
  <w:divs>
    <w:div w:id="710109561">
      <w:marLeft w:val="0"/>
      <w:marRight w:val="0"/>
      <w:marTop w:val="0"/>
      <w:marBottom w:val="0"/>
      <w:divBdr>
        <w:top w:val="none" w:sz="0" w:space="0" w:color="auto"/>
        <w:left w:val="none" w:sz="0" w:space="0" w:color="auto"/>
        <w:bottom w:val="none" w:sz="0" w:space="0" w:color="auto"/>
        <w:right w:val="none" w:sz="0" w:space="0" w:color="auto"/>
      </w:divBdr>
    </w:div>
    <w:div w:id="710109562">
      <w:marLeft w:val="0"/>
      <w:marRight w:val="0"/>
      <w:marTop w:val="0"/>
      <w:marBottom w:val="0"/>
      <w:divBdr>
        <w:top w:val="none" w:sz="0" w:space="0" w:color="auto"/>
        <w:left w:val="none" w:sz="0" w:space="0" w:color="auto"/>
        <w:bottom w:val="none" w:sz="0" w:space="0" w:color="auto"/>
        <w:right w:val="none" w:sz="0" w:space="0" w:color="auto"/>
      </w:divBdr>
    </w:div>
    <w:div w:id="710109563">
      <w:marLeft w:val="0"/>
      <w:marRight w:val="0"/>
      <w:marTop w:val="0"/>
      <w:marBottom w:val="0"/>
      <w:divBdr>
        <w:top w:val="none" w:sz="0" w:space="0" w:color="auto"/>
        <w:left w:val="none" w:sz="0" w:space="0" w:color="auto"/>
        <w:bottom w:val="none" w:sz="0" w:space="0" w:color="auto"/>
        <w:right w:val="none" w:sz="0" w:space="0" w:color="auto"/>
      </w:divBdr>
    </w:div>
    <w:div w:id="710109564">
      <w:marLeft w:val="0"/>
      <w:marRight w:val="0"/>
      <w:marTop w:val="0"/>
      <w:marBottom w:val="0"/>
      <w:divBdr>
        <w:top w:val="none" w:sz="0" w:space="0" w:color="auto"/>
        <w:left w:val="none" w:sz="0" w:space="0" w:color="auto"/>
        <w:bottom w:val="none" w:sz="0" w:space="0" w:color="auto"/>
        <w:right w:val="none" w:sz="0" w:space="0" w:color="auto"/>
      </w:divBdr>
    </w:div>
    <w:div w:id="710109565">
      <w:marLeft w:val="0"/>
      <w:marRight w:val="0"/>
      <w:marTop w:val="0"/>
      <w:marBottom w:val="0"/>
      <w:divBdr>
        <w:top w:val="none" w:sz="0" w:space="0" w:color="auto"/>
        <w:left w:val="none" w:sz="0" w:space="0" w:color="auto"/>
        <w:bottom w:val="none" w:sz="0" w:space="0" w:color="auto"/>
        <w:right w:val="none" w:sz="0" w:space="0" w:color="auto"/>
      </w:divBdr>
    </w:div>
    <w:div w:id="710109566">
      <w:marLeft w:val="0"/>
      <w:marRight w:val="0"/>
      <w:marTop w:val="0"/>
      <w:marBottom w:val="0"/>
      <w:divBdr>
        <w:top w:val="none" w:sz="0" w:space="0" w:color="auto"/>
        <w:left w:val="none" w:sz="0" w:space="0" w:color="auto"/>
        <w:bottom w:val="none" w:sz="0" w:space="0" w:color="auto"/>
        <w:right w:val="none" w:sz="0" w:space="0" w:color="auto"/>
      </w:divBdr>
    </w:div>
    <w:div w:id="710109567">
      <w:marLeft w:val="0"/>
      <w:marRight w:val="0"/>
      <w:marTop w:val="0"/>
      <w:marBottom w:val="0"/>
      <w:divBdr>
        <w:top w:val="none" w:sz="0" w:space="0" w:color="auto"/>
        <w:left w:val="none" w:sz="0" w:space="0" w:color="auto"/>
        <w:bottom w:val="none" w:sz="0" w:space="0" w:color="auto"/>
        <w:right w:val="none" w:sz="0" w:space="0" w:color="auto"/>
      </w:divBdr>
    </w:div>
    <w:div w:id="710109568">
      <w:marLeft w:val="0"/>
      <w:marRight w:val="0"/>
      <w:marTop w:val="0"/>
      <w:marBottom w:val="0"/>
      <w:divBdr>
        <w:top w:val="none" w:sz="0" w:space="0" w:color="auto"/>
        <w:left w:val="none" w:sz="0" w:space="0" w:color="auto"/>
        <w:bottom w:val="none" w:sz="0" w:space="0" w:color="auto"/>
        <w:right w:val="none" w:sz="0" w:space="0" w:color="auto"/>
      </w:divBdr>
    </w:div>
    <w:div w:id="710109569">
      <w:marLeft w:val="0"/>
      <w:marRight w:val="0"/>
      <w:marTop w:val="0"/>
      <w:marBottom w:val="0"/>
      <w:divBdr>
        <w:top w:val="none" w:sz="0" w:space="0" w:color="auto"/>
        <w:left w:val="none" w:sz="0" w:space="0" w:color="auto"/>
        <w:bottom w:val="none" w:sz="0" w:space="0" w:color="auto"/>
        <w:right w:val="none" w:sz="0" w:space="0" w:color="auto"/>
      </w:divBdr>
    </w:div>
    <w:div w:id="710109570">
      <w:marLeft w:val="0"/>
      <w:marRight w:val="0"/>
      <w:marTop w:val="0"/>
      <w:marBottom w:val="0"/>
      <w:divBdr>
        <w:top w:val="none" w:sz="0" w:space="0" w:color="auto"/>
        <w:left w:val="none" w:sz="0" w:space="0" w:color="auto"/>
        <w:bottom w:val="none" w:sz="0" w:space="0" w:color="auto"/>
        <w:right w:val="none" w:sz="0" w:space="0" w:color="auto"/>
      </w:divBdr>
    </w:div>
    <w:div w:id="710109571">
      <w:marLeft w:val="0"/>
      <w:marRight w:val="0"/>
      <w:marTop w:val="0"/>
      <w:marBottom w:val="0"/>
      <w:divBdr>
        <w:top w:val="none" w:sz="0" w:space="0" w:color="auto"/>
        <w:left w:val="none" w:sz="0" w:space="0" w:color="auto"/>
        <w:bottom w:val="none" w:sz="0" w:space="0" w:color="auto"/>
        <w:right w:val="none" w:sz="0" w:space="0" w:color="auto"/>
      </w:divBdr>
    </w:div>
    <w:div w:id="710109572">
      <w:marLeft w:val="0"/>
      <w:marRight w:val="0"/>
      <w:marTop w:val="0"/>
      <w:marBottom w:val="0"/>
      <w:divBdr>
        <w:top w:val="none" w:sz="0" w:space="0" w:color="auto"/>
        <w:left w:val="none" w:sz="0" w:space="0" w:color="auto"/>
        <w:bottom w:val="none" w:sz="0" w:space="0" w:color="auto"/>
        <w:right w:val="none" w:sz="0" w:space="0" w:color="auto"/>
      </w:divBdr>
    </w:div>
    <w:div w:id="710109573">
      <w:marLeft w:val="0"/>
      <w:marRight w:val="0"/>
      <w:marTop w:val="0"/>
      <w:marBottom w:val="0"/>
      <w:divBdr>
        <w:top w:val="none" w:sz="0" w:space="0" w:color="auto"/>
        <w:left w:val="none" w:sz="0" w:space="0" w:color="auto"/>
        <w:bottom w:val="none" w:sz="0" w:space="0" w:color="auto"/>
        <w:right w:val="none" w:sz="0" w:space="0" w:color="auto"/>
      </w:divBdr>
    </w:div>
    <w:div w:id="710109574">
      <w:marLeft w:val="0"/>
      <w:marRight w:val="0"/>
      <w:marTop w:val="0"/>
      <w:marBottom w:val="0"/>
      <w:divBdr>
        <w:top w:val="none" w:sz="0" w:space="0" w:color="auto"/>
        <w:left w:val="none" w:sz="0" w:space="0" w:color="auto"/>
        <w:bottom w:val="none" w:sz="0" w:space="0" w:color="auto"/>
        <w:right w:val="none" w:sz="0" w:space="0" w:color="auto"/>
      </w:divBdr>
    </w:div>
    <w:div w:id="710109575">
      <w:marLeft w:val="0"/>
      <w:marRight w:val="0"/>
      <w:marTop w:val="0"/>
      <w:marBottom w:val="0"/>
      <w:divBdr>
        <w:top w:val="none" w:sz="0" w:space="0" w:color="auto"/>
        <w:left w:val="none" w:sz="0" w:space="0" w:color="auto"/>
        <w:bottom w:val="none" w:sz="0" w:space="0" w:color="auto"/>
        <w:right w:val="none" w:sz="0" w:space="0" w:color="auto"/>
      </w:divBdr>
    </w:div>
    <w:div w:id="710109576">
      <w:marLeft w:val="0"/>
      <w:marRight w:val="0"/>
      <w:marTop w:val="0"/>
      <w:marBottom w:val="0"/>
      <w:divBdr>
        <w:top w:val="none" w:sz="0" w:space="0" w:color="auto"/>
        <w:left w:val="none" w:sz="0" w:space="0" w:color="auto"/>
        <w:bottom w:val="none" w:sz="0" w:space="0" w:color="auto"/>
        <w:right w:val="none" w:sz="0" w:space="0" w:color="auto"/>
      </w:divBdr>
    </w:div>
    <w:div w:id="710109577">
      <w:marLeft w:val="0"/>
      <w:marRight w:val="0"/>
      <w:marTop w:val="0"/>
      <w:marBottom w:val="0"/>
      <w:divBdr>
        <w:top w:val="none" w:sz="0" w:space="0" w:color="auto"/>
        <w:left w:val="none" w:sz="0" w:space="0" w:color="auto"/>
        <w:bottom w:val="none" w:sz="0" w:space="0" w:color="auto"/>
        <w:right w:val="none" w:sz="0" w:space="0" w:color="auto"/>
      </w:divBdr>
    </w:div>
    <w:div w:id="710109578">
      <w:marLeft w:val="0"/>
      <w:marRight w:val="0"/>
      <w:marTop w:val="0"/>
      <w:marBottom w:val="0"/>
      <w:divBdr>
        <w:top w:val="none" w:sz="0" w:space="0" w:color="auto"/>
        <w:left w:val="none" w:sz="0" w:space="0" w:color="auto"/>
        <w:bottom w:val="none" w:sz="0" w:space="0" w:color="auto"/>
        <w:right w:val="none" w:sz="0" w:space="0" w:color="auto"/>
      </w:divBdr>
    </w:div>
    <w:div w:id="710109579">
      <w:marLeft w:val="0"/>
      <w:marRight w:val="0"/>
      <w:marTop w:val="0"/>
      <w:marBottom w:val="0"/>
      <w:divBdr>
        <w:top w:val="none" w:sz="0" w:space="0" w:color="auto"/>
        <w:left w:val="none" w:sz="0" w:space="0" w:color="auto"/>
        <w:bottom w:val="none" w:sz="0" w:space="0" w:color="auto"/>
        <w:right w:val="none" w:sz="0" w:space="0" w:color="auto"/>
      </w:divBdr>
    </w:div>
    <w:div w:id="710109580">
      <w:marLeft w:val="0"/>
      <w:marRight w:val="0"/>
      <w:marTop w:val="0"/>
      <w:marBottom w:val="0"/>
      <w:divBdr>
        <w:top w:val="none" w:sz="0" w:space="0" w:color="auto"/>
        <w:left w:val="none" w:sz="0" w:space="0" w:color="auto"/>
        <w:bottom w:val="none" w:sz="0" w:space="0" w:color="auto"/>
        <w:right w:val="none" w:sz="0" w:space="0" w:color="auto"/>
      </w:divBdr>
    </w:div>
    <w:div w:id="710109581">
      <w:marLeft w:val="0"/>
      <w:marRight w:val="0"/>
      <w:marTop w:val="0"/>
      <w:marBottom w:val="0"/>
      <w:divBdr>
        <w:top w:val="none" w:sz="0" w:space="0" w:color="auto"/>
        <w:left w:val="none" w:sz="0" w:space="0" w:color="auto"/>
        <w:bottom w:val="none" w:sz="0" w:space="0" w:color="auto"/>
        <w:right w:val="none" w:sz="0" w:space="0" w:color="auto"/>
      </w:divBdr>
    </w:div>
    <w:div w:id="710109582">
      <w:marLeft w:val="0"/>
      <w:marRight w:val="0"/>
      <w:marTop w:val="0"/>
      <w:marBottom w:val="0"/>
      <w:divBdr>
        <w:top w:val="none" w:sz="0" w:space="0" w:color="auto"/>
        <w:left w:val="none" w:sz="0" w:space="0" w:color="auto"/>
        <w:bottom w:val="none" w:sz="0" w:space="0" w:color="auto"/>
        <w:right w:val="none" w:sz="0" w:space="0" w:color="auto"/>
      </w:divBdr>
    </w:div>
    <w:div w:id="710109583">
      <w:marLeft w:val="0"/>
      <w:marRight w:val="0"/>
      <w:marTop w:val="0"/>
      <w:marBottom w:val="0"/>
      <w:divBdr>
        <w:top w:val="none" w:sz="0" w:space="0" w:color="auto"/>
        <w:left w:val="none" w:sz="0" w:space="0" w:color="auto"/>
        <w:bottom w:val="none" w:sz="0" w:space="0" w:color="auto"/>
        <w:right w:val="none" w:sz="0" w:space="0" w:color="auto"/>
      </w:divBdr>
    </w:div>
    <w:div w:id="710109584">
      <w:marLeft w:val="0"/>
      <w:marRight w:val="0"/>
      <w:marTop w:val="0"/>
      <w:marBottom w:val="0"/>
      <w:divBdr>
        <w:top w:val="none" w:sz="0" w:space="0" w:color="auto"/>
        <w:left w:val="none" w:sz="0" w:space="0" w:color="auto"/>
        <w:bottom w:val="none" w:sz="0" w:space="0" w:color="auto"/>
        <w:right w:val="none" w:sz="0" w:space="0" w:color="auto"/>
      </w:divBdr>
    </w:div>
    <w:div w:id="710109585">
      <w:marLeft w:val="0"/>
      <w:marRight w:val="0"/>
      <w:marTop w:val="0"/>
      <w:marBottom w:val="0"/>
      <w:divBdr>
        <w:top w:val="none" w:sz="0" w:space="0" w:color="auto"/>
        <w:left w:val="none" w:sz="0" w:space="0" w:color="auto"/>
        <w:bottom w:val="none" w:sz="0" w:space="0" w:color="auto"/>
        <w:right w:val="none" w:sz="0" w:space="0" w:color="auto"/>
      </w:divBdr>
    </w:div>
    <w:div w:id="710109586">
      <w:marLeft w:val="0"/>
      <w:marRight w:val="0"/>
      <w:marTop w:val="0"/>
      <w:marBottom w:val="0"/>
      <w:divBdr>
        <w:top w:val="none" w:sz="0" w:space="0" w:color="auto"/>
        <w:left w:val="none" w:sz="0" w:space="0" w:color="auto"/>
        <w:bottom w:val="none" w:sz="0" w:space="0" w:color="auto"/>
        <w:right w:val="none" w:sz="0" w:space="0" w:color="auto"/>
      </w:divBdr>
    </w:div>
    <w:div w:id="710109587">
      <w:marLeft w:val="0"/>
      <w:marRight w:val="0"/>
      <w:marTop w:val="0"/>
      <w:marBottom w:val="0"/>
      <w:divBdr>
        <w:top w:val="none" w:sz="0" w:space="0" w:color="auto"/>
        <w:left w:val="none" w:sz="0" w:space="0" w:color="auto"/>
        <w:bottom w:val="none" w:sz="0" w:space="0" w:color="auto"/>
        <w:right w:val="none" w:sz="0" w:space="0" w:color="auto"/>
      </w:divBdr>
    </w:div>
    <w:div w:id="710109588">
      <w:marLeft w:val="0"/>
      <w:marRight w:val="0"/>
      <w:marTop w:val="0"/>
      <w:marBottom w:val="0"/>
      <w:divBdr>
        <w:top w:val="none" w:sz="0" w:space="0" w:color="auto"/>
        <w:left w:val="none" w:sz="0" w:space="0" w:color="auto"/>
        <w:bottom w:val="none" w:sz="0" w:space="0" w:color="auto"/>
        <w:right w:val="none" w:sz="0" w:space="0" w:color="auto"/>
      </w:divBdr>
    </w:div>
    <w:div w:id="710109589">
      <w:marLeft w:val="0"/>
      <w:marRight w:val="0"/>
      <w:marTop w:val="0"/>
      <w:marBottom w:val="0"/>
      <w:divBdr>
        <w:top w:val="none" w:sz="0" w:space="0" w:color="auto"/>
        <w:left w:val="none" w:sz="0" w:space="0" w:color="auto"/>
        <w:bottom w:val="none" w:sz="0" w:space="0" w:color="auto"/>
        <w:right w:val="none" w:sz="0" w:space="0" w:color="auto"/>
      </w:divBdr>
    </w:div>
    <w:div w:id="710109590">
      <w:marLeft w:val="0"/>
      <w:marRight w:val="0"/>
      <w:marTop w:val="0"/>
      <w:marBottom w:val="0"/>
      <w:divBdr>
        <w:top w:val="none" w:sz="0" w:space="0" w:color="auto"/>
        <w:left w:val="none" w:sz="0" w:space="0" w:color="auto"/>
        <w:bottom w:val="none" w:sz="0" w:space="0" w:color="auto"/>
        <w:right w:val="none" w:sz="0" w:space="0" w:color="auto"/>
      </w:divBdr>
    </w:div>
    <w:div w:id="710109591">
      <w:marLeft w:val="0"/>
      <w:marRight w:val="0"/>
      <w:marTop w:val="0"/>
      <w:marBottom w:val="0"/>
      <w:divBdr>
        <w:top w:val="none" w:sz="0" w:space="0" w:color="auto"/>
        <w:left w:val="none" w:sz="0" w:space="0" w:color="auto"/>
        <w:bottom w:val="none" w:sz="0" w:space="0" w:color="auto"/>
        <w:right w:val="none" w:sz="0" w:space="0" w:color="auto"/>
      </w:divBdr>
    </w:div>
    <w:div w:id="710109592">
      <w:marLeft w:val="0"/>
      <w:marRight w:val="0"/>
      <w:marTop w:val="0"/>
      <w:marBottom w:val="0"/>
      <w:divBdr>
        <w:top w:val="none" w:sz="0" w:space="0" w:color="auto"/>
        <w:left w:val="none" w:sz="0" w:space="0" w:color="auto"/>
        <w:bottom w:val="none" w:sz="0" w:space="0" w:color="auto"/>
        <w:right w:val="none" w:sz="0" w:space="0" w:color="auto"/>
      </w:divBdr>
    </w:div>
    <w:div w:id="710109593">
      <w:marLeft w:val="0"/>
      <w:marRight w:val="0"/>
      <w:marTop w:val="0"/>
      <w:marBottom w:val="0"/>
      <w:divBdr>
        <w:top w:val="none" w:sz="0" w:space="0" w:color="auto"/>
        <w:left w:val="none" w:sz="0" w:space="0" w:color="auto"/>
        <w:bottom w:val="none" w:sz="0" w:space="0" w:color="auto"/>
        <w:right w:val="none" w:sz="0" w:space="0" w:color="auto"/>
      </w:divBdr>
    </w:div>
    <w:div w:id="710109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810</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sdida</dc:creator>
  <cp:lastModifiedBy>user</cp:lastModifiedBy>
  <cp:revision>2</cp:revision>
  <cp:lastPrinted>2017-08-25T12:20:00Z</cp:lastPrinted>
  <dcterms:created xsi:type="dcterms:W3CDTF">2017-09-05T13:11:00Z</dcterms:created>
  <dcterms:modified xsi:type="dcterms:W3CDTF">2017-09-05T13:11:00Z</dcterms:modified>
</cp:coreProperties>
</file>