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6E6" w:rsidRPr="00B43A47" w:rsidRDefault="000C16E6" w:rsidP="00951546">
      <w:pPr>
        <w:spacing w:before="120" w:after="120"/>
        <w:ind w:left="288" w:hanging="360"/>
        <w:jc w:val="right"/>
        <w:rPr>
          <w:rFonts w:ascii="Calibri" w:hAnsi="Calibri" w:cs="Calibri"/>
        </w:rPr>
      </w:pPr>
      <w:bookmarkStart w:id="0" w:name="_Toc277578982"/>
      <w:bookmarkStart w:id="1" w:name="_Toc307221368"/>
      <w:bookmarkStart w:id="2" w:name="_Toc409441301"/>
      <w:bookmarkStart w:id="3" w:name="_Toc409517684"/>
      <w:bookmarkStart w:id="4" w:name="_Toc429551415"/>
      <w:bookmarkStart w:id="5" w:name="_Toc172445051"/>
    </w:p>
    <w:p w:rsidR="000C16E6" w:rsidRPr="00B43A47" w:rsidRDefault="000C16E6" w:rsidP="005F180A">
      <w:pPr>
        <w:pStyle w:val="af0"/>
        <w:pBdr>
          <w:top w:val="single" w:sz="4" w:space="1" w:color="auto"/>
          <w:left w:val="single" w:sz="4" w:space="0" w:color="auto"/>
          <w:bottom w:val="single" w:sz="4" w:space="1" w:color="auto"/>
          <w:right w:val="single" w:sz="4" w:space="4" w:color="auto"/>
        </w:pBdr>
        <w:shd w:val="clear" w:color="auto" w:fill="E0E0E0"/>
        <w:jc w:val="both"/>
        <w:rPr>
          <w:rFonts w:ascii="Calibri" w:hAnsi="Calibri" w:cs="Calibri"/>
          <w:sz w:val="22"/>
          <w:szCs w:val="22"/>
        </w:rPr>
      </w:pPr>
      <w:bookmarkStart w:id="6" w:name="_Toc491344406"/>
      <w:bookmarkStart w:id="7" w:name="_Toc491420547"/>
      <w:bookmarkStart w:id="8" w:name="_Toc306107650"/>
      <w:bookmarkStart w:id="9" w:name="_Toc307221372"/>
      <w:bookmarkStart w:id="10" w:name="_Toc409441305"/>
      <w:bookmarkStart w:id="11" w:name="_Toc409517688"/>
      <w:bookmarkStart w:id="12" w:name="_Toc429551417"/>
      <w:bookmarkEnd w:id="0"/>
      <w:bookmarkEnd w:id="1"/>
      <w:bookmarkEnd w:id="2"/>
      <w:bookmarkEnd w:id="3"/>
      <w:bookmarkEnd w:id="4"/>
      <w:r w:rsidRPr="00B43A47">
        <w:rPr>
          <w:rFonts w:ascii="Calibri" w:hAnsi="Calibri" w:cs="Calibri"/>
          <w:sz w:val="22"/>
          <w:szCs w:val="22"/>
        </w:rPr>
        <w:t>ΥΠΟΔΕΙΓΜΑ</w:t>
      </w:r>
      <w:r>
        <w:rPr>
          <w:rFonts w:ascii="Calibri" w:hAnsi="Calibri" w:cs="Calibri"/>
          <w:sz w:val="22"/>
          <w:szCs w:val="22"/>
        </w:rPr>
        <w:t xml:space="preserve"> 4</w:t>
      </w:r>
      <w:r w:rsidRPr="00B43A47">
        <w:rPr>
          <w:rFonts w:ascii="Calibri" w:hAnsi="Calibri" w:cs="Calibri"/>
          <w:sz w:val="22"/>
          <w:szCs w:val="22"/>
        </w:rPr>
        <w:t xml:space="preserve">: ΑΤΟΜΙΚΑ ΣΤΟΙΧΕΙΑ </w:t>
      </w:r>
      <w:r>
        <w:rPr>
          <w:rFonts w:ascii="Calibri" w:hAnsi="Calibri" w:cs="Calibri"/>
          <w:sz w:val="22"/>
          <w:szCs w:val="22"/>
        </w:rPr>
        <w:t>ΕΚΠΑΙΔΕΥΤΙΚΟΥ</w:t>
      </w:r>
      <w:bookmarkEnd w:id="6"/>
      <w:bookmarkEnd w:id="7"/>
    </w:p>
    <w:p w:rsidR="000C16E6" w:rsidRPr="00B43A47" w:rsidRDefault="000C16E6" w:rsidP="00690A29">
      <w:pPr>
        <w:rPr>
          <w:rFonts w:ascii="Calibri" w:hAnsi="Calibri" w:cs="Calibri"/>
          <w:sz w:val="22"/>
          <w:szCs w:val="22"/>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1"/>
        <w:gridCol w:w="3821"/>
      </w:tblGrid>
      <w:tr w:rsidR="000C16E6" w:rsidRPr="00FE33EC">
        <w:tc>
          <w:tcPr>
            <w:tcW w:w="3004" w:type="pct"/>
          </w:tcPr>
          <w:p w:rsidR="000C16E6" w:rsidRPr="00FE33EC" w:rsidRDefault="00DD3031" w:rsidP="00D436B7">
            <w:pPr>
              <w:jc w:val="center"/>
              <w:rPr>
                <w:rFonts w:ascii="Calibri" w:hAnsi="Calibri" w:cs="Calibri"/>
                <w:sz w:val="22"/>
                <w:szCs w:val="22"/>
              </w:rPr>
            </w:pPr>
            <w:r w:rsidRPr="00DD3031">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27.75pt;visibility:visible">
                  <v:imagedata r:id="rId7" o:title=""/>
                </v:shape>
              </w:pict>
            </w:r>
          </w:p>
        </w:tc>
        <w:tc>
          <w:tcPr>
            <w:tcW w:w="1996" w:type="pct"/>
          </w:tcPr>
          <w:p w:rsidR="000C16E6" w:rsidRPr="00FE33EC" w:rsidRDefault="00DD3031" w:rsidP="00D436B7">
            <w:pPr>
              <w:rPr>
                <w:rFonts w:ascii="Calibri" w:hAnsi="Calibri" w:cs="Calibri"/>
                <w:sz w:val="22"/>
                <w:szCs w:val="22"/>
              </w:rPr>
            </w:pPr>
            <w:r w:rsidRPr="00DD3031">
              <w:rPr>
                <w:noProof/>
              </w:rPr>
              <w:pict>
                <v:shape id="Εικόνα 5" o:spid="_x0000_s1026" type="#_x0000_t75" style="position:absolute;margin-left:73.2pt;margin-top:2.4pt;width:42.5pt;height:29.2pt;z-index:1;visibility:visible;mso-position-horizontal-relative:text;mso-position-vertical-relative:text">
                  <v:imagedata r:id="rId8" o:title=""/>
                  <w10:wrap type="square"/>
                </v:shape>
              </w:pict>
            </w:r>
          </w:p>
        </w:tc>
      </w:tr>
      <w:tr w:rsidR="000C16E6" w:rsidRPr="00FE33EC">
        <w:tc>
          <w:tcPr>
            <w:tcW w:w="3004" w:type="pct"/>
          </w:tcPr>
          <w:p w:rsidR="000C16E6" w:rsidRPr="001E5E24" w:rsidRDefault="000C16E6" w:rsidP="00D436B7">
            <w:pPr>
              <w:jc w:val="center"/>
              <w:rPr>
                <w:rFonts w:ascii="Calibri" w:hAnsi="Calibri" w:cs="Calibri"/>
                <w:b/>
                <w:bCs/>
                <w:sz w:val="22"/>
                <w:szCs w:val="22"/>
              </w:rPr>
            </w:pPr>
            <w:r w:rsidRPr="001E5E24">
              <w:rPr>
                <w:rFonts w:ascii="Calibri" w:hAnsi="Calibri" w:cs="Calibri"/>
                <w:b/>
                <w:bCs/>
                <w:sz w:val="22"/>
                <w:szCs w:val="22"/>
              </w:rPr>
              <w:t>ΕΛΛΗΝΙΚΗ ΔΗΜΟΚΡΑΤΙΑ</w:t>
            </w:r>
          </w:p>
          <w:p w:rsidR="000C16E6" w:rsidRPr="00FE33EC" w:rsidRDefault="000C16E6" w:rsidP="00D436B7">
            <w:pPr>
              <w:jc w:val="center"/>
              <w:rPr>
                <w:rFonts w:ascii="Calibri" w:hAnsi="Calibri" w:cs="Calibri"/>
                <w:b/>
                <w:bCs/>
                <w:sz w:val="22"/>
                <w:szCs w:val="22"/>
              </w:rPr>
            </w:pPr>
            <w:r w:rsidRPr="00FE33EC">
              <w:rPr>
                <w:rFonts w:ascii="Calibri" w:hAnsi="Calibri" w:cs="Calibri"/>
                <w:b/>
                <w:bCs/>
                <w:sz w:val="22"/>
                <w:szCs w:val="22"/>
              </w:rPr>
              <w:t>ΥΠΟΥΡΓΕΙΟ ΠΑΙΔΕΙΑΣ,</w:t>
            </w:r>
          </w:p>
          <w:p w:rsidR="000C16E6" w:rsidRPr="00FE33EC" w:rsidRDefault="000C16E6" w:rsidP="00D436B7">
            <w:pPr>
              <w:jc w:val="center"/>
              <w:rPr>
                <w:rFonts w:ascii="Calibri" w:hAnsi="Calibri" w:cs="Calibri"/>
                <w:sz w:val="22"/>
                <w:szCs w:val="22"/>
              </w:rPr>
            </w:pPr>
            <w:r w:rsidRPr="00FE33EC">
              <w:rPr>
                <w:rFonts w:ascii="Calibri" w:hAnsi="Calibri" w:cs="Calibri"/>
                <w:b/>
                <w:bCs/>
                <w:sz w:val="22"/>
                <w:szCs w:val="22"/>
              </w:rPr>
              <w:t>ΕΡΕΥΝΑΣ ΚΑΙ ΘΡΗΣΚΕΥΜΑΤΩΝ</w:t>
            </w:r>
          </w:p>
          <w:p w:rsidR="000C16E6" w:rsidRPr="001E5E24" w:rsidRDefault="000C16E6" w:rsidP="00D436B7">
            <w:pPr>
              <w:jc w:val="center"/>
              <w:rPr>
                <w:rFonts w:ascii="Calibri" w:hAnsi="Calibri" w:cs="Calibri"/>
                <w:sz w:val="22"/>
                <w:szCs w:val="22"/>
              </w:rPr>
            </w:pPr>
          </w:p>
          <w:p w:rsidR="000C16E6" w:rsidRPr="001E5E24" w:rsidRDefault="000C16E6" w:rsidP="00D436B7">
            <w:pPr>
              <w:jc w:val="center"/>
              <w:rPr>
                <w:rFonts w:ascii="Calibri" w:hAnsi="Calibri" w:cs="Calibri"/>
                <w:sz w:val="22"/>
                <w:szCs w:val="22"/>
              </w:rPr>
            </w:pPr>
            <w:r w:rsidRPr="001E5E24">
              <w:rPr>
                <w:rFonts w:ascii="Calibri" w:hAnsi="Calibri" w:cs="Calibri"/>
                <w:sz w:val="22"/>
                <w:szCs w:val="22"/>
              </w:rPr>
              <w:t>-----</w:t>
            </w:r>
          </w:p>
        </w:tc>
        <w:tc>
          <w:tcPr>
            <w:tcW w:w="1996" w:type="pct"/>
          </w:tcPr>
          <w:p w:rsidR="000C16E6" w:rsidRPr="001E5E24" w:rsidRDefault="000C16E6" w:rsidP="00D436B7">
            <w:pPr>
              <w:jc w:val="center"/>
              <w:rPr>
                <w:rFonts w:ascii="Calibri" w:hAnsi="Calibri" w:cs="Calibri"/>
                <w:b/>
                <w:bCs/>
                <w:sz w:val="22"/>
                <w:szCs w:val="22"/>
              </w:rPr>
            </w:pPr>
            <w:r w:rsidRPr="001E5E24">
              <w:rPr>
                <w:rFonts w:ascii="Calibri" w:hAnsi="Calibri" w:cs="Calibri"/>
                <w:b/>
                <w:bCs/>
                <w:sz w:val="22"/>
                <w:szCs w:val="22"/>
              </w:rPr>
              <w:t>ΕΥΡΩΠΑΪΚΗ ΕΝΩΣΗ</w:t>
            </w:r>
          </w:p>
          <w:p w:rsidR="000C16E6" w:rsidRPr="00FE33EC" w:rsidRDefault="000C16E6" w:rsidP="00D436B7">
            <w:pPr>
              <w:jc w:val="center"/>
              <w:rPr>
                <w:rFonts w:ascii="Calibri" w:hAnsi="Calibri" w:cs="Calibri"/>
                <w:b/>
                <w:bCs/>
                <w:sz w:val="22"/>
                <w:szCs w:val="22"/>
              </w:rPr>
            </w:pPr>
            <w:r w:rsidRPr="00FE33EC">
              <w:rPr>
                <w:rFonts w:ascii="Calibri" w:hAnsi="Calibri" w:cs="Calibri"/>
                <w:b/>
                <w:bCs/>
                <w:sz w:val="22"/>
                <w:szCs w:val="22"/>
              </w:rPr>
              <w:t>ΕΥΡΩΠΑΪΚΟ ΚΟΙΝΩΝΙΚΟ ΤΑΜΕΙΟ (ΕΚΤ)</w:t>
            </w:r>
          </w:p>
          <w:p w:rsidR="000C16E6" w:rsidRPr="00FE33EC" w:rsidRDefault="000C16E6" w:rsidP="00D436B7">
            <w:pPr>
              <w:rPr>
                <w:rFonts w:ascii="Calibri" w:hAnsi="Calibri" w:cs="Calibri"/>
                <w:b/>
                <w:bCs/>
                <w:sz w:val="22"/>
                <w:szCs w:val="22"/>
              </w:rPr>
            </w:pPr>
          </w:p>
        </w:tc>
      </w:tr>
      <w:tr w:rsidR="000C16E6" w:rsidRPr="00FE33EC">
        <w:tc>
          <w:tcPr>
            <w:tcW w:w="3004" w:type="pct"/>
          </w:tcPr>
          <w:p w:rsidR="000C16E6" w:rsidRPr="001E5E24" w:rsidRDefault="000C16E6" w:rsidP="00D436B7">
            <w:pPr>
              <w:spacing w:before="40"/>
              <w:rPr>
                <w:rFonts w:ascii="Calibri" w:hAnsi="Calibri" w:cs="Calibri"/>
                <w:b/>
                <w:bCs/>
                <w:sz w:val="22"/>
                <w:szCs w:val="22"/>
              </w:rPr>
            </w:pPr>
            <w:r w:rsidRPr="001E5E24">
              <w:rPr>
                <w:rFonts w:ascii="Calibri" w:hAnsi="Calibri" w:cs="Calibri"/>
                <w:b/>
                <w:bCs/>
                <w:sz w:val="22"/>
                <w:szCs w:val="22"/>
              </w:rPr>
              <w:t xml:space="preserve">Δ/ΝΣΗ ΕΚΠ/ΣΗΣ </w:t>
            </w:r>
            <w:r w:rsidR="00980829">
              <w:rPr>
                <w:rFonts w:ascii="Calibri" w:hAnsi="Calibri" w:cs="Calibri"/>
                <w:b/>
                <w:bCs/>
                <w:sz w:val="22"/>
                <w:szCs w:val="22"/>
              </w:rPr>
              <w:t xml:space="preserve"> ΚΥΚΛΑΔΩΝ</w:t>
            </w:r>
          </w:p>
          <w:p w:rsidR="000C16E6" w:rsidRPr="00FE33EC" w:rsidRDefault="000C16E6" w:rsidP="00D436B7">
            <w:pPr>
              <w:spacing w:before="40"/>
              <w:rPr>
                <w:rFonts w:ascii="Calibri" w:hAnsi="Calibri" w:cs="Calibri"/>
                <w:sz w:val="22"/>
                <w:szCs w:val="22"/>
              </w:rPr>
            </w:pPr>
          </w:p>
        </w:tc>
        <w:tc>
          <w:tcPr>
            <w:tcW w:w="1996" w:type="pct"/>
          </w:tcPr>
          <w:p w:rsidR="000C16E6" w:rsidRPr="00FE33EC" w:rsidRDefault="000C16E6" w:rsidP="00D436B7">
            <w:pPr>
              <w:rPr>
                <w:rFonts w:ascii="Calibri" w:hAnsi="Calibri" w:cs="Calibri"/>
                <w:sz w:val="22"/>
                <w:szCs w:val="22"/>
              </w:rPr>
            </w:pPr>
          </w:p>
          <w:p w:rsidR="000C16E6" w:rsidRPr="001E5E24" w:rsidRDefault="000C16E6" w:rsidP="00D436B7">
            <w:pPr>
              <w:rPr>
                <w:rFonts w:ascii="Calibri" w:hAnsi="Calibri" w:cs="Calibri"/>
                <w:sz w:val="22"/>
                <w:szCs w:val="22"/>
              </w:rPr>
            </w:pPr>
            <w:r w:rsidRPr="001E5E24">
              <w:rPr>
                <w:rFonts w:ascii="Calibri" w:hAnsi="Calibri" w:cs="Calibri"/>
                <w:sz w:val="22"/>
                <w:szCs w:val="22"/>
              </w:rPr>
              <w:t>Ημερομηνία:  ………/…….…/…………</w:t>
            </w:r>
          </w:p>
        </w:tc>
      </w:tr>
    </w:tbl>
    <w:p w:rsidR="000C16E6" w:rsidRPr="00B43A47" w:rsidRDefault="000C16E6" w:rsidP="00690A29">
      <w:pPr>
        <w:rPr>
          <w:rFonts w:ascii="Calibri" w:hAnsi="Calibri" w:cs="Calibri"/>
          <w:sz w:val="22"/>
          <w:szCs w:val="22"/>
        </w:rPr>
      </w:pPr>
    </w:p>
    <w:p w:rsidR="000C16E6" w:rsidRPr="00B43A47" w:rsidRDefault="000C16E6" w:rsidP="00690A29">
      <w:pPr>
        <w:rPr>
          <w:rFonts w:ascii="Calibri" w:hAnsi="Calibri" w:cs="Calibri"/>
          <w:sz w:val="22"/>
          <w:szCs w:val="22"/>
        </w:rPr>
      </w:pPr>
    </w:p>
    <w:p w:rsidR="000C16E6" w:rsidRPr="00B43A47" w:rsidRDefault="000C16E6" w:rsidP="00690A29">
      <w:pPr>
        <w:jc w:val="center"/>
        <w:rPr>
          <w:rFonts w:ascii="Calibri" w:hAnsi="Calibri" w:cs="Calibri"/>
          <w:b/>
          <w:bCs/>
          <w:sz w:val="22"/>
          <w:szCs w:val="22"/>
          <w:lang w:val="en-US"/>
        </w:rPr>
      </w:pPr>
    </w:p>
    <w:p w:rsidR="000C16E6" w:rsidRDefault="000C16E6" w:rsidP="00690A29">
      <w:pPr>
        <w:jc w:val="center"/>
        <w:rPr>
          <w:rFonts w:ascii="Calibri" w:hAnsi="Calibri" w:cs="Calibri"/>
          <w:b/>
          <w:bCs/>
          <w:sz w:val="22"/>
          <w:szCs w:val="22"/>
        </w:rPr>
      </w:pPr>
      <w:r w:rsidRPr="00B43A47">
        <w:rPr>
          <w:rFonts w:ascii="Calibri" w:hAnsi="Calibri" w:cs="Calibri"/>
          <w:b/>
          <w:bCs/>
          <w:sz w:val="22"/>
          <w:szCs w:val="22"/>
        </w:rPr>
        <w:t xml:space="preserve">ΑΤΟΜΙΚΑ ΣΤΟΙΧΕΙΑ </w:t>
      </w:r>
      <w:r>
        <w:rPr>
          <w:rFonts w:ascii="Calibri" w:hAnsi="Calibri" w:cs="Calibri"/>
          <w:b/>
          <w:bCs/>
          <w:sz w:val="22"/>
          <w:szCs w:val="22"/>
        </w:rPr>
        <w:t>ΑΝΑΠΛΗΡΩΤΗ ΕΚΠΑΙΔΕΥΤΙΚΟΥ</w:t>
      </w:r>
    </w:p>
    <w:p w:rsidR="000C16E6" w:rsidRPr="00B43A47" w:rsidRDefault="000C16E6" w:rsidP="00690A29">
      <w:pPr>
        <w:jc w:val="center"/>
        <w:rPr>
          <w:rFonts w:ascii="Calibri" w:hAnsi="Calibri" w:cs="Calibri"/>
          <w:b/>
          <w:bCs/>
          <w:sz w:val="22"/>
          <w:szCs w:val="22"/>
        </w:rPr>
      </w:pPr>
      <w:r w:rsidRPr="00B43A47">
        <w:rPr>
          <w:rFonts w:ascii="Calibri" w:hAnsi="Calibri" w:cs="Calibri"/>
          <w:b/>
          <w:bCs/>
          <w:sz w:val="22"/>
          <w:szCs w:val="22"/>
        </w:rPr>
        <w:t xml:space="preserve">της Πράξης </w:t>
      </w:r>
    </w:p>
    <w:p w:rsidR="000C16E6" w:rsidRPr="003F75B4" w:rsidRDefault="000C16E6" w:rsidP="00690A29">
      <w:pPr>
        <w:jc w:val="center"/>
        <w:rPr>
          <w:rFonts w:ascii="Calibri" w:hAnsi="Calibri" w:cs="Calibri"/>
          <w:b/>
          <w:bCs/>
          <w:sz w:val="22"/>
          <w:szCs w:val="22"/>
        </w:rPr>
      </w:pPr>
      <w:r w:rsidRPr="003F75B4">
        <w:rPr>
          <w:rFonts w:ascii="Calibri" w:hAnsi="Calibri" w:cs="Calibri"/>
          <w:b/>
          <w:bCs/>
          <w:sz w:val="22"/>
          <w:szCs w:val="22"/>
        </w:rPr>
        <w:t>«</w:t>
      </w:r>
      <w:r w:rsidRPr="00951546">
        <w:rPr>
          <w:rFonts w:ascii="Calibri" w:hAnsi="Calibri" w:cs="Calibri"/>
          <w:b/>
          <w:bCs/>
          <w:sz w:val="22"/>
          <w:szCs w:val="22"/>
        </w:rPr>
        <w:t>Ενιαίος Τύπος Ολοήμερου Δημοτικού Σχολείου, 2017-18</w:t>
      </w:r>
      <w:r w:rsidRPr="00D278A9">
        <w:rPr>
          <w:rFonts w:ascii="Calibri" w:hAnsi="Calibri" w:cs="Calibri"/>
          <w:b/>
          <w:bCs/>
          <w:sz w:val="22"/>
          <w:szCs w:val="22"/>
        </w:rPr>
        <w:t>», με κωδικό ΟΠΣ: 500981</w:t>
      </w:r>
      <w:r>
        <w:rPr>
          <w:rFonts w:ascii="Calibri" w:hAnsi="Calibri" w:cs="Calibri"/>
          <w:b/>
          <w:bCs/>
          <w:sz w:val="22"/>
          <w:szCs w:val="22"/>
        </w:rPr>
        <w:t>4</w:t>
      </w:r>
      <w:r w:rsidRPr="003F75B4">
        <w:rPr>
          <w:rFonts w:ascii="Calibri" w:hAnsi="Calibri" w:cs="Calibri"/>
          <w:b/>
          <w:bCs/>
          <w:sz w:val="22"/>
          <w:szCs w:val="22"/>
        </w:rPr>
        <w:t xml:space="preserve">, </w:t>
      </w:r>
      <w:r w:rsidRPr="003F75B4">
        <w:rPr>
          <w:rFonts w:ascii="Calibri" w:hAnsi="Calibri" w:cs="Calibri"/>
          <w:b/>
          <w:bCs/>
          <w:sz w:val="22"/>
          <w:szCs w:val="22"/>
          <w:lang w:eastAsia="en-US"/>
        </w:rPr>
        <w:t>του Ε.Π. «Ανάπτυξη Ανθρώπινου Δυναμικού, Εκπαίδευση και Δι</w:t>
      </w:r>
      <w:r>
        <w:rPr>
          <w:rFonts w:ascii="Calibri" w:hAnsi="Calibri" w:cs="Calibri"/>
          <w:b/>
          <w:bCs/>
          <w:sz w:val="22"/>
          <w:szCs w:val="22"/>
          <w:lang w:eastAsia="en-US"/>
        </w:rPr>
        <w:t>ά</w:t>
      </w:r>
      <w:r w:rsidRPr="003F75B4">
        <w:rPr>
          <w:rFonts w:ascii="Calibri" w:hAnsi="Calibri" w:cs="Calibri"/>
          <w:b/>
          <w:bCs/>
          <w:sz w:val="22"/>
          <w:szCs w:val="22"/>
          <w:lang w:eastAsia="en-US"/>
        </w:rPr>
        <w:t xml:space="preserve"> Βίου Μάθηση 2014-2020», ΕΣΠΑ 2014-2020</w:t>
      </w:r>
      <w:r w:rsidRPr="003F75B4">
        <w:rPr>
          <w:rFonts w:ascii="Calibri" w:hAnsi="Calibri" w:cs="Calibri"/>
          <w:b/>
          <w:bCs/>
          <w:sz w:val="22"/>
          <w:szCs w:val="22"/>
        </w:rPr>
        <w:t xml:space="preserve"> </w:t>
      </w:r>
    </w:p>
    <w:p w:rsidR="000C16E6" w:rsidRPr="00B43A47" w:rsidRDefault="000C16E6" w:rsidP="00690A29">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1416"/>
        <w:gridCol w:w="1065"/>
        <w:gridCol w:w="1229"/>
        <w:gridCol w:w="1066"/>
      </w:tblGrid>
      <w:tr w:rsidR="000C16E6" w:rsidRPr="00B43A47">
        <w:trPr>
          <w:jc w:val="center"/>
        </w:trPr>
        <w:tc>
          <w:tcPr>
            <w:tcW w:w="4261" w:type="dxa"/>
          </w:tcPr>
          <w:p w:rsidR="000C16E6" w:rsidRPr="00B43A47" w:rsidRDefault="000C16E6" w:rsidP="00D436B7">
            <w:pPr>
              <w:spacing w:before="60"/>
              <w:rPr>
                <w:rFonts w:ascii="Calibri" w:hAnsi="Calibri" w:cs="Calibri"/>
              </w:rPr>
            </w:pPr>
            <w:r w:rsidRPr="00B43A47">
              <w:rPr>
                <w:rFonts w:ascii="Calibri" w:hAnsi="Calibri" w:cs="Calibri"/>
              </w:rPr>
              <w:t>Επώνυμο</w:t>
            </w:r>
          </w:p>
        </w:tc>
        <w:tc>
          <w:tcPr>
            <w:tcW w:w="4776" w:type="dxa"/>
            <w:gridSpan w:val="4"/>
          </w:tcPr>
          <w:p w:rsidR="000C16E6" w:rsidRPr="00B43A47" w:rsidRDefault="000C16E6" w:rsidP="00D436B7">
            <w:pPr>
              <w:spacing w:before="60"/>
              <w:rPr>
                <w:rFonts w:ascii="Calibri" w:hAnsi="Calibri" w:cs="Calibri"/>
              </w:rPr>
            </w:pPr>
          </w:p>
        </w:tc>
      </w:tr>
      <w:tr w:rsidR="000C16E6" w:rsidRPr="00B43A47">
        <w:trPr>
          <w:jc w:val="center"/>
        </w:trPr>
        <w:tc>
          <w:tcPr>
            <w:tcW w:w="4261" w:type="dxa"/>
          </w:tcPr>
          <w:p w:rsidR="000C16E6" w:rsidRPr="00B43A47" w:rsidRDefault="000C16E6" w:rsidP="00D436B7">
            <w:pPr>
              <w:spacing w:before="60"/>
              <w:rPr>
                <w:rFonts w:ascii="Calibri" w:hAnsi="Calibri" w:cs="Calibri"/>
              </w:rPr>
            </w:pPr>
            <w:r w:rsidRPr="00B43A47">
              <w:rPr>
                <w:rFonts w:ascii="Calibri" w:hAnsi="Calibri" w:cs="Calibri"/>
              </w:rPr>
              <w:t>Όνομα</w:t>
            </w:r>
          </w:p>
        </w:tc>
        <w:tc>
          <w:tcPr>
            <w:tcW w:w="4776" w:type="dxa"/>
            <w:gridSpan w:val="4"/>
          </w:tcPr>
          <w:p w:rsidR="000C16E6" w:rsidRPr="00B43A47" w:rsidRDefault="000C16E6" w:rsidP="00D436B7">
            <w:pPr>
              <w:spacing w:before="60"/>
              <w:rPr>
                <w:rFonts w:ascii="Calibri" w:hAnsi="Calibri" w:cs="Calibri"/>
              </w:rPr>
            </w:pPr>
          </w:p>
        </w:tc>
      </w:tr>
      <w:tr w:rsidR="000C16E6" w:rsidRPr="00B43A47">
        <w:trPr>
          <w:jc w:val="center"/>
        </w:trPr>
        <w:tc>
          <w:tcPr>
            <w:tcW w:w="4261" w:type="dxa"/>
          </w:tcPr>
          <w:p w:rsidR="000C16E6" w:rsidRPr="00B43A47" w:rsidRDefault="000C16E6" w:rsidP="00D436B7">
            <w:pPr>
              <w:spacing w:before="60"/>
              <w:rPr>
                <w:rFonts w:ascii="Calibri" w:hAnsi="Calibri" w:cs="Calibri"/>
              </w:rPr>
            </w:pPr>
            <w:r w:rsidRPr="00B43A47">
              <w:rPr>
                <w:rFonts w:ascii="Calibri" w:hAnsi="Calibri" w:cs="Calibri"/>
              </w:rPr>
              <w:t>Όνομα Πατέρα</w:t>
            </w:r>
          </w:p>
        </w:tc>
        <w:tc>
          <w:tcPr>
            <w:tcW w:w="4776" w:type="dxa"/>
            <w:gridSpan w:val="4"/>
          </w:tcPr>
          <w:p w:rsidR="000C16E6" w:rsidRPr="00B43A47" w:rsidRDefault="000C16E6" w:rsidP="00D436B7">
            <w:pPr>
              <w:spacing w:before="60"/>
              <w:rPr>
                <w:rFonts w:ascii="Calibri" w:hAnsi="Calibri" w:cs="Calibri"/>
              </w:rPr>
            </w:pPr>
          </w:p>
        </w:tc>
      </w:tr>
      <w:tr w:rsidR="000C16E6" w:rsidRPr="00B43A47">
        <w:trPr>
          <w:jc w:val="center"/>
        </w:trPr>
        <w:tc>
          <w:tcPr>
            <w:tcW w:w="4261" w:type="dxa"/>
          </w:tcPr>
          <w:p w:rsidR="000C16E6" w:rsidRPr="00B43A47" w:rsidRDefault="000C16E6" w:rsidP="00D436B7">
            <w:pPr>
              <w:spacing w:before="60"/>
              <w:rPr>
                <w:rFonts w:ascii="Calibri" w:hAnsi="Calibri" w:cs="Calibri"/>
              </w:rPr>
            </w:pPr>
            <w:r w:rsidRPr="00B43A47">
              <w:rPr>
                <w:rFonts w:ascii="Calibri" w:hAnsi="Calibri" w:cs="Calibri"/>
              </w:rPr>
              <w:t>Όνομα Μητέρας</w:t>
            </w:r>
          </w:p>
        </w:tc>
        <w:tc>
          <w:tcPr>
            <w:tcW w:w="4776" w:type="dxa"/>
            <w:gridSpan w:val="4"/>
          </w:tcPr>
          <w:p w:rsidR="000C16E6" w:rsidRPr="00B43A47" w:rsidRDefault="000C16E6" w:rsidP="00D436B7">
            <w:pPr>
              <w:spacing w:before="60"/>
              <w:rPr>
                <w:rFonts w:ascii="Calibri" w:hAnsi="Calibri" w:cs="Calibri"/>
              </w:rPr>
            </w:pPr>
          </w:p>
        </w:tc>
      </w:tr>
      <w:tr w:rsidR="000C16E6" w:rsidRPr="00B43A47">
        <w:trPr>
          <w:jc w:val="center"/>
        </w:trPr>
        <w:tc>
          <w:tcPr>
            <w:tcW w:w="4261" w:type="dxa"/>
          </w:tcPr>
          <w:p w:rsidR="000C16E6" w:rsidRPr="00B43A47" w:rsidRDefault="000C16E6" w:rsidP="00D436B7">
            <w:pPr>
              <w:spacing w:before="60"/>
              <w:rPr>
                <w:rFonts w:ascii="Calibri" w:hAnsi="Calibri" w:cs="Calibri"/>
              </w:rPr>
            </w:pPr>
            <w:r w:rsidRPr="00B43A47">
              <w:rPr>
                <w:rFonts w:ascii="Calibri" w:hAnsi="Calibri" w:cs="Calibri"/>
              </w:rPr>
              <w:t>Αριθμός Δελτίου Ταυτότητας</w:t>
            </w:r>
          </w:p>
        </w:tc>
        <w:tc>
          <w:tcPr>
            <w:tcW w:w="4776" w:type="dxa"/>
            <w:gridSpan w:val="4"/>
          </w:tcPr>
          <w:p w:rsidR="000C16E6" w:rsidRPr="00B43A47" w:rsidRDefault="000C16E6" w:rsidP="00D436B7">
            <w:pPr>
              <w:spacing w:before="60"/>
              <w:rPr>
                <w:rFonts w:ascii="Calibri" w:hAnsi="Calibri" w:cs="Calibri"/>
              </w:rPr>
            </w:pPr>
          </w:p>
        </w:tc>
      </w:tr>
      <w:tr w:rsidR="000C16E6" w:rsidRPr="00B43A47">
        <w:trPr>
          <w:jc w:val="center"/>
        </w:trPr>
        <w:tc>
          <w:tcPr>
            <w:tcW w:w="4261" w:type="dxa"/>
          </w:tcPr>
          <w:p w:rsidR="000C16E6" w:rsidRPr="00B43A47" w:rsidRDefault="000C16E6" w:rsidP="00D436B7">
            <w:pPr>
              <w:spacing w:before="60"/>
              <w:rPr>
                <w:rFonts w:ascii="Calibri" w:hAnsi="Calibri" w:cs="Calibri"/>
              </w:rPr>
            </w:pPr>
            <w:r w:rsidRPr="00B43A47">
              <w:rPr>
                <w:rFonts w:ascii="Calibri" w:hAnsi="Calibri" w:cs="Calibri"/>
              </w:rPr>
              <w:t>Α.Φ.Μ.</w:t>
            </w:r>
          </w:p>
        </w:tc>
        <w:tc>
          <w:tcPr>
            <w:tcW w:w="4776" w:type="dxa"/>
            <w:gridSpan w:val="4"/>
          </w:tcPr>
          <w:p w:rsidR="000C16E6" w:rsidRPr="00B43A47" w:rsidRDefault="000C16E6" w:rsidP="00D436B7">
            <w:pPr>
              <w:spacing w:before="60"/>
              <w:rPr>
                <w:rFonts w:ascii="Calibri" w:hAnsi="Calibri" w:cs="Calibri"/>
              </w:rPr>
            </w:pPr>
          </w:p>
        </w:tc>
      </w:tr>
      <w:tr w:rsidR="000C16E6" w:rsidRPr="00B43A47">
        <w:trPr>
          <w:jc w:val="center"/>
        </w:trPr>
        <w:tc>
          <w:tcPr>
            <w:tcW w:w="4261" w:type="dxa"/>
          </w:tcPr>
          <w:p w:rsidR="000C16E6" w:rsidRPr="00B43A47" w:rsidRDefault="000C16E6" w:rsidP="00D436B7">
            <w:pPr>
              <w:spacing w:before="60"/>
              <w:rPr>
                <w:rFonts w:ascii="Calibri" w:hAnsi="Calibri" w:cs="Calibri"/>
              </w:rPr>
            </w:pPr>
            <w:r w:rsidRPr="00B43A47">
              <w:rPr>
                <w:rFonts w:ascii="Calibri" w:hAnsi="Calibri" w:cs="Calibri"/>
              </w:rPr>
              <w:t>Δ.Ο.Υ.</w:t>
            </w:r>
          </w:p>
        </w:tc>
        <w:tc>
          <w:tcPr>
            <w:tcW w:w="4776" w:type="dxa"/>
            <w:gridSpan w:val="4"/>
          </w:tcPr>
          <w:p w:rsidR="000C16E6" w:rsidRPr="00B43A47" w:rsidRDefault="000C16E6" w:rsidP="00D436B7">
            <w:pPr>
              <w:spacing w:before="60"/>
              <w:rPr>
                <w:rFonts w:ascii="Calibri" w:hAnsi="Calibri" w:cs="Calibri"/>
              </w:rPr>
            </w:pPr>
          </w:p>
        </w:tc>
      </w:tr>
      <w:tr w:rsidR="000C16E6" w:rsidRPr="00B43A47">
        <w:trPr>
          <w:jc w:val="center"/>
        </w:trPr>
        <w:tc>
          <w:tcPr>
            <w:tcW w:w="4261" w:type="dxa"/>
          </w:tcPr>
          <w:p w:rsidR="000C16E6" w:rsidRPr="00B43A47" w:rsidRDefault="000C16E6" w:rsidP="00D436B7">
            <w:pPr>
              <w:spacing w:before="60"/>
              <w:rPr>
                <w:rFonts w:ascii="Calibri" w:hAnsi="Calibri" w:cs="Calibri"/>
              </w:rPr>
            </w:pPr>
            <w:r w:rsidRPr="00B43A47">
              <w:rPr>
                <w:rFonts w:ascii="Calibri" w:hAnsi="Calibri" w:cs="Calibri"/>
              </w:rPr>
              <w:t>Α.Μ.Κ</w:t>
            </w:r>
            <w:r>
              <w:rPr>
                <w:rFonts w:ascii="Calibri" w:hAnsi="Calibri" w:cs="Calibri"/>
              </w:rPr>
              <w:t>.</w:t>
            </w:r>
            <w:r w:rsidRPr="00B43A47">
              <w:rPr>
                <w:rFonts w:ascii="Calibri" w:hAnsi="Calibri" w:cs="Calibri"/>
              </w:rPr>
              <w:t>Α</w:t>
            </w:r>
            <w:r>
              <w:rPr>
                <w:rFonts w:ascii="Calibri" w:hAnsi="Calibri" w:cs="Calibri"/>
              </w:rPr>
              <w:t>.</w:t>
            </w:r>
          </w:p>
        </w:tc>
        <w:tc>
          <w:tcPr>
            <w:tcW w:w="4776" w:type="dxa"/>
            <w:gridSpan w:val="4"/>
          </w:tcPr>
          <w:p w:rsidR="000C16E6" w:rsidRPr="00B43A47" w:rsidRDefault="000C16E6" w:rsidP="00D436B7">
            <w:pPr>
              <w:spacing w:before="60"/>
              <w:rPr>
                <w:rFonts w:ascii="Calibri" w:hAnsi="Calibri" w:cs="Calibri"/>
              </w:rPr>
            </w:pPr>
          </w:p>
        </w:tc>
      </w:tr>
      <w:tr w:rsidR="000C16E6" w:rsidRPr="00B43A47">
        <w:trPr>
          <w:jc w:val="center"/>
        </w:trPr>
        <w:tc>
          <w:tcPr>
            <w:tcW w:w="4261" w:type="dxa"/>
          </w:tcPr>
          <w:p w:rsidR="000C16E6" w:rsidRPr="00B43A47" w:rsidRDefault="000C16E6" w:rsidP="00D436B7">
            <w:pPr>
              <w:spacing w:before="60"/>
              <w:rPr>
                <w:rFonts w:ascii="Calibri" w:hAnsi="Calibri" w:cs="Calibri"/>
              </w:rPr>
            </w:pPr>
            <w:r w:rsidRPr="00B43A47">
              <w:rPr>
                <w:rFonts w:ascii="Calibri" w:hAnsi="Calibri" w:cs="Calibri"/>
              </w:rPr>
              <w:t>Ειδικότητα</w:t>
            </w:r>
          </w:p>
        </w:tc>
        <w:tc>
          <w:tcPr>
            <w:tcW w:w="4776" w:type="dxa"/>
            <w:gridSpan w:val="4"/>
          </w:tcPr>
          <w:p w:rsidR="000C16E6" w:rsidRPr="00B43A47" w:rsidRDefault="000C16E6" w:rsidP="00D436B7">
            <w:pPr>
              <w:spacing w:before="60"/>
              <w:rPr>
                <w:rFonts w:ascii="Calibri" w:hAnsi="Calibri" w:cs="Calibri"/>
              </w:rPr>
            </w:pPr>
          </w:p>
        </w:tc>
      </w:tr>
      <w:tr w:rsidR="000C16E6" w:rsidRPr="00B43A47">
        <w:trPr>
          <w:jc w:val="center"/>
        </w:trPr>
        <w:tc>
          <w:tcPr>
            <w:tcW w:w="4261" w:type="dxa"/>
          </w:tcPr>
          <w:p w:rsidR="000C16E6" w:rsidRPr="00B43A47" w:rsidRDefault="000C16E6" w:rsidP="00D436B7">
            <w:pPr>
              <w:spacing w:before="60"/>
              <w:rPr>
                <w:rFonts w:ascii="Calibri" w:hAnsi="Calibri" w:cs="Calibri"/>
              </w:rPr>
            </w:pPr>
            <w:r w:rsidRPr="00DE4128">
              <w:rPr>
                <w:rFonts w:ascii="Calibri" w:hAnsi="Calibri" w:cs="Calibri"/>
              </w:rPr>
              <w:t>Αριθμός Προστατευόμενων Τέκνων</w:t>
            </w:r>
          </w:p>
        </w:tc>
        <w:tc>
          <w:tcPr>
            <w:tcW w:w="4776" w:type="dxa"/>
            <w:gridSpan w:val="4"/>
          </w:tcPr>
          <w:p w:rsidR="000C16E6" w:rsidRPr="00B43A47" w:rsidRDefault="000C16E6" w:rsidP="00D436B7">
            <w:pPr>
              <w:spacing w:before="60"/>
              <w:rPr>
                <w:rFonts w:ascii="Calibri" w:hAnsi="Calibri" w:cs="Calibri"/>
              </w:rPr>
            </w:pPr>
          </w:p>
        </w:tc>
      </w:tr>
      <w:tr w:rsidR="000C16E6" w:rsidRPr="00B43A47">
        <w:trPr>
          <w:jc w:val="center"/>
        </w:trPr>
        <w:tc>
          <w:tcPr>
            <w:tcW w:w="4261" w:type="dxa"/>
          </w:tcPr>
          <w:p w:rsidR="000C16E6" w:rsidRPr="00B43A47" w:rsidRDefault="000C16E6" w:rsidP="00D436B7">
            <w:pPr>
              <w:spacing w:before="60"/>
              <w:rPr>
                <w:rFonts w:ascii="Calibri" w:hAnsi="Calibri" w:cs="Calibri"/>
              </w:rPr>
            </w:pPr>
            <w:r w:rsidRPr="00B43A47">
              <w:rPr>
                <w:rFonts w:ascii="Calibri" w:hAnsi="Calibri" w:cs="Calibri"/>
              </w:rPr>
              <w:t>Διεύθυνση κατοικίας</w:t>
            </w:r>
          </w:p>
        </w:tc>
        <w:tc>
          <w:tcPr>
            <w:tcW w:w="4776" w:type="dxa"/>
            <w:gridSpan w:val="4"/>
          </w:tcPr>
          <w:p w:rsidR="000C16E6" w:rsidRPr="00B43A47" w:rsidRDefault="000C16E6" w:rsidP="00D436B7">
            <w:pPr>
              <w:spacing w:before="60"/>
              <w:rPr>
                <w:rFonts w:ascii="Calibri" w:hAnsi="Calibri" w:cs="Calibri"/>
              </w:rPr>
            </w:pPr>
          </w:p>
        </w:tc>
      </w:tr>
      <w:tr w:rsidR="000C16E6" w:rsidRPr="00B43A47">
        <w:trPr>
          <w:jc w:val="center"/>
        </w:trPr>
        <w:tc>
          <w:tcPr>
            <w:tcW w:w="4261" w:type="dxa"/>
          </w:tcPr>
          <w:p w:rsidR="000C16E6" w:rsidRPr="00B43A47" w:rsidRDefault="000C16E6" w:rsidP="00D436B7">
            <w:pPr>
              <w:spacing w:before="60"/>
              <w:rPr>
                <w:rFonts w:ascii="Calibri" w:hAnsi="Calibri" w:cs="Calibri"/>
              </w:rPr>
            </w:pPr>
            <w:r w:rsidRPr="00B43A47">
              <w:rPr>
                <w:rFonts w:ascii="Calibri" w:hAnsi="Calibri" w:cs="Calibri"/>
              </w:rPr>
              <w:t>Πόλη, Ταχυδρομικός Κώδικας</w:t>
            </w:r>
          </w:p>
        </w:tc>
        <w:tc>
          <w:tcPr>
            <w:tcW w:w="4776" w:type="dxa"/>
            <w:gridSpan w:val="4"/>
          </w:tcPr>
          <w:p w:rsidR="000C16E6" w:rsidRPr="00B43A47" w:rsidRDefault="000C16E6" w:rsidP="00D436B7">
            <w:pPr>
              <w:spacing w:before="60"/>
              <w:rPr>
                <w:rFonts w:ascii="Calibri" w:hAnsi="Calibri" w:cs="Calibri"/>
              </w:rPr>
            </w:pPr>
          </w:p>
        </w:tc>
      </w:tr>
      <w:tr w:rsidR="000C16E6" w:rsidRPr="00B43A47">
        <w:trPr>
          <w:jc w:val="center"/>
        </w:trPr>
        <w:tc>
          <w:tcPr>
            <w:tcW w:w="4261" w:type="dxa"/>
          </w:tcPr>
          <w:p w:rsidR="000C16E6" w:rsidRPr="00B43A47" w:rsidRDefault="000C16E6" w:rsidP="00D436B7">
            <w:pPr>
              <w:spacing w:before="60"/>
              <w:rPr>
                <w:rFonts w:ascii="Calibri" w:hAnsi="Calibri" w:cs="Calibri"/>
              </w:rPr>
            </w:pPr>
            <w:r w:rsidRPr="00B43A47">
              <w:rPr>
                <w:rFonts w:ascii="Calibri" w:hAnsi="Calibri" w:cs="Calibri"/>
              </w:rPr>
              <w:t>Τηλέφωνο Οικίας</w:t>
            </w:r>
          </w:p>
        </w:tc>
        <w:tc>
          <w:tcPr>
            <w:tcW w:w="4776" w:type="dxa"/>
            <w:gridSpan w:val="4"/>
          </w:tcPr>
          <w:p w:rsidR="000C16E6" w:rsidRPr="00B43A47" w:rsidRDefault="000C16E6" w:rsidP="00D436B7">
            <w:pPr>
              <w:spacing w:before="60"/>
              <w:rPr>
                <w:rFonts w:ascii="Calibri" w:hAnsi="Calibri" w:cs="Calibri"/>
              </w:rPr>
            </w:pPr>
          </w:p>
        </w:tc>
      </w:tr>
      <w:tr w:rsidR="000C16E6" w:rsidRPr="00B43A47">
        <w:trPr>
          <w:jc w:val="center"/>
        </w:trPr>
        <w:tc>
          <w:tcPr>
            <w:tcW w:w="4261" w:type="dxa"/>
          </w:tcPr>
          <w:p w:rsidR="000C16E6" w:rsidRPr="00B43A47" w:rsidRDefault="000C16E6" w:rsidP="00D436B7">
            <w:pPr>
              <w:spacing w:before="60"/>
              <w:rPr>
                <w:rFonts w:ascii="Calibri" w:hAnsi="Calibri" w:cs="Calibri"/>
              </w:rPr>
            </w:pPr>
            <w:r w:rsidRPr="00B43A47">
              <w:rPr>
                <w:rFonts w:ascii="Calibri" w:hAnsi="Calibri" w:cs="Calibri"/>
              </w:rPr>
              <w:t>Κινητό Τηλέφωνο</w:t>
            </w:r>
          </w:p>
        </w:tc>
        <w:tc>
          <w:tcPr>
            <w:tcW w:w="4776" w:type="dxa"/>
            <w:gridSpan w:val="4"/>
          </w:tcPr>
          <w:p w:rsidR="000C16E6" w:rsidRPr="00B43A47" w:rsidRDefault="000C16E6" w:rsidP="00D436B7">
            <w:pPr>
              <w:spacing w:before="60"/>
              <w:rPr>
                <w:rFonts w:ascii="Calibri" w:hAnsi="Calibri" w:cs="Calibri"/>
              </w:rPr>
            </w:pPr>
          </w:p>
        </w:tc>
      </w:tr>
      <w:tr w:rsidR="000C16E6" w:rsidRPr="00B43A47">
        <w:trPr>
          <w:jc w:val="center"/>
        </w:trPr>
        <w:tc>
          <w:tcPr>
            <w:tcW w:w="4261" w:type="dxa"/>
          </w:tcPr>
          <w:p w:rsidR="000C16E6" w:rsidRPr="00B43A47" w:rsidRDefault="000C16E6" w:rsidP="00D436B7">
            <w:pPr>
              <w:spacing w:before="60"/>
              <w:rPr>
                <w:rFonts w:ascii="Calibri" w:hAnsi="Calibri" w:cs="Calibri"/>
              </w:rPr>
            </w:pPr>
            <w:r w:rsidRPr="00B43A47">
              <w:rPr>
                <w:rFonts w:ascii="Calibri" w:hAnsi="Calibri" w:cs="Calibri"/>
              </w:rPr>
              <w:t>Τηλέφωνο Εργασίας</w:t>
            </w:r>
          </w:p>
        </w:tc>
        <w:tc>
          <w:tcPr>
            <w:tcW w:w="4776" w:type="dxa"/>
            <w:gridSpan w:val="4"/>
          </w:tcPr>
          <w:p w:rsidR="000C16E6" w:rsidRPr="00B43A47" w:rsidRDefault="000C16E6" w:rsidP="00D436B7">
            <w:pPr>
              <w:spacing w:before="60"/>
              <w:rPr>
                <w:rFonts w:ascii="Calibri" w:hAnsi="Calibri" w:cs="Calibri"/>
              </w:rPr>
            </w:pPr>
          </w:p>
        </w:tc>
      </w:tr>
      <w:tr w:rsidR="000C16E6" w:rsidRPr="00B43A47">
        <w:trPr>
          <w:jc w:val="center"/>
        </w:trPr>
        <w:tc>
          <w:tcPr>
            <w:tcW w:w="4261" w:type="dxa"/>
          </w:tcPr>
          <w:p w:rsidR="000C16E6" w:rsidRPr="00B43A47" w:rsidRDefault="000C16E6" w:rsidP="00D436B7">
            <w:pPr>
              <w:spacing w:before="60"/>
              <w:rPr>
                <w:rFonts w:ascii="Calibri" w:hAnsi="Calibri" w:cs="Calibri"/>
              </w:rPr>
            </w:pPr>
            <w:r w:rsidRPr="00B43A47">
              <w:rPr>
                <w:rFonts w:ascii="Calibri" w:hAnsi="Calibri" w:cs="Calibri"/>
              </w:rPr>
              <w:t>Αριθμός Λογαριασμού Τράπεζας/ ΙΒΑΝ</w:t>
            </w:r>
          </w:p>
        </w:tc>
        <w:tc>
          <w:tcPr>
            <w:tcW w:w="4776" w:type="dxa"/>
            <w:gridSpan w:val="4"/>
          </w:tcPr>
          <w:p w:rsidR="000C16E6" w:rsidRPr="00B43A47" w:rsidRDefault="000C16E6" w:rsidP="00D436B7">
            <w:pPr>
              <w:spacing w:before="60"/>
              <w:rPr>
                <w:rFonts w:ascii="Calibri" w:hAnsi="Calibri" w:cs="Calibri"/>
              </w:rPr>
            </w:pPr>
          </w:p>
        </w:tc>
      </w:tr>
      <w:tr w:rsidR="000C16E6" w:rsidRPr="00B43A47">
        <w:trPr>
          <w:jc w:val="center"/>
        </w:trPr>
        <w:tc>
          <w:tcPr>
            <w:tcW w:w="4261" w:type="dxa"/>
          </w:tcPr>
          <w:p w:rsidR="000C16E6" w:rsidRPr="00B43A47" w:rsidRDefault="000C16E6" w:rsidP="00D436B7">
            <w:pPr>
              <w:spacing w:before="60"/>
              <w:rPr>
                <w:rFonts w:ascii="Calibri" w:hAnsi="Calibri" w:cs="Calibri"/>
              </w:rPr>
            </w:pPr>
            <w:r w:rsidRPr="00B43A47">
              <w:rPr>
                <w:rFonts w:ascii="Calibri" w:hAnsi="Calibri" w:cs="Calibri"/>
              </w:rPr>
              <w:t>Τράπεζα</w:t>
            </w:r>
          </w:p>
        </w:tc>
        <w:tc>
          <w:tcPr>
            <w:tcW w:w="4776" w:type="dxa"/>
            <w:gridSpan w:val="4"/>
          </w:tcPr>
          <w:p w:rsidR="000C16E6" w:rsidRPr="00B43A47" w:rsidRDefault="000C16E6" w:rsidP="00D436B7">
            <w:pPr>
              <w:spacing w:before="60"/>
              <w:rPr>
                <w:rFonts w:ascii="Calibri" w:hAnsi="Calibri" w:cs="Calibri"/>
              </w:rPr>
            </w:pPr>
          </w:p>
        </w:tc>
      </w:tr>
      <w:tr w:rsidR="000C16E6" w:rsidRPr="00B43A47">
        <w:trPr>
          <w:jc w:val="center"/>
        </w:trPr>
        <w:tc>
          <w:tcPr>
            <w:tcW w:w="4261" w:type="dxa"/>
          </w:tcPr>
          <w:p w:rsidR="000C16E6" w:rsidRPr="00B43A47" w:rsidRDefault="000C16E6" w:rsidP="00D436B7">
            <w:pPr>
              <w:spacing w:before="60"/>
              <w:rPr>
                <w:rFonts w:ascii="Calibri" w:hAnsi="Calibri" w:cs="Calibri"/>
              </w:rPr>
            </w:pPr>
            <w:r w:rsidRPr="00B43A47">
              <w:rPr>
                <w:rFonts w:ascii="Calibri" w:hAnsi="Calibri" w:cs="Calibri"/>
              </w:rPr>
              <w:t>Φύλο</w:t>
            </w:r>
          </w:p>
        </w:tc>
        <w:tc>
          <w:tcPr>
            <w:tcW w:w="1416" w:type="dxa"/>
          </w:tcPr>
          <w:p w:rsidR="000C16E6" w:rsidRPr="00B43A47" w:rsidRDefault="000C16E6" w:rsidP="00D436B7">
            <w:pPr>
              <w:spacing w:before="60"/>
              <w:rPr>
                <w:rFonts w:ascii="Calibri" w:hAnsi="Calibri" w:cs="Calibri"/>
              </w:rPr>
            </w:pPr>
            <w:r w:rsidRPr="00B43A47">
              <w:rPr>
                <w:rFonts w:ascii="Calibri" w:hAnsi="Calibri" w:cs="Calibri"/>
              </w:rPr>
              <w:t>Άνδρας</w:t>
            </w:r>
          </w:p>
        </w:tc>
        <w:tc>
          <w:tcPr>
            <w:tcW w:w="1065" w:type="dxa"/>
          </w:tcPr>
          <w:p w:rsidR="000C16E6" w:rsidRPr="00B43A47" w:rsidRDefault="000C16E6" w:rsidP="00D436B7">
            <w:pPr>
              <w:spacing w:before="60"/>
              <w:rPr>
                <w:rFonts w:ascii="Calibri" w:hAnsi="Calibri" w:cs="Calibri"/>
              </w:rPr>
            </w:pPr>
          </w:p>
        </w:tc>
        <w:tc>
          <w:tcPr>
            <w:tcW w:w="1229" w:type="dxa"/>
          </w:tcPr>
          <w:p w:rsidR="000C16E6" w:rsidRPr="00B43A47" w:rsidRDefault="000C16E6" w:rsidP="00D436B7">
            <w:pPr>
              <w:spacing w:before="60"/>
              <w:rPr>
                <w:rFonts w:ascii="Calibri" w:hAnsi="Calibri" w:cs="Calibri"/>
              </w:rPr>
            </w:pPr>
            <w:r w:rsidRPr="00B43A47">
              <w:rPr>
                <w:rFonts w:ascii="Calibri" w:hAnsi="Calibri" w:cs="Calibri"/>
              </w:rPr>
              <w:t>Γυναίκα</w:t>
            </w:r>
          </w:p>
        </w:tc>
        <w:tc>
          <w:tcPr>
            <w:tcW w:w="1066" w:type="dxa"/>
          </w:tcPr>
          <w:p w:rsidR="000C16E6" w:rsidRPr="00B43A47" w:rsidRDefault="000C16E6" w:rsidP="00D436B7">
            <w:pPr>
              <w:spacing w:before="60"/>
              <w:rPr>
                <w:rFonts w:ascii="Calibri" w:hAnsi="Calibri" w:cs="Calibri"/>
              </w:rPr>
            </w:pPr>
          </w:p>
        </w:tc>
      </w:tr>
      <w:tr w:rsidR="000C16E6" w:rsidRPr="00B43A47">
        <w:trPr>
          <w:jc w:val="center"/>
        </w:trPr>
        <w:tc>
          <w:tcPr>
            <w:tcW w:w="4261" w:type="dxa"/>
          </w:tcPr>
          <w:p w:rsidR="000C16E6" w:rsidRPr="00B43A47" w:rsidRDefault="000C16E6" w:rsidP="00D436B7">
            <w:pPr>
              <w:spacing w:before="60"/>
              <w:rPr>
                <w:rFonts w:ascii="Calibri" w:hAnsi="Calibri" w:cs="Calibri"/>
              </w:rPr>
            </w:pPr>
            <w:r w:rsidRPr="00B43A47">
              <w:rPr>
                <w:rFonts w:ascii="Calibri" w:hAnsi="Calibri" w:cs="Calibri"/>
              </w:rPr>
              <w:t>Οικογενειακή Κατάσταση</w:t>
            </w:r>
          </w:p>
        </w:tc>
        <w:tc>
          <w:tcPr>
            <w:tcW w:w="4776" w:type="dxa"/>
            <w:gridSpan w:val="4"/>
          </w:tcPr>
          <w:p w:rsidR="000C16E6" w:rsidRPr="00B43A47" w:rsidRDefault="000C16E6" w:rsidP="00D436B7">
            <w:pPr>
              <w:spacing w:before="60"/>
              <w:rPr>
                <w:rFonts w:ascii="Calibri" w:hAnsi="Calibri" w:cs="Calibri"/>
              </w:rPr>
            </w:pPr>
          </w:p>
        </w:tc>
      </w:tr>
    </w:tbl>
    <w:p w:rsidR="000C16E6" w:rsidRPr="00B43A47" w:rsidRDefault="000C16E6" w:rsidP="00690A29">
      <w:pPr>
        <w:rPr>
          <w:rFonts w:ascii="Calibri" w:hAnsi="Calibri" w:cs="Calibri"/>
        </w:rPr>
      </w:pPr>
    </w:p>
    <w:p w:rsidR="000C16E6" w:rsidRPr="00B43A47" w:rsidRDefault="000C16E6" w:rsidP="00690A29">
      <w:pPr>
        <w:tabs>
          <w:tab w:val="center" w:pos="5940"/>
        </w:tabs>
        <w:rPr>
          <w:rFonts w:ascii="Calibri" w:hAnsi="Calibri" w:cs="Calibri"/>
        </w:rPr>
      </w:pPr>
      <w:r w:rsidRPr="00B43A47">
        <w:rPr>
          <w:rFonts w:ascii="Calibri" w:hAnsi="Calibri" w:cs="Calibri"/>
        </w:rPr>
        <w:tab/>
      </w:r>
      <w:r w:rsidRPr="00B43A47">
        <w:rPr>
          <w:rFonts w:ascii="Calibri" w:hAnsi="Calibri" w:cs="Calibri"/>
        </w:rPr>
        <w:tab/>
        <w:t>Ο/Η ΔΗΛΩΝ/ΟΥΣΑ</w:t>
      </w:r>
    </w:p>
    <w:p w:rsidR="000C16E6" w:rsidRDefault="000C16E6" w:rsidP="00690A29">
      <w:pPr>
        <w:tabs>
          <w:tab w:val="center" w:pos="5940"/>
        </w:tabs>
        <w:rPr>
          <w:rFonts w:ascii="Calibri" w:hAnsi="Calibri" w:cs="Calibri"/>
        </w:rPr>
      </w:pPr>
    </w:p>
    <w:bookmarkEnd w:id="5"/>
    <w:bookmarkEnd w:id="8"/>
    <w:bookmarkEnd w:id="9"/>
    <w:bookmarkEnd w:id="10"/>
    <w:bookmarkEnd w:id="11"/>
    <w:bookmarkEnd w:id="12"/>
    <w:p w:rsidR="000C16E6" w:rsidRPr="005B782C" w:rsidRDefault="000C16E6" w:rsidP="005B782C">
      <w:pPr>
        <w:rPr>
          <w:lang w:val="en-US"/>
        </w:rPr>
      </w:pPr>
    </w:p>
    <w:p w:rsidR="000C16E6" w:rsidRPr="00BD24B5" w:rsidRDefault="000C16E6" w:rsidP="00E63E85">
      <w:pPr>
        <w:spacing w:after="120" w:line="276" w:lineRule="auto"/>
        <w:ind w:left="5040"/>
        <w:rPr>
          <w:rFonts w:ascii="Calibri" w:hAnsi="Calibri" w:cs="Calibri"/>
          <w:sz w:val="22"/>
          <w:szCs w:val="22"/>
          <w:lang w:val="en-US"/>
        </w:rPr>
      </w:pPr>
    </w:p>
    <w:sectPr w:rsidR="000C16E6" w:rsidRPr="00BD24B5" w:rsidSect="009553D8">
      <w:footerReference w:type="default" r:id="rId9"/>
      <w:pgSz w:w="11906" w:h="16838" w:code="9"/>
      <w:pgMar w:top="1134" w:right="1274" w:bottom="1418" w:left="1276" w:header="720" w:footer="249"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636" w:rsidRDefault="00613636">
      <w:r>
        <w:separator/>
      </w:r>
    </w:p>
  </w:endnote>
  <w:endnote w:type="continuationSeparator" w:id="1">
    <w:p w:rsidR="00613636" w:rsidRDefault="006136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HellasTimes">
    <w:altName w:val="Courier New"/>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E6" w:rsidRDefault="00980829">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style="width:468pt;height:58.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636" w:rsidRDefault="00613636">
      <w:r>
        <w:separator/>
      </w:r>
    </w:p>
  </w:footnote>
  <w:footnote w:type="continuationSeparator" w:id="1">
    <w:p w:rsidR="00613636" w:rsidRDefault="006136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lvl>
    <w:lvl w:ilvl="2">
      <w:start w:val="1"/>
      <w:numFmt w:val="decimal"/>
      <w:lvlText w:val="%1.%2.%3"/>
      <w:lvlJc w:val="left"/>
      <w:pPr>
        <w:tabs>
          <w:tab w:val="num" w:pos="900"/>
        </w:tabs>
        <w:ind w:left="900" w:hanging="720"/>
      </w:pPr>
      <w:rPr>
        <w:b/>
        <w:bCs/>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890"/>
        </w:tabs>
        <w:ind w:left="1890" w:hanging="144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430"/>
        </w:tabs>
        <w:ind w:left="2430" w:hanging="1800"/>
      </w:pPr>
    </w:lvl>
    <w:lvl w:ilvl="8">
      <w:start w:val="1"/>
      <w:numFmt w:val="decimal"/>
      <w:lvlText w:val="%1.%2.%3.%4.%5.%6.%7.%8.%9"/>
      <w:lvlJc w:val="left"/>
      <w:pPr>
        <w:tabs>
          <w:tab w:val="num" w:pos="2520"/>
        </w:tabs>
        <w:ind w:left="2520" w:hanging="1800"/>
      </w:p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bCs/>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lvl>
    <w:lvl w:ilvl="2">
      <w:start w:val="1"/>
      <w:numFmt w:val="decimal"/>
      <w:lvlText w:val="%1.%2.%3"/>
      <w:lvlJc w:val="left"/>
      <w:pPr>
        <w:tabs>
          <w:tab w:val="num" w:pos="900"/>
        </w:tabs>
        <w:ind w:left="900" w:hanging="720"/>
      </w:pPr>
      <w:rPr>
        <w:b/>
        <w:bCs/>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890"/>
        </w:tabs>
        <w:ind w:left="1890" w:hanging="144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430"/>
        </w:tabs>
        <w:ind w:left="2430" w:hanging="1800"/>
      </w:pPr>
    </w:lvl>
    <w:lvl w:ilvl="8">
      <w:start w:val="1"/>
      <w:numFmt w:val="decimal"/>
      <w:lvlText w:val="%1.%2.%3.%4.%5.%6.%7.%8.%9"/>
      <w:lvlJc w:val="left"/>
      <w:pPr>
        <w:tabs>
          <w:tab w:val="num" w:pos="2520"/>
        </w:tabs>
        <w:ind w:left="2520" w:hanging="1800"/>
      </w:p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2CB4B32"/>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07230260"/>
    <w:multiLevelType w:val="hybridMultilevel"/>
    <w:tmpl w:val="7F1E0F9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7">
    <w:nsid w:val="09176D57"/>
    <w:multiLevelType w:val="hybridMultilevel"/>
    <w:tmpl w:val="634A6D5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0BAE3A85"/>
    <w:multiLevelType w:val="hybridMultilevel"/>
    <w:tmpl w:val="5F163908"/>
    <w:lvl w:ilvl="0" w:tplc="04080001">
      <w:start w:val="1"/>
      <w:numFmt w:val="bullet"/>
      <w:lvlText w:val=""/>
      <w:lvlJc w:val="left"/>
      <w:pPr>
        <w:ind w:left="1470" w:hanging="360"/>
      </w:pPr>
      <w:rPr>
        <w:rFonts w:ascii="Symbol" w:hAnsi="Symbol" w:cs="Symbol" w:hint="default"/>
      </w:rPr>
    </w:lvl>
    <w:lvl w:ilvl="1" w:tplc="04080003">
      <w:start w:val="1"/>
      <w:numFmt w:val="bullet"/>
      <w:lvlText w:val="o"/>
      <w:lvlJc w:val="left"/>
      <w:pPr>
        <w:ind w:left="2190" w:hanging="360"/>
      </w:pPr>
      <w:rPr>
        <w:rFonts w:ascii="Courier New" w:hAnsi="Courier New" w:cs="Courier New" w:hint="default"/>
      </w:rPr>
    </w:lvl>
    <w:lvl w:ilvl="2" w:tplc="04080005">
      <w:start w:val="1"/>
      <w:numFmt w:val="bullet"/>
      <w:lvlText w:val=""/>
      <w:lvlJc w:val="left"/>
      <w:pPr>
        <w:ind w:left="2910" w:hanging="360"/>
      </w:pPr>
      <w:rPr>
        <w:rFonts w:ascii="Wingdings" w:hAnsi="Wingdings" w:cs="Wingdings" w:hint="default"/>
      </w:rPr>
    </w:lvl>
    <w:lvl w:ilvl="3" w:tplc="04080001">
      <w:start w:val="1"/>
      <w:numFmt w:val="bullet"/>
      <w:lvlText w:val=""/>
      <w:lvlJc w:val="left"/>
      <w:pPr>
        <w:ind w:left="3630" w:hanging="360"/>
      </w:pPr>
      <w:rPr>
        <w:rFonts w:ascii="Symbol" w:hAnsi="Symbol" w:cs="Symbol" w:hint="default"/>
      </w:rPr>
    </w:lvl>
    <w:lvl w:ilvl="4" w:tplc="04080003">
      <w:start w:val="1"/>
      <w:numFmt w:val="bullet"/>
      <w:lvlText w:val="o"/>
      <w:lvlJc w:val="left"/>
      <w:pPr>
        <w:ind w:left="4350" w:hanging="360"/>
      </w:pPr>
      <w:rPr>
        <w:rFonts w:ascii="Courier New" w:hAnsi="Courier New" w:cs="Courier New" w:hint="default"/>
      </w:rPr>
    </w:lvl>
    <w:lvl w:ilvl="5" w:tplc="04080005">
      <w:start w:val="1"/>
      <w:numFmt w:val="bullet"/>
      <w:lvlText w:val=""/>
      <w:lvlJc w:val="left"/>
      <w:pPr>
        <w:ind w:left="5070" w:hanging="360"/>
      </w:pPr>
      <w:rPr>
        <w:rFonts w:ascii="Wingdings" w:hAnsi="Wingdings" w:cs="Wingdings" w:hint="default"/>
      </w:rPr>
    </w:lvl>
    <w:lvl w:ilvl="6" w:tplc="04080001">
      <w:start w:val="1"/>
      <w:numFmt w:val="bullet"/>
      <w:lvlText w:val=""/>
      <w:lvlJc w:val="left"/>
      <w:pPr>
        <w:ind w:left="5790" w:hanging="360"/>
      </w:pPr>
      <w:rPr>
        <w:rFonts w:ascii="Symbol" w:hAnsi="Symbol" w:cs="Symbol" w:hint="default"/>
      </w:rPr>
    </w:lvl>
    <w:lvl w:ilvl="7" w:tplc="04080003">
      <w:start w:val="1"/>
      <w:numFmt w:val="bullet"/>
      <w:lvlText w:val="o"/>
      <w:lvlJc w:val="left"/>
      <w:pPr>
        <w:ind w:left="6510" w:hanging="360"/>
      </w:pPr>
      <w:rPr>
        <w:rFonts w:ascii="Courier New" w:hAnsi="Courier New" w:cs="Courier New" w:hint="default"/>
      </w:rPr>
    </w:lvl>
    <w:lvl w:ilvl="8" w:tplc="04080005">
      <w:start w:val="1"/>
      <w:numFmt w:val="bullet"/>
      <w:lvlText w:val=""/>
      <w:lvlJc w:val="left"/>
      <w:pPr>
        <w:ind w:left="7230" w:hanging="360"/>
      </w:pPr>
      <w:rPr>
        <w:rFonts w:ascii="Wingdings" w:hAnsi="Wingdings" w:cs="Wingdings" w:hint="default"/>
      </w:rPr>
    </w:lvl>
  </w:abstractNum>
  <w:abstractNum w:abstractNumId="9">
    <w:nsid w:val="104B378A"/>
    <w:multiLevelType w:val="hybridMultilevel"/>
    <w:tmpl w:val="F09AFB4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0">
    <w:nsid w:val="10FD5A9C"/>
    <w:multiLevelType w:val="hybridMultilevel"/>
    <w:tmpl w:val="F8EAC5B8"/>
    <w:lvl w:ilvl="0" w:tplc="04080003">
      <w:start w:val="1"/>
      <w:numFmt w:val="bullet"/>
      <w:lvlText w:val="o"/>
      <w:lvlJc w:val="left"/>
      <w:pPr>
        <w:ind w:left="1004" w:hanging="360"/>
      </w:pPr>
      <w:rPr>
        <w:rFonts w:ascii="Courier New" w:hAnsi="Courier New" w:cs="Courier New" w:hint="default"/>
      </w:rPr>
    </w:lvl>
    <w:lvl w:ilvl="1" w:tplc="0408000B">
      <w:start w:val="1"/>
      <w:numFmt w:val="bullet"/>
      <w:lvlText w:val=""/>
      <w:lvlJc w:val="left"/>
      <w:pPr>
        <w:ind w:left="1724" w:hanging="360"/>
      </w:pPr>
      <w:rPr>
        <w:rFonts w:ascii="Wingdings" w:hAnsi="Wingdings" w:cs="Wingdings" w:hint="default"/>
      </w:rPr>
    </w:lvl>
    <w:lvl w:ilvl="2" w:tplc="04080005">
      <w:start w:val="1"/>
      <w:numFmt w:val="bullet"/>
      <w:lvlText w:val=""/>
      <w:lvlJc w:val="left"/>
      <w:pPr>
        <w:ind w:left="2444" w:hanging="360"/>
      </w:pPr>
      <w:rPr>
        <w:rFonts w:ascii="Wingdings" w:hAnsi="Wingdings" w:cs="Wingdings" w:hint="default"/>
      </w:rPr>
    </w:lvl>
    <w:lvl w:ilvl="3" w:tplc="04080001">
      <w:start w:val="1"/>
      <w:numFmt w:val="bullet"/>
      <w:lvlText w:val=""/>
      <w:lvlJc w:val="left"/>
      <w:pPr>
        <w:ind w:left="3164" w:hanging="360"/>
      </w:pPr>
      <w:rPr>
        <w:rFonts w:ascii="Symbol" w:hAnsi="Symbol" w:cs="Symbol" w:hint="default"/>
      </w:rPr>
    </w:lvl>
    <w:lvl w:ilvl="4" w:tplc="04080003">
      <w:start w:val="1"/>
      <w:numFmt w:val="bullet"/>
      <w:lvlText w:val="o"/>
      <w:lvlJc w:val="left"/>
      <w:pPr>
        <w:ind w:left="3884" w:hanging="360"/>
      </w:pPr>
      <w:rPr>
        <w:rFonts w:ascii="Courier New" w:hAnsi="Courier New" w:cs="Courier New" w:hint="default"/>
      </w:rPr>
    </w:lvl>
    <w:lvl w:ilvl="5" w:tplc="04080005">
      <w:start w:val="1"/>
      <w:numFmt w:val="bullet"/>
      <w:lvlText w:val=""/>
      <w:lvlJc w:val="left"/>
      <w:pPr>
        <w:ind w:left="4604" w:hanging="360"/>
      </w:pPr>
      <w:rPr>
        <w:rFonts w:ascii="Wingdings" w:hAnsi="Wingdings" w:cs="Wingdings" w:hint="default"/>
      </w:rPr>
    </w:lvl>
    <w:lvl w:ilvl="6" w:tplc="04080001">
      <w:start w:val="1"/>
      <w:numFmt w:val="bullet"/>
      <w:lvlText w:val=""/>
      <w:lvlJc w:val="left"/>
      <w:pPr>
        <w:ind w:left="5324" w:hanging="360"/>
      </w:pPr>
      <w:rPr>
        <w:rFonts w:ascii="Symbol" w:hAnsi="Symbol" w:cs="Symbol" w:hint="default"/>
      </w:rPr>
    </w:lvl>
    <w:lvl w:ilvl="7" w:tplc="04080003">
      <w:start w:val="1"/>
      <w:numFmt w:val="bullet"/>
      <w:lvlText w:val="o"/>
      <w:lvlJc w:val="left"/>
      <w:pPr>
        <w:ind w:left="6044" w:hanging="360"/>
      </w:pPr>
      <w:rPr>
        <w:rFonts w:ascii="Courier New" w:hAnsi="Courier New" w:cs="Courier New" w:hint="default"/>
      </w:rPr>
    </w:lvl>
    <w:lvl w:ilvl="8" w:tplc="04080005">
      <w:start w:val="1"/>
      <w:numFmt w:val="bullet"/>
      <w:lvlText w:val=""/>
      <w:lvlJc w:val="left"/>
      <w:pPr>
        <w:ind w:left="6764" w:hanging="360"/>
      </w:pPr>
      <w:rPr>
        <w:rFonts w:ascii="Wingdings" w:hAnsi="Wingdings" w:cs="Wingdings" w:hint="default"/>
      </w:rPr>
    </w:lvl>
  </w:abstractNum>
  <w:abstractNum w:abstractNumId="11">
    <w:nsid w:val="12FF62BE"/>
    <w:multiLevelType w:val="hybridMultilevel"/>
    <w:tmpl w:val="8B0A79AE"/>
    <w:lvl w:ilvl="0" w:tplc="0408000F">
      <w:start w:val="1"/>
      <w:numFmt w:val="decimal"/>
      <w:lvlText w:val="%1."/>
      <w:lvlJc w:val="left"/>
      <w:pPr>
        <w:ind w:left="1287" w:hanging="360"/>
      </w:pPr>
    </w:lvl>
    <w:lvl w:ilvl="1" w:tplc="04080019">
      <w:start w:val="1"/>
      <w:numFmt w:val="lowerLetter"/>
      <w:lvlText w:val="%2."/>
      <w:lvlJc w:val="left"/>
      <w:pPr>
        <w:ind w:left="2007" w:hanging="360"/>
      </w:pPr>
    </w:lvl>
    <w:lvl w:ilvl="2" w:tplc="0408001B">
      <w:start w:val="1"/>
      <w:numFmt w:val="lowerRoman"/>
      <w:lvlText w:val="%3."/>
      <w:lvlJc w:val="right"/>
      <w:pPr>
        <w:ind w:left="2727" w:hanging="180"/>
      </w:pPr>
    </w:lvl>
    <w:lvl w:ilvl="3" w:tplc="0408000F">
      <w:start w:val="1"/>
      <w:numFmt w:val="decimal"/>
      <w:lvlText w:val="%4."/>
      <w:lvlJc w:val="left"/>
      <w:pPr>
        <w:ind w:left="3447" w:hanging="360"/>
      </w:pPr>
    </w:lvl>
    <w:lvl w:ilvl="4" w:tplc="04080019">
      <w:start w:val="1"/>
      <w:numFmt w:val="lowerLetter"/>
      <w:lvlText w:val="%5."/>
      <w:lvlJc w:val="left"/>
      <w:pPr>
        <w:ind w:left="4167" w:hanging="360"/>
      </w:pPr>
    </w:lvl>
    <w:lvl w:ilvl="5" w:tplc="0408001B">
      <w:start w:val="1"/>
      <w:numFmt w:val="lowerRoman"/>
      <w:lvlText w:val="%6."/>
      <w:lvlJc w:val="right"/>
      <w:pPr>
        <w:ind w:left="4887" w:hanging="180"/>
      </w:pPr>
    </w:lvl>
    <w:lvl w:ilvl="6" w:tplc="0408000F">
      <w:start w:val="1"/>
      <w:numFmt w:val="decimal"/>
      <w:lvlText w:val="%7."/>
      <w:lvlJc w:val="left"/>
      <w:pPr>
        <w:ind w:left="5607" w:hanging="360"/>
      </w:pPr>
    </w:lvl>
    <w:lvl w:ilvl="7" w:tplc="04080019">
      <w:start w:val="1"/>
      <w:numFmt w:val="lowerLetter"/>
      <w:lvlText w:val="%8."/>
      <w:lvlJc w:val="left"/>
      <w:pPr>
        <w:ind w:left="6327" w:hanging="360"/>
      </w:pPr>
    </w:lvl>
    <w:lvl w:ilvl="8" w:tplc="0408001B">
      <w:start w:val="1"/>
      <w:numFmt w:val="lowerRoman"/>
      <w:lvlText w:val="%9."/>
      <w:lvlJc w:val="right"/>
      <w:pPr>
        <w:ind w:left="7047" w:hanging="180"/>
      </w:pPr>
    </w:lvl>
  </w:abstractNum>
  <w:abstractNum w:abstractNumId="12">
    <w:nsid w:val="1A020278"/>
    <w:multiLevelType w:val="hybridMultilevel"/>
    <w:tmpl w:val="4F944330"/>
    <w:lvl w:ilvl="0" w:tplc="AC5CB864">
      <w:start w:val="1"/>
      <w:numFmt w:val="decimal"/>
      <w:lvlText w:val="%1."/>
      <w:lvlJc w:val="left"/>
      <w:pPr>
        <w:ind w:left="1795" w:hanging="360"/>
      </w:pPr>
      <w:rPr>
        <w:rFonts w:hint="default"/>
      </w:rPr>
    </w:lvl>
    <w:lvl w:ilvl="1" w:tplc="04080019">
      <w:start w:val="1"/>
      <w:numFmt w:val="lowerLetter"/>
      <w:lvlText w:val="%2."/>
      <w:lvlJc w:val="left"/>
      <w:pPr>
        <w:ind w:left="2515" w:hanging="360"/>
      </w:pPr>
    </w:lvl>
    <w:lvl w:ilvl="2" w:tplc="0408001B">
      <w:start w:val="1"/>
      <w:numFmt w:val="lowerRoman"/>
      <w:lvlText w:val="%3."/>
      <w:lvlJc w:val="right"/>
      <w:pPr>
        <w:ind w:left="3235" w:hanging="180"/>
      </w:pPr>
    </w:lvl>
    <w:lvl w:ilvl="3" w:tplc="0408000F">
      <w:start w:val="1"/>
      <w:numFmt w:val="decimal"/>
      <w:lvlText w:val="%4."/>
      <w:lvlJc w:val="left"/>
      <w:pPr>
        <w:ind w:left="3955" w:hanging="360"/>
      </w:pPr>
    </w:lvl>
    <w:lvl w:ilvl="4" w:tplc="04080019">
      <w:start w:val="1"/>
      <w:numFmt w:val="lowerLetter"/>
      <w:lvlText w:val="%5."/>
      <w:lvlJc w:val="left"/>
      <w:pPr>
        <w:ind w:left="4675" w:hanging="360"/>
      </w:pPr>
    </w:lvl>
    <w:lvl w:ilvl="5" w:tplc="0408001B">
      <w:start w:val="1"/>
      <w:numFmt w:val="lowerRoman"/>
      <w:lvlText w:val="%6."/>
      <w:lvlJc w:val="right"/>
      <w:pPr>
        <w:ind w:left="5395" w:hanging="180"/>
      </w:pPr>
    </w:lvl>
    <w:lvl w:ilvl="6" w:tplc="0408000F">
      <w:start w:val="1"/>
      <w:numFmt w:val="decimal"/>
      <w:lvlText w:val="%7."/>
      <w:lvlJc w:val="left"/>
      <w:pPr>
        <w:ind w:left="6115" w:hanging="360"/>
      </w:pPr>
    </w:lvl>
    <w:lvl w:ilvl="7" w:tplc="04080019">
      <w:start w:val="1"/>
      <w:numFmt w:val="lowerLetter"/>
      <w:lvlText w:val="%8."/>
      <w:lvlJc w:val="left"/>
      <w:pPr>
        <w:ind w:left="6835" w:hanging="360"/>
      </w:pPr>
    </w:lvl>
    <w:lvl w:ilvl="8" w:tplc="0408001B">
      <w:start w:val="1"/>
      <w:numFmt w:val="lowerRoman"/>
      <w:lvlText w:val="%9."/>
      <w:lvlJc w:val="right"/>
      <w:pPr>
        <w:ind w:left="7555" w:hanging="180"/>
      </w:pPr>
    </w:lvl>
  </w:abstractNum>
  <w:abstractNum w:abstractNumId="13">
    <w:nsid w:val="1BE258CA"/>
    <w:multiLevelType w:val="hybridMultilevel"/>
    <w:tmpl w:val="09460A9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4">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hint="default"/>
      </w:rPr>
    </w:lvl>
    <w:lvl w:ilvl="1" w:tplc="3818535C">
      <w:numFmt w:val="bullet"/>
      <w:lvlText w:val="-"/>
      <w:lvlJc w:val="left"/>
      <w:pPr>
        <w:tabs>
          <w:tab w:val="num" w:pos="1440"/>
        </w:tabs>
        <w:ind w:left="1440" w:hanging="360"/>
      </w:pPr>
      <w:rPr>
        <w:rFonts w:ascii="Times New Roman" w:eastAsia="Times New Roman" w:hAnsi="Times New Roman"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5">
    <w:nsid w:val="1F721BCD"/>
    <w:multiLevelType w:val="hybridMultilevel"/>
    <w:tmpl w:val="6F16419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nsid w:val="20DD74D4"/>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start w:val="1"/>
      <w:numFmt w:val="lowerRoman"/>
      <w:lvlText w:val="%3."/>
      <w:lvlJc w:val="right"/>
      <w:pPr>
        <w:ind w:left="2444" w:hanging="180"/>
      </w:pPr>
    </w:lvl>
    <w:lvl w:ilvl="3" w:tplc="0408000F">
      <w:start w:val="1"/>
      <w:numFmt w:val="decimal"/>
      <w:lvlText w:val="%4."/>
      <w:lvlJc w:val="left"/>
      <w:pPr>
        <w:ind w:left="3164" w:hanging="360"/>
      </w:pPr>
    </w:lvl>
    <w:lvl w:ilvl="4" w:tplc="04080019">
      <w:start w:val="1"/>
      <w:numFmt w:val="lowerLetter"/>
      <w:lvlText w:val="%5."/>
      <w:lvlJc w:val="left"/>
      <w:pPr>
        <w:ind w:left="3884" w:hanging="360"/>
      </w:pPr>
    </w:lvl>
    <w:lvl w:ilvl="5" w:tplc="0408001B">
      <w:start w:val="1"/>
      <w:numFmt w:val="lowerRoman"/>
      <w:lvlText w:val="%6."/>
      <w:lvlJc w:val="right"/>
      <w:pPr>
        <w:ind w:left="4604" w:hanging="180"/>
      </w:pPr>
    </w:lvl>
    <w:lvl w:ilvl="6" w:tplc="0408000F">
      <w:start w:val="1"/>
      <w:numFmt w:val="decimal"/>
      <w:lvlText w:val="%7."/>
      <w:lvlJc w:val="left"/>
      <w:pPr>
        <w:ind w:left="5324" w:hanging="360"/>
      </w:pPr>
    </w:lvl>
    <w:lvl w:ilvl="7" w:tplc="04080019">
      <w:start w:val="1"/>
      <w:numFmt w:val="lowerLetter"/>
      <w:lvlText w:val="%8."/>
      <w:lvlJc w:val="left"/>
      <w:pPr>
        <w:ind w:left="6044" w:hanging="360"/>
      </w:pPr>
    </w:lvl>
    <w:lvl w:ilvl="8" w:tplc="0408001B">
      <w:start w:val="1"/>
      <w:numFmt w:val="lowerRoman"/>
      <w:lvlText w:val="%9."/>
      <w:lvlJc w:val="right"/>
      <w:pPr>
        <w:ind w:left="6764" w:hanging="180"/>
      </w:pPr>
    </w:lvl>
  </w:abstractNum>
  <w:abstractNum w:abstractNumId="17">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start w:val="1"/>
      <w:numFmt w:val="bullet"/>
      <w:lvlText w:val=""/>
      <w:lvlJc w:val="left"/>
      <w:pPr>
        <w:tabs>
          <w:tab w:val="num" w:pos="2455"/>
        </w:tabs>
        <w:ind w:left="2455" w:hanging="360"/>
      </w:pPr>
      <w:rPr>
        <w:rFonts w:ascii="Wingdings" w:hAnsi="Wingdings" w:cs="Wingdings" w:hint="default"/>
      </w:rPr>
    </w:lvl>
    <w:lvl w:ilvl="3" w:tplc="04080001">
      <w:start w:val="1"/>
      <w:numFmt w:val="bullet"/>
      <w:lvlText w:val=""/>
      <w:lvlJc w:val="left"/>
      <w:pPr>
        <w:tabs>
          <w:tab w:val="num" w:pos="3175"/>
        </w:tabs>
        <w:ind w:left="3175" w:hanging="360"/>
      </w:pPr>
      <w:rPr>
        <w:rFonts w:ascii="Symbol" w:hAnsi="Symbol" w:cs="Symbol" w:hint="default"/>
      </w:rPr>
    </w:lvl>
    <w:lvl w:ilvl="4" w:tplc="04080003">
      <w:start w:val="1"/>
      <w:numFmt w:val="bullet"/>
      <w:lvlText w:val="o"/>
      <w:lvlJc w:val="left"/>
      <w:pPr>
        <w:tabs>
          <w:tab w:val="num" w:pos="3895"/>
        </w:tabs>
        <w:ind w:left="3895" w:hanging="360"/>
      </w:pPr>
      <w:rPr>
        <w:rFonts w:ascii="Courier New" w:hAnsi="Courier New" w:cs="Courier New" w:hint="default"/>
      </w:rPr>
    </w:lvl>
    <w:lvl w:ilvl="5" w:tplc="04080005">
      <w:start w:val="1"/>
      <w:numFmt w:val="bullet"/>
      <w:lvlText w:val=""/>
      <w:lvlJc w:val="left"/>
      <w:pPr>
        <w:tabs>
          <w:tab w:val="num" w:pos="4615"/>
        </w:tabs>
        <w:ind w:left="4615" w:hanging="360"/>
      </w:pPr>
      <w:rPr>
        <w:rFonts w:ascii="Wingdings" w:hAnsi="Wingdings" w:cs="Wingdings" w:hint="default"/>
      </w:rPr>
    </w:lvl>
    <w:lvl w:ilvl="6" w:tplc="04080001">
      <w:start w:val="1"/>
      <w:numFmt w:val="bullet"/>
      <w:lvlText w:val=""/>
      <w:lvlJc w:val="left"/>
      <w:pPr>
        <w:tabs>
          <w:tab w:val="num" w:pos="5335"/>
        </w:tabs>
        <w:ind w:left="5335" w:hanging="360"/>
      </w:pPr>
      <w:rPr>
        <w:rFonts w:ascii="Symbol" w:hAnsi="Symbol" w:cs="Symbol" w:hint="default"/>
      </w:rPr>
    </w:lvl>
    <w:lvl w:ilvl="7" w:tplc="04080003">
      <w:start w:val="1"/>
      <w:numFmt w:val="bullet"/>
      <w:lvlText w:val="o"/>
      <w:lvlJc w:val="left"/>
      <w:pPr>
        <w:tabs>
          <w:tab w:val="num" w:pos="6055"/>
        </w:tabs>
        <w:ind w:left="6055" w:hanging="360"/>
      </w:pPr>
      <w:rPr>
        <w:rFonts w:ascii="Courier New" w:hAnsi="Courier New" w:cs="Courier New" w:hint="default"/>
      </w:rPr>
    </w:lvl>
    <w:lvl w:ilvl="8" w:tplc="04080005">
      <w:start w:val="1"/>
      <w:numFmt w:val="bullet"/>
      <w:lvlText w:val=""/>
      <w:lvlJc w:val="left"/>
      <w:pPr>
        <w:tabs>
          <w:tab w:val="num" w:pos="6775"/>
        </w:tabs>
        <w:ind w:left="6775" w:hanging="360"/>
      </w:pPr>
      <w:rPr>
        <w:rFonts w:ascii="Wingdings" w:hAnsi="Wingdings" w:cs="Wingdings" w:hint="default"/>
      </w:rPr>
    </w:lvl>
  </w:abstractNum>
  <w:abstractNum w:abstractNumId="18">
    <w:nsid w:val="225A05AB"/>
    <w:multiLevelType w:val="hybridMultilevel"/>
    <w:tmpl w:val="7E6EC87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9">
    <w:nsid w:val="26926565"/>
    <w:multiLevelType w:val="hybridMultilevel"/>
    <w:tmpl w:val="6678725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0">
    <w:nsid w:val="295A2D51"/>
    <w:multiLevelType w:val="hybridMultilevel"/>
    <w:tmpl w:val="F3A82110"/>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21">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start w:val="1"/>
      <w:numFmt w:val="lowerRoman"/>
      <w:lvlText w:val="%3."/>
      <w:lvlJc w:val="right"/>
      <w:pPr>
        <w:ind w:left="1374" w:hanging="180"/>
      </w:pPr>
    </w:lvl>
    <w:lvl w:ilvl="3" w:tplc="0408000F">
      <w:start w:val="1"/>
      <w:numFmt w:val="decimal"/>
      <w:lvlText w:val="%4."/>
      <w:lvlJc w:val="left"/>
      <w:pPr>
        <w:ind w:left="2094" w:hanging="360"/>
      </w:pPr>
    </w:lvl>
    <w:lvl w:ilvl="4" w:tplc="04080019">
      <w:start w:val="1"/>
      <w:numFmt w:val="lowerLetter"/>
      <w:lvlText w:val="%5."/>
      <w:lvlJc w:val="left"/>
      <w:pPr>
        <w:ind w:left="2814" w:hanging="360"/>
      </w:pPr>
    </w:lvl>
    <w:lvl w:ilvl="5" w:tplc="0408001B">
      <w:start w:val="1"/>
      <w:numFmt w:val="lowerRoman"/>
      <w:lvlText w:val="%6."/>
      <w:lvlJc w:val="right"/>
      <w:pPr>
        <w:ind w:left="3534" w:hanging="180"/>
      </w:pPr>
    </w:lvl>
    <w:lvl w:ilvl="6" w:tplc="0408000F">
      <w:start w:val="1"/>
      <w:numFmt w:val="decimal"/>
      <w:lvlText w:val="%7."/>
      <w:lvlJc w:val="left"/>
      <w:pPr>
        <w:ind w:left="4254" w:hanging="360"/>
      </w:pPr>
    </w:lvl>
    <w:lvl w:ilvl="7" w:tplc="04080019">
      <w:start w:val="1"/>
      <w:numFmt w:val="lowerLetter"/>
      <w:lvlText w:val="%8."/>
      <w:lvlJc w:val="left"/>
      <w:pPr>
        <w:ind w:left="4974" w:hanging="360"/>
      </w:pPr>
    </w:lvl>
    <w:lvl w:ilvl="8" w:tplc="0408001B">
      <w:start w:val="1"/>
      <w:numFmt w:val="lowerRoman"/>
      <w:lvlText w:val="%9."/>
      <w:lvlJc w:val="right"/>
      <w:pPr>
        <w:ind w:left="5694" w:hanging="180"/>
      </w:pPr>
    </w:lvl>
  </w:abstractNum>
  <w:abstractNum w:abstractNumId="22">
    <w:nsid w:val="2ED27813"/>
    <w:multiLevelType w:val="hybridMultilevel"/>
    <w:tmpl w:val="50F6688C"/>
    <w:lvl w:ilvl="0" w:tplc="21A8A14C">
      <w:start w:val="1"/>
      <w:numFmt w:val="decimal"/>
      <w:lvlText w:val="%1."/>
      <w:lvlJc w:val="left"/>
      <w:pPr>
        <w:tabs>
          <w:tab w:val="num" w:pos="454"/>
        </w:tabs>
        <w:ind w:left="454" w:hanging="454"/>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3">
    <w:nsid w:val="307B2580"/>
    <w:multiLevelType w:val="hybridMultilevel"/>
    <w:tmpl w:val="D6A28712"/>
    <w:lvl w:ilvl="0" w:tplc="21A8A14C">
      <w:start w:val="1"/>
      <w:numFmt w:val="bullet"/>
      <w:lvlText w:val=""/>
      <w:lvlJc w:val="left"/>
      <w:pPr>
        <w:ind w:left="720" w:hanging="360"/>
      </w:pPr>
      <w:rPr>
        <w:rFonts w:ascii="Symbol" w:hAnsi="Symbol" w:cs="Symbol" w:hint="default"/>
      </w:rPr>
    </w:lvl>
    <w:lvl w:ilvl="1" w:tplc="04080019">
      <w:start w:val="1"/>
      <w:numFmt w:val="bullet"/>
      <w:lvlText w:val="o"/>
      <w:lvlJc w:val="left"/>
      <w:pPr>
        <w:ind w:left="1440" w:hanging="360"/>
      </w:pPr>
      <w:rPr>
        <w:rFonts w:ascii="Courier New" w:hAnsi="Courier New" w:cs="Courier New" w:hint="default"/>
      </w:rPr>
    </w:lvl>
    <w:lvl w:ilvl="2" w:tplc="0408001B">
      <w:start w:val="1"/>
      <w:numFmt w:val="bullet"/>
      <w:lvlText w:val=""/>
      <w:lvlJc w:val="left"/>
      <w:pPr>
        <w:ind w:left="2160" w:hanging="360"/>
      </w:pPr>
      <w:rPr>
        <w:rFonts w:ascii="Wingdings" w:hAnsi="Wingdings" w:cs="Wingdings" w:hint="default"/>
      </w:rPr>
    </w:lvl>
    <w:lvl w:ilvl="3" w:tplc="0408000F">
      <w:start w:val="1"/>
      <w:numFmt w:val="bullet"/>
      <w:lvlText w:val=""/>
      <w:lvlJc w:val="left"/>
      <w:pPr>
        <w:ind w:left="2880" w:hanging="360"/>
      </w:pPr>
      <w:rPr>
        <w:rFonts w:ascii="Symbol" w:hAnsi="Symbol" w:cs="Symbol" w:hint="default"/>
      </w:rPr>
    </w:lvl>
    <w:lvl w:ilvl="4" w:tplc="04080019">
      <w:start w:val="1"/>
      <w:numFmt w:val="bullet"/>
      <w:lvlText w:val="o"/>
      <w:lvlJc w:val="left"/>
      <w:pPr>
        <w:ind w:left="3600" w:hanging="360"/>
      </w:pPr>
      <w:rPr>
        <w:rFonts w:ascii="Courier New" w:hAnsi="Courier New" w:cs="Courier New" w:hint="default"/>
      </w:rPr>
    </w:lvl>
    <w:lvl w:ilvl="5" w:tplc="0408001B">
      <w:start w:val="1"/>
      <w:numFmt w:val="bullet"/>
      <w:lvlText w:val=""/>
      <w:lvlJc w:val="left"/>
      <w:pPr>
        <w:ind w:left="4320" w:hanging="360"/>
      </w:pPr>
      <w:rPr>
        <w:rFonts w:ascii="Wingdings" w:hAnsi="Wingdings" w:cs="Wingdings" w:hint="default"/>
      </w:rPr>
    </w:lvl>
    <w:lvl w:ilvl="6" w:tplc="0408000F">
      <w:start w:val="1"/>
      <w:numFmt w:val="bullet"/>
      <w:lvlText w:val=""/>
      <w:lvlJc w:val="left"/>
      <w:pPr>
        <w:ind w:left="5040" w:hanging="360"/>
      </w:pPr>
      <w:rPr>
        <w:rFonts w:ascii="Symbol" w:hAnsi="Symbol" w:cs="Symbol" w:hint="default"/>
      </w:rPr>
    </w:lvl>
    <w:lvl w:ilvl="7" w:tplc="04080019">
      <w:start w:val="1"/>
      <w:numFmt w:val="bullet"/>
      <w:lvlText w:val="o"/>
      <w:lvlJc w:val="left"/>
      <w:pPr>
        <w:ind w:left="5760" w:hanging="360"/>
      </w:pPr>
      <w:rPr>
        <w:rFonts w:ascii="Courier New" w:hAnsi="Courier New" w:cs="Courier New" w:hint="default"/>
      </w:rPr>
    </w:lvl>
    <w:lvl w:ilvl="8" w:tplc="0408001B">
      <w:start w:val="1"/>
      <w:numFmt w:val="bullet"/>
      <w:lvlText w:val=""/>
      <w:lvlJc w:val="left"/>
      <w:pPr>
        <w:ind w:left="6480" w:hanging="360"/>
      </w:pPr>
      <w:rPr>
        <w:rFonts w:ascii="Wingdings" w:hAnsi="Wingdings" w:cs="Wingdings" w:hint="default"/>
      </w:rPr>
    </w:lvl>
  </w:abstractNum>
  <w:abstractNum w:abstractNumId="24">
    <w:nsid w:val="31135CFC"/>
    <w:multiLevelType w:val="hybridMultilevel"/>
    <w:tmpl w:val="F3A82110"/>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25">
    <w:nsid w:val="329E18EA"/>
    <w:multiLevelType w:val="hybridMultilevel"/>
    <w:tmpl w:val="1A5C7B54"/>
    <w:lvl w:ilvl="0" w:tplc="21A8A14C">
      <w:start w:val="1"/>
      <w:numFmt w:val="bullet"/>
      <w:lvlText w:val=""/>
      <w:lvlJc w:val="left"/>
      <w:pPr>
        <w:ind w:left="1755" w:hanging="360"/>
      </w:pPr>
      <w:rPr>
        <w:rFonts w:ascii="Wingdings" w:hAnsi="Wingdings" w:cs="Wingdings" w:hint="default"/>
      </w:rPr>
    </w:lvl>
    <w:lvl w:ilvl="1" w:tplc="04080019">
      <w:start w:val="1"/>
      <w:numFmt w:val="lowerLetter"/>
      <w:lvlText w:val="%2."/>
      <w:lvlJc w:val="left"/>
      <w:pPr>
        <w:ind w:left="2475" w:hanging="360"/>
      </w:pPr>
    </w:lvl>
    <w:lvl w:ilvl="2" w:tplc="0408001B">
      <w:start w:val="1"/>
      <w:numFmt w:val="lowerRoman"/>
      <w:lvlText w:val="%3."/>
      <w:lvlJc w:val="right"/>
      <w:pPr>
        <w:ind w:left="3195" w:hanging="180"/>
      </w:pPr>
    </w:lvl>
    <w:lvl w:ilvl="3" w:tplc="0408000F">
      <w:start w:val="1"/>
      <w:numFmt w:val="decimal"/>
      <w:lvlText w:val="%4."/>
      <w:lvlJc w:val="left"/>
      <w:pPr>
        <w:ind w:left="3915" w:hanging="360"/>
      </w:pPr>
    </w:lvl>
    <w:lvl w:ilvl="4" w:tplc="04080019">
      <w:start w:val="1"/>
      <w:numFmt w:val="lowerLetter"/>
      <w:lvlText w:val="%5."/>
      <w:lvlJc w:val="left"/>
      <w:pPr>
        <w:ind w:left="4635" w:hanging="360"/>
      </w:pPr>
    </w:lvl>
    <w:lvl w:ilvl="5" w:tplc="0408001B">
      <w:start w:val="1"/>
      <w:numFmt w:val="lowerRoman"/>
      <w:lvlText w:val="%6."/>
      <w:lvlJc w:val="right"/>
      <w:pPr>
        <w:ind w:left="5355" w:hanging="180"/>
      </w:pPr>
    </w:lvl>
    <w:lvl w:ilvl="6" w:tplc="0408000F">
      <w:start w:val="1"/>
      <w:numFmt w:val="decimal"/>
      <w:lvlText w:val="%7."/>
      <w:lvlJc w:val="left"/>
      <w:pPr>
        <w:ind w:left="6075" w:hanging="360"/>
      </w:pPr>
    </w:lvl>
    <w:lvl w:ilvl="7" w:tplc="04080019">
      <w:start w:val="1"/>
      <w:numFmt w:val="lowerLetter"/>
      <w:lvlText w:val="%8."/>
      <w:lvlJc w:val="left"/>
      <w:pPr>
        <w:ind w:left="6795" w:hanging="360"/>
      </w:pPr>
    </w:lvl>
    <w:lvl w:ilvl="8" w:tplc="0408001B">
      <w:start w:val="1"/>
      <w:numFmt w:val="lowerRoman"/>
      <w:lvlText w:val="%9."/>
      <w:lvlJc w:val="right"/>
      <w:pPr>
        <w:ind w:left="7515" w:hanging="180"/>
      </w:pPr>
    </w:lvl>
  </w:abstractNum>
  <w:abstractNum w:abstractNumId="26">
    <w:nsid w:val="33E75F8E"/>
    <w:multiLevelType w:val="hybridMultilevel"/>
    <w:tmpl w:val="2430BFA2"/>
    <w:lvl w:ilvl="0" w:tplc="0408000F">
      <w:start w:val="1"/>
      <w:numFmt w:val="decimal"/>
      <w:lvlText w:val="%1."/>
      <w:lvlJc w:val="left"/>
      <w:pPr>
        <w:ind w:left="720" w:hanging="360"/>
      </w:pPr>
      <w:rPr>
        <w:color w:val="auto"/>
      </w:rPr>
    </w:lvl>
    <w:lvl w:ilvl="1" w:tplc="04080003">
      <w:start w:val="1"/>
      <w:numFmt w:val="lowerLetter"/>
      <w:lvlText w:val="%2."/>
      <w:lvlJc w:val="left"/>
      <w:pPr>
        <w:ind w:left="1440" w:hanging="360"/>
      </w:pPr>
    </w:lvl>
    <w:lvl w:ilvl="2" w:tplc="04080005">
      <w:start w:val="1"/>
      <w:numFmt w:val="lowerRoman"/>
      <w:lvlText w:val="%3."/>
      <w:lvlJc w:val="right"/>
      <w:pPr>
        <w:ind w:left="2160" w:hanging="180"/>
      </w:pPr>
    </w:lvl>
    <w:lvl w:ilvl="3" w:tplc="04080001">
      <w:start w:val="1"/>
      <w:numFmt w:val="decimal"/>
      <w:lvlText w:val="%4."/>
      <w:lvlJc w:val="left"/>
      <w:pPr>
        <w:ind w:left="2880" w:hanging="360"/>
      </w:pPr>
    </w:lvl>
    <w:lvl w:ilvl="4" w:tplc="04080003">
      <w:start w:val="1"/>
      <w:numFmt w:val="lowerLetter"/>
      <w:lvlText w:val="%5."/>
      <w:lvlJc w:val="left"/>
      <w:pPr>
        <w:ind w:left="3600" w:hanging="360"/>
      </w:pPr>
    </w:lvl>
    <w:lvl w:ilvl="5" w:tplc="04080005">
      <w:start w:val="1"/>
      <w:numFmt w:val="lowerRoman"/>
      <w:lvlText w:val="%6."/>
      <w:lvlJc w:val="right"/>
      <w:pPr>
        <w:ind w:left="4320" w:hanging="180"/>
      </w:pPr>
    </w:lvl>
    <w:lvl w:ilvl="6" w:tplc="04080001">
      <w:start w:val="1"/>
      <w:numFmt w:val="decimal"/>
      <w:lvlText w:val="%7."/>
      <w:lvlJc w:val="left"/>
      <w:pPr>
        <w:ind w:left="5040" w:hanging="360"/>
      </w:pPr>
    </w:lvl>
    <w:lvl w:ilvl="7" w:tplc="04080003">
      <w:start w:val="1"/>
      <w:numFmt w:val="lowerLetter"/>
      <w:lvlText w:val="%8."/>
      <w:lvlJc w:val="left"/>
      <w:pPr>
        <w:ind w:left="5760" w:hanging="360"/>
      </w:pPr>
    </w:lvl>
    <w:lvl w:ilvl="8" w:tplc="04080005">
      <w:start w:val="1"/>
      <w:numFmt w:val="lowerRoman"/>
      <w:lvlText w:val="%9."/>
      <w:lvlJc w:val="right"/>
      <w:pPr>
        <w:ind w:left="6480" w:hanging="180"/>
      </w:pPr>
    </w:lvl>
  </w:abstractNum>
  <w:abstractNum w:abstractNumId="27">
    <w:nsid w:val="38B77F1A"/>
    <w:multiLevelType w:val="hybridMultilevel"/>
    <w:tmpl w:val="AA9242E6"/>
    <w:lvl w:ilvl="0" w:tplc="0408000F">
      <w:start w:val="1"/>
      <w:numFmt w:val="decimal"/>
      <w:lvlText w:val="%1."/>
      <w:lvlJc w:val="left"/>
      <w:pPr>
        <w:ind w:left="748" w:hanging="360"/>
      </w:pPr>
    </w:lvl>
    <w:lvl w:ilvl="1" w:tplc="04080019">
      <w:start w:val="1"/>
      <w:numFmt w:val="lowerLetter"/>
      <w:lvlText w:val="%2."/>
      <w:lvlJc w:val="left"/>
      <w:pPr>
        <w:ind w:left="1468" w:hanging="360"/>
      </w:pPr>
    </w:lvl>
    <w:lvl w:ilvl="2" w:tplc="0408001B">
      <w:start w:val="1"/>
      <w:numFmt w:val="lowerRoman"/>
      <w:lvlText w:val="%3."/>
      <w:lvlJc w:val="right"/>
      <w:pPr>
        <w:ind w:left="2188" w:hanging="180"/>
      </w:pPr>
    </w:lvl>
    <w:lvl w:ilvl="3" w:tplc="0408000F">
      <w:start w:val="1"/>
      <w:numFmt w:val="decimal"/>
      <w:lvlText w:val="%4."/>
      <w:lvlJc w:val="left"/>
      <w:pPr>
        <w:ind w:left="2908" w:hanging="360"/>
      </w:pPr>
    </w:lvl>
    <w:lvl w:ilvl="4" w:tplc="04080019">
      <w:start w:val="1"/>
      <w:numFmt w:val="lowerLetter"/>
      <w:lvlText w:val="%5."/>
      <w:lvlJc w:val="left"/>
      <w:pPr>
        <w:ind w:left="3628" w:hanging="360"/>
      </w:pPr>
    </w:lvl>
    <w:lvl w:ilvl="5" w:tplc="0408001B">
      <w:start w:val="1"/>
      <w:numFmt w:val="lowerRoman"/>
      <w:lvlText w:val="%6."/>
      <w:lvlJc w:val="right"/>
      <w:pPr>
        <w:ind w:left="4348" w:hanging="180"/>
      </w:pPr>
    </w:lvl>
    <w:lvl w:ilvl="6" w:tplc="0408000F">
      <w:start w:val="1"/>
      <w:numFmt w:val="decimal"/>
      <w:lvlText w:val="%7."/>
      <w:lvlJc w:val="left"/>
      <w:pPr>
        <w:ind w:left="5068" w:hanging="360"/>
      </w:pPr>
    </w:lvl>
    <w:lvl w:ilvl="7" w:tplc="04080019">
      <w:start w:val="1"/>
      <w:numFmt w:val="lowerLetter"/>
      <w:lvlText w:val="%8."/>
      <w:lvlJc w:val="left"/>
      <w:pPr>
        <w:ind w:left="5788" w:hanging="360"/>
      </w:pPr>
    </w:lvl>
    <w:lvl w:ilvl="8" w:tplc="0408001B">
      <w:start w:val="1"/>
      <w:numFmt w:val="lowerRoman"/>
      <w:lvlText w:val="%9."/>
      <w:lvlJc w:val="right"/>
      <w:pPr>
        <w:ind w:left="6508" w:hanging="180"/>
      </w:pPr>
    </w:lvl>
  </w:abstractNum>
  <w:abstractNum w:abstractNumId="28">
    <w:nsid w:val="3AE81F79"/>
    <w:multiLevelType w:val="hybridMultilevel"/>
    <w:tmpl w:val="1766F750"/>
    <w:lvl w:ilvl="0" w:tplc="488211C4">
      <w:start w:val="1"/>
      <w:numFmt w:val="bullet"/>
      <w:lvlText w:val=""/>
      <w:lvlJc w:val="left"/>
      <w:pPr>
        <w:ind w:left="1478" w:hanging="360"/>
      </w:pPr>
      <w:rPr>
        <w:rFonts w:ascii="Symbol" w:hAnsi="Symbol" w:cs="Symbol" w:hint="default"/>
      </w:rPr>
    </w:lvl>
    <w:lvl w:ilvl="1" w:tplc="04080019">
      <w:start w:val="1"/>
      <w:numFmt w:val="bullet"/>
      <w:lvlText w:val="o"/>
      <w:lvlJc w:val="left"/>
      <w:pPr>
        <w:ind w:left="2198" w:hanging="360"/>
      </w:pPr>
      <w:rPr>
        <w:rFonts w:ascii="Courier New" w:hAnsi="Courier New" w:cs="Courier New" w:hint="default"/>
      </w:rPr>
    </w:lvl>
    <w:lvl w:ilvl="2" w:tplc="0408001B">
      <w:start w:val="1"/>
      <w:numFmt w:val="bullet"/>
      <w:lvlText w:val=""/>
      <w:lvlJc w:val="left"/>
      <w:pPr>
        <w:ind w:left="2918" w:hanging="360"/>
      </w:pPr>
      <w:rPr>
        <w:rFonts w:ascii="Wingdings" w:hAnsi="Wingdings" w:cs="Wingdings" w:hint="default"/>
      </w:rPr>
    </w:lvl>
    <w:lvl w:ilvl="3" w:tplc="0408000F">
      <w:start w:val="1"/>
      <w:numFmt w:val="bullet"/>
      <w:lvlText w:val=""/>
      <w:lvlJc w:val="left"/>
      <w:pPr>
        <w:ind w:left="3638" w:hanging="360"/>
      </w:pPr>
      <w:rPr>
        <w:rFonts w:ascii="Symbol" w:hAnsi="Symbol" w:cs="Symbol" w:hint="default"/>
      </w:rPr>
    </w:lvl>
    <w:lvl w:ilvl="4" w:tplc="04080019">
      <w:start w:val="1"/>
      <w:numFmt w:val="bullet"/>
      <w:lvlText w:val="o"/>
      <w:lvlJc w:val="left"/>
      <w:pPr>
        <w:ind w:left="4358" w:hanging="360"/>
      </w:pPr>
      <w:rPr>
        <w:rFonts w:ascii="Courier New" w:hAnsi="Courier New" w:cs="Courier New" w:hint="default"/>
      </w:rPr>
    </w:lvl>
    <w:lvl w:ilvl="5" w:tplc="0408001B">
      <w:start w:val="1"/>
      <w:numFmt w:val="bullet"/>
      <w:lvlText w:val=""/>
      <w:lvlJc w:val="left"/>
      <w:pPr>
        <w:ind w:left="5078" w:hanging="360"/>
      </w:pPr>
      <w:rPr>
        <w:rFonts w:ascii="Wingdings" w:hAnsi="Wingdings" w:cs="Wingdings" w:hint="default"/>
      </w:rPr>
    </w:lvl>
    <w:lvl w:ilvl="6" w:tplc="0408000F">
      <w:start w:val="1"/>
      <w:numFmt w:val="bullet"/>
      <w:lvlText w:val=""/>
      <w:lvlJc w:val="left"/>
      <w:pPr>
        <w:ind w:left="5798" w:hanging="360"/>
      </w:pPr>
      <w:rPr>
        <w:rFonts w:ascii="Symbol" w:hAnsi="Symbol" w:cs="Symbol" w:hint="default"/>
      </w:rPr>
    </w:lvl>
    <w:lvl w:ilvl="7" w:tplc="04080019">
      <w:start w:val="1"/>
      <w:numFmt w:val="bullet"/>
      <w:lvlText w:val="o"/>
      <w:lvlJc w:val="left"/>
      <w:pPr>
        <w:ind w:left="6518" w:hanging="360"/>
      </w:pPr>
      <w:rPr>
        <w:rFonts w:ascii="Courier New" w:hAnsi="Courier New" w:cs="Courier New" w:hint="default"/>
      </w:rPr>
    </w:lvl>
    <w:lvl w:ilvl="8" w:tplc="0408001B">
      <w:start w:val="1"/>
      <w:numFmt w:val="bullet"/>
      <w:lvlText w:val=""/>
      <w:lvlJc w:val="left"/>
      <w:pPr>
        <w:ind w:left="7238" w:hanging="360"/>
      </w:pPr>
      <w:rPr>
        <w:rFonts w:ascii="Wingdings" w:hAnsi="Wingdings" w:cs="Wingdings" w:hint="default"/>
      </w:rPr>
    </w:lvl>
  </w:abstractNum>
  <w:abstractNum w:abstractNumId="29">
    <w:nsid w:val="3B0F7B04"/>
    <w:multiLevelType w:val="hybridMultilevel"/>
    <w:tmpl w:val="02A0F51C"/>
    <w:lvl w:ilvl="0" w:tplc="9C0C22A8">
      <w:start w:val="1"/>
      <w:numFmt w:val="bullet"/>
      <w:lvlText w:val=""/>
      <w:lvlJc w:val="left"/>
      <w:pPr>
        <w:ind w:left="720" w:hanging="360"/>
      </w:pPr>
      <w:rPr>
        <w:rFonts w:ascii="Symbol" w:hAnsi="Symbol" w:cs="Symbol" w:hint="default"/>
        <w:color w:val="auto"/>
      </w:rPr>
    </w:lvl>
    <w:lvl w:ilvl="1" w:tplc="0D225116">
      <w:start w:val="1"/>
      <w:numFmt w:val="bullet"/>
      <w:lvlText w:val="o"/>
      <w:lvlJc w:val="left"/>
      <w:pPr>
        <w:ind w:left="1440" w:hanging="360"/>
      </w:pPr>
      <w:rPr>
        <w:rFonts w:ascii="Courier New" w:hAnsi="Courier New" w:cs="Courier New" w:hint="default"/>
      </w:rPr>
    </w:lvl>
    <w:lvl w:ilvl="2" w:tplc="29BC6710">
      <w:start w:val="1"/>
      <w:numFmt w:val="bullet"/>
      <w:lvlText w:val=""/>
      <w:lvlJc w:val="left"/>
      <w:pPr>
        <w:ind w:left="2160" w:hanging="360"/>
      </w:pPr>
      <w:rPr>
        <w:rFonts w:ascii="Wingdings" w:hAnsi="Wingdings" w:cs="Wingdings" w:hint="default"/>
      </w:rPr>
    </w:lvl>
    <w:lvl w:ilvl="3" w:tplc="6CEAE1CA">
      <w:start w:val="1"/>
      <w:numFmt w:val="bullet"/>
      <w:lvlText w:val=""/>
      <w:lvlJc w:val="left"/>
      <w:pPr>
        <w:ind w:left="2880" w:hanging="360"/>
      </w:pPr>
      <w:rPr>
        <w:rFonts w:ascii="Symbol" w:hAnsi="Symbol" w:cs="Symbol" w:hint="default"/>
      </w:rPr>
    </w:lvl>
    <w:lvl w:ilvl="4" w:tplc="A2F8874E">
      <w:start w:val="1"/>
      <w:numFmt w:val="bullet"/>
      <w:lvlText w:val="o"/>
      <w:lvlJc w:val="left"/>
      <w:pPr>
        <w:ind w:left="3600" w:hanging="360"/>
      </w:pPr>
      <w:rPr>
        <w:rFonts w:ascii="Courier New" w:hAnsi="Courier New" w:cs="Courier New" w:hint="default"/>
      </w:rPr>
    </w:lvl>
    <w:lvl w:ilvl="5" w:tplc="2FC27946">
      <w:start w:val="1"/>
      <w:numFmt w:val="bullet"/>
      <w:lvlText w:val=""/>
      <w:lvlJc w:val="left"/>
      <w:pPr>
        <w:ind w:left="4320" w:hanging="360"/>
      </w:pPr>
      <w:rPr>
        <w:rFonts w:ascii="Wingdings" w:hAnsi="Wingdings" w:cs="Wingdings" w:hint="default"/>
      </w:rPr>
    </w:lvl>
    <w:lvl w:ilvl="6" w:tplc="F9782F8C">
      <w:start w:val="1"/>
      <w:numFmt w:val="bullet"/>
      <w:lvlText w:val=""/>
      <w:lvlJc w:val="left"/>
      <w:pPr>
        <w:ind w:left="5040" w:hanging="360"/>
      </w:pPr>
      <w:rPr>
        <w:rFonts w:ascii="Symbol" w:hAnsi="Symbol" w:cs="Symbol" w:hint="default"/>
      </w:rPr>
    </w:lvl>
    <w:lvl w:ilvl="7" w:tplc="5EA43CA0">
      <w:start w:val="1"/>
      <w:numFmt w:val="bullet"/>
      <w:lvlText w:val="o"/>
      <w:lvlJc w:val="left"/>
      <w:pPr>
        <w:ind w:left="5760" w:hanging="360"/>
      </w:pPr>
      <w:rPr>
        <w:rFonts w:ascii="Courier New" w:hAnsi="Courier New" w:cs="Courier New" w:hint="default"/>
      </w:rPr>
    </w:lvl>
    <w:lvl w:ilvl="8" w:tplc="17AEF446">
      <w:start w:val="1"/>
      <w:numFmt w:val="bullet"/>
      <w:lvlText w:val=""/>
      <w:lvlJc w:val="left"/>
      <w:pPr>
        <w:ind w:left="6480" w:hanging="360"/>
      </w:pPr>
      <w:rPr>
        <w:rFonts w:ascii="Wingdings" w:hAnsi="Wingdings" w:cs="Wingdings" w:hint="default"/>
      </w:rPr>
    </w:lvl>
  </w:abstractNum>
  <w:abstractNum w:abstractNumId="30">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31">
    <w:nsid w:val="41145913"/>
    <w:multiLevelType w:val="multilevel"/>
    <w:tmpl w:val="0F28C3E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30422B5"/>
    <w:multiLevelType w:val="hybridMultilevel"/>
    <w:tmpl w:val="1806EFBA"/>
    <w:lvl w:ilvl="0" w:tplc="0408000F">
      <w:start w:val="1"/>
      <w:numFmt w:val="bullet"/>
      <w:lvlText w:val=""/>
      <w:lvlJc w:val="left"/>
      <w:pPr>
        <w:ind w:left="720" w:hanging="360"/>
      </w:pPr>
      <w:rPr>
        <w:rFonts w:ascii="Symbol" w:hAnsi="Symbol" w:cs="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3">
    <w:nsid w:val="43C224EE"/>
    <w:multiLevelType w:val="hybridMultilevel"/>
    <w:tmpl w:val="F3A82110"/>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34">
    <w:nsid w:val="46BC5587"/>
    <w:multiLevelType w:val="hybridMultilevel"/>
    <w:tmpl w:val="6010D4A4"/>
    <w:lvl w:ilvl="0" w:tplc="F9389BFA">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5">
    <w:nsid w:val="4A9170EA"/>
    <w:multiLevelType w:val="hybridMultilevel"/>
    <w:tmpl w:val="7274301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6">
    <w:nsid w:val="4B9A2649"/>
    <w:multiLevelType w:val="hybridMultilevel"/>
    <w:tmpl w:val="F0F21D78"/>
    <w:lvl w:ilvl="0" w:tplc="0408000F">
      <w:start w:val="1"/>
      <w:numFmt w:val="bullet"/>
      <w:lvlText w:val=""/>
      <w:lvlJc w:val="left"/>
      <w:pPr>
        <w:ind w:left="720" w:hanging="360"/>
      </w:pPr>
      <w:rPr>
        <w:rFonts w:ascii="Symbol" w:hAnsi="Symbol" w:cs="Symbol" w:hint="default"/>
      </w:rPr>
    </w:lvl>
    <w:lvl w:ilvl="1" w:tplc="04080019">
      <w:start w:val="1"/>
      <w:numFmt w:val="bullet"/>
      <w:lvlText w:val="o"/>
      <w:lvlJc w:val="left"/>
      <w:pPr>
        <w:ind w:left="1440" w:hanging="360"/>
      </w:pPr>
      <w:rPr>
        <w:rFonts w:ascii="Courier New" w:hAnsi="Courier New" w:cs="Courier New" w:hint="default"/>
      </w:rPr>
    </w:lvl>
    <w:lvl w:ilvl="2" w:tplc="0408001B">
      <w:start w:val="1"/>
      <w:numFmt w:val="bullet"/>
      <w:lvlText w:val=""/>
      <w:lvlJc w:val="left"/>
      <w:pPr>
        <w:ind w:left="2160" w:hanging="360"/>
      </w:pPr>
      <w:rPr>
        <w:rFonts w:ascii="Wingdings" w:hAnsi="Wingdings" w:cs="Wingdings" w:hint="default"/>
      </w:rPr>
    </w:lvl>
    <w:lvl w:ilvl="3" w:tplc="0408000F">
      <w:start w:val="1"/>
      <w:numFmt w:val="bullet"/>
      <w:lvlText w:val=""/>
      <w:lvlJc w:val="left"/>
      <w:pPr>
        <w:ind w:left="2880" w:hanging="360"/>
      </w:pPr>
      <w:rPr>
        <w:rFonts w:ascii="Symbol" w:hAnsi="Symbol" w:cs="Symbol" w:hint="default"/>
      </w:rPr>
    </w:lvl>
    <w:lvl w:ilvl="4" w:tplc="04080019">
      <w:start w:val="1"/>
      <w:numFmt w:val="bullet"/>
      <w:lvlText w:val="o"/>
      <w:lvlJc w:val="left"/>
      <w:pPr>
        <w:ind w:left="3600" w:hanging="360"/>
      </w:pPr>
      <w:rPr>
        <w:rFonts w:ascii="Courier New" w:hAnsi="Courier New" w:cs="Courier New" w:hint="default"/>
      </w:rPr>
    </w:lvl>
    <w:lvl w:ilvl="5" w:tplc="0408001B">
      <w:start w:val="1"/>
      <w:numFmt w:val="bullet"/>
      <w:lvlText w:val=""/>
      <w:lvlJc w:val="left"/>
      <w:pPr>
        <w:ind w:left="4320" w:hanging="360"/>
      </w:pPr>
      <w:rPr>
        <w:rFonts w:ascii="Wingdings" w:hAnsi="Wingdings" w:cs="Wingdings" w:hint="default"/>
      </w:rPr>
    </w:lvl>
    <w:lvl w:ilvl="6" w:tplc="0408000F">
      <w:start w:val="1"/>
      <w:numFmt w:val="bullet"/>
      <w:lvlText w:val=""/>
      <w:lvlJc w:val="left"/>
      <w:pPr>
        <w:ind w:left="5040" w:hanging="360"/>
      </w:pPr>
      <w:rPr>
        <w:rFonts w:ascii="Symbol" w:hAnsi="Symbol" w:cs="Symbol" w:hint="default"/>
      </w:rPr>
    </w:lvl>
    <w:lvl w:ilvl="7" w:tplc="04080019">
      <w:start w:val="1"/>
      <w:numFmt w:val="bullet"/>
      <w:lvlText w:val="o"/>
      <w:lvlJc w:val="left"/>
      <w:pPr>
        <w:ind w:left="5760" w:hanging="360"/>
      </w:pPr>
      <w:rPr>
        <w:rFonts w:ascii="Courier New" w:hAnsi="Courier New" w:cs="Courier New" w:hint="default"/>
      </w:rPr>
    </w:lvl>
    <w:lvl w:ilvl="8" w:tplc="0408001B">
      <w:start w:val="1"/>
      <w:numFmt w:val="bullet"/>
      <w:lvlText w:val=""/>
      <w:lvlJc w:val="left"/>
      <w:pPr>
        <w:ind w:left="6480" w:hanging="360"/>
      </w:pPr>
      <w:rPr>
        <w:rFonts w:ascii="Wingdings" w:hAnsi="Wingdings" w:cs="Wingdings" w:hint="default"/>
      </w:rPr>
    </w:lvl>
  </w:abstractNum>
  <w:abstractNum w:abstractNumId="37">
    <w:nsid w:val="4F814747"/>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8">
    <w:nsid w:val="503369C8"/>
    <w:multiLevelType w:val="hybridMultilevel"/>
    <w:tmpl w:val="634A6D5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9">
    <w:nsid w:val="525C5FCE"/>
    <w:multiLevelType w:val="hybridMultilevel"/>
    <w:tmpl w:val="A4FAB682"/>
    <w:lvl w:ilvl="0" w:tplc="CD783144">
      <w:start w:val="1"/>
      <w:numFmt w:val="bullet"/>
      <w:lvlText w:val=""/>
      <w:lvlJc w:val="left"/>
      <w:pPr>
        <w:ind w:left="720" w:hanging="360"/>
      </w:pPr>
      <w:rPr>
        <w:rFonts w:ascii="Symbol" w:hAnsi="Symbol" w:cs="Symbol" w:hint="default"/>
        <w:color w:val="auto"/>
      </w:rPr>
    </w:lvl>
    <w:lvl w:ilvl="1" w:tplc="788299B8">
      <w:start w:val="1"/>
      <w:numFmt w:val="bullet"/>
      <w:lvlText w:val="o"/>
      <w:lvlJc w:val="left"/>
      <w:pPr>
        <w:ind w:left="1440" w:hanging="360"/>
      </w:pPr>
      <w:rPr>
        <w:rFonts w:ascii="Courier New" w:hAnsi="Courier New" w:cs="Courier New" w:hint="default"/>
      </w:rPr>
    </w:lvl>
    <w:lvl w:ilvl="2" w:tplc="BFE070E6">
      <w:start w:val="1"/>
      <w:numFmt w:val="bullet"/>
      <w:lvlText w:val=""/>
      <w:lvlJc w:val="left"/>
      <w:pPr>
        <w:ind w:left="2160" w:hanging="360"/>
      </w:pPr>
      <w:rPr>
        <w:rFonts w:ascii="Wingdings" w:hAnsi="Wingdings" w:cs="Wingdings" w:hint="default"/>
      </w:rPr>
    </w:lvl>
    <w:lvl w:ilvl="3" w:tplc="C19033A4">
      <w:start w:val="1"/>
      <w:numFmt w:val="bullet"/>
      <w:lvlText w:val=""/>
      <w:lvlJc w:val="left"/>
      <w:pPr>
        <w:ind w:left="2880" w:hanging="360"/>
      </w:pPr>
      <w:rPr>
        <w:rFonts w:ascii="Symbol" w:hAnsi="Symbol" w:cs="Symbol" w:hint="default"/>
      </w:rPr>
    </w:lvl>
    <w:lvl w:ilvl="4" w:tplc="63788136">
      <w:start w:val="1"/>
      <w:numFmt w:val="bullet"/>
      <w:lvlText w:val="o"/>
      <w:lvlJc w:val="left"/>
      <w:pPr>
        <w:ind w:left="3600" w:hanging="360"/>
      </w:pPr>
      <w:rPr>
        <w:rFonts w:ascii="Courier New" w:hAnsi="Courier New" w:cs="Courier New" w:hint="default"/>
      </w:rPr>
    </w:lvl>
    <w:lvl w:ilvl="5" w:tplc="628E6A86">
      <w:start w:val="1"/>
      <w:numFmt w:val="bullet"/>
      <w:lvlText w:val=""/>
      <w:lvlJc w:val="left"/>
      <w:pPr>
        <w:ind w:left="4320" w:hanging="360"/>
      </w:pPr>
      <w:rPr>
        <w:rFonts w:ascii="Wingdings" w:hAnsi="Wingdings" w:cs="Wingdings" w:hint="default"/>
      </w:rPr>
    </w:lvl>
    <w:lvl w:ilvl="6" w:tplc="1494BC88">
      <w:start w:val="1"/>
      <w:numFmt w:val="bullet"/>
      <w:lvlText w:val=""/>
      <w:lvlJc w:val="left"/>
      <w:pPr>
        <w:ind w:left="5040" w:hanging="360"/>
      </w:pPr>
      <w:rPr>
        <w:rFonts w:ascii="Symbol" w:hAnsi="Symbol" w:cs="Symbol" w:hint="default"/>
      </w:rPr>
    </w:lvl>
    <w:lvl w:ilvl="7" w:tplc="26B677BE">
      <w:start w:val="1"/>
      <w:numFmt w:val="bullet"/>
      <w:lvlText w:val="o"/>
      <w:lvlJc w:val="left"/>
      <w:pPr>
        <w:ind w:left="5760" w:hanging="360"/>
      </w:pPr>
      <w:rPr>
        <w:rFonts w:ascii="Courier New" w:hAnsi="Courier New" w:cs="Courier New" w:hint="default"/>
      </w:rPr>
    </w:lvl>
    <w:lvl w:ilvl="8" w:tplc="33280FA8">
      <w:start w:val="1"/>
      <w:numFmt w:val="bullet"/>
      <w:lvlText w:val=""/>
      <w:lvlJc w:val="left"/>
      <w:pPr>
        <w:ind w:left="6480" w:hanging="360"/>
      </w:pPr>
      <w:rPr>
        <w:rFonts w:ascii="Wingdings" w:hAnsi="Wingdings" w:cs="Wingdings" w:hint="default"/>
      </w:rPr>
    </w:lvl>
  </w:abstractNum>
  <w:abstractNum w:abstractNumId="40">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41">
    <w:nsid w:val="5DDC18A2"/>
    <w:multiLevelType w:val="hybridMultilevel"/>
    <w:tmpl w:val="B4D61C14"/>
    <w:lvl w:ilvl="0" w:tplc="C34CD590">
      <w:start w:val="1"/>
      <w:numFmt w:val="decimal"/>
      <w:lvlText w:val="%1."/>
      <w:lvlJc w:val="left"/>
      <w:pPr>
        <w:tabs>
          <w:tab w:val="num" w:pos="1080"/>
        </w:tabs>
        <w:ind w:left="1080" w:hanging="360"/>
      </w:pPr>
      <w:rPr>
        <w:rFonts w:hint="default"/>
        <w:b w:val="0"/>
        <w:bCs w:val="0"/>
      </w:rPr>
    </w:lvl>
    <w:lvl w:ilvl="1" w:tplc="B6BA6F24">
      <w:start w:val="1"/>
      <w:numFmt w:val="bullet"/>
      <w:lvlText w:val="o"/>
      <w:lvlJc w:val="left"/>
      <w:pPr>
        <w:tabs>
          <w:tab w:val="num" w:pos="1800"/>
        </w:tabs>
        <w:ind w:left="1800" w:hanging="360"/>
      </w:pPr>
      <w:rPr>
        <w:rFonts w:ascii="Courier New" w:hAnsi="Courier New" w:cs="Courier New" w:hint="default"/>
      </w:rPr>
    </w:lvl>
    <w:lvl w:ilvl="2" w:tplc="10DE756A">
      <w:start w:val="1"/>
      <w:numFmt w:val="bullet"/>
      <w:lvlText w:val=""/>
      <w:lvlJc w:val="left"/>
      <w:pPr>
        <w:tabs>
          <w:tab w:val="num" w:pos="2520"/>
        </w:tabs>
        <w:ind w:left="2520" w:hanging="360"/>
      </w:pPr>
      <w:rPr>
        <w:rFonts w:ascii="Wingdings" w:hAnsi="Wingdings" w:cs="Wingdings" w:hint="default"/>
      </w:rPr>
    </w:lvl>
    <w:lvl w:ilvl="3" w:tplc="DB7E047E">
      <w:start w:val="1"/>
      <w:numFmt w:val="bullet"/>
      <w:lvlText w:val=""/>
      <w:lvlJc w:val="left"/>
      <w:pPr>
        <w:tabs>
          <w:tab w:val="num" w:pos="3240"/>
        </w:tabs>
        <w:ind w:left="3240" w:hanging="360"/>
      </w:pPr>
      <w:rPr>
        <w:rFonts w:ascii="Symbol" w:hAnsi="Symbol" w:cs="Symbol" w:hint="default"/>
      </w:rPr>
    </w:lvl>
    <w:lvl w:ilvl="4" w:tplc="B716732C">
      <w:start w:val="1"/>
      <w:numFmt w:val="bullet"/>
      <w:lvlText w:val="o"/>
      <w:lvlJc w:val="left"/>
      <w:pPr>
        <w:tabs>
          <w:tab w:val="num" w:pos="3960"/>
        </w:tabs>
        <w:ind w:left="3960" w:hanging="360"/>
      </w:pPr>
      <w:rPr>
        <w:rFonts w:ascii="Courier New" w:hAnsi="Courier New" w:cs="Courier New" w:hint="default"/>
      </w:rPr>
    </w:lvl>
    <w:lvl w:ilvl="5" w:tplc="B9A43CFC">
      <w:start w:val="1"/>
      <w:numFmt w:val="bullet"/>
      <w:lvlText w:val=""/>
      <w:lvlJc w:val="left"/>
      <w:pPr>
        <w:tabs>
          <w:tab w:val="num" w:pos="4680"/>
        </w:tabs>
        <w:ind w:left="4680" w:hanging="360"/>
      </w:pPr>
      <w:rPr>
        <w:rFonts w:ascii="Wingdings" w:hAnsi="Wingdings" w:cs="Wingdings" w:hint="default"/>
      </w:rPr>
    </w:lvl>
    <w:lvl w:ilvl="6" w:tplc="F7D40FFA">
      <w:start w:val="1"/>
      <w:numFmt w:val="bullet"/>
      <w:lvlText w:val=""/>
      <w:lvlJc w:val="left"/>
      <w:pPr>
        <w:tabs>
          <w:tab w:val="num" w:pos="5400"/>
        </w:tabs>
        <w:ind w:left="5400" w:hanging="360"/>
      </w:pPr>
      <w:rPr>
        <w:rFonts w:ascii="Symbol" w:hAnsi="Symbol" w:cs="Symbol" w:hint="default"/>
      </w:rPr>
    </w:lvl>
    <w:lvl w:ilvl="7" w:tplc="51AC841E">
      <w:start w:val="1"/>
      <w:numFmt w:val="bullet"/>
      <w:lvlText w:val="o"/>
      <w:lvlJc w:val="left"/>
      <w:pPr>
        <w:tabs>
          <w:tab w:val="num" w:pos="6120"/>
        </w:tabs>
        <w:ind w:left="6120" w:hanging="360"/>
      </w:pPr>
      <w:rPr>
        <w:rFonts w:ascii="Courier New" w:hAnsi="Courier New" w:cs="Courier New" w:hint="default"/>
      </w:rPr>
    </w:lvl>
    <w:lvl w:ilvl="8" w:tplc="D92876E8">
      <w:start w:val="1"/>
      <w:numFmt w:val="bullet"/>
      <w:lvlText w:val=""/>
      <w:lvlJc w:val="left"/>
      <w:pPr>
        <w:tabs>
          <w:tab w:val="num" w:pos="6840"/>
        </w:tabs>
        <w:ind w:left="6840" w:hanging="360"/>
      </w:pPr>
      <w:rPr>
        <w:rFonts w:ascii="Wingdings" w:hAnsi="Wingdings" w:cs="Wingdings" w:hint="default"/>
      </w:rPr>
    </w:lvl>
  </w:abstractNum>
  <w:abstractNum w:abstractNumId="42">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start w:val="1"/>
      <w:numFmt w:val="lowerRoman"/>
      <w:lvlText w:val="%3."/>
      <w:lvlJc w:val="right"/>
      <w:pPr>
        <w:ind w:left="1374" w:hanging="180"/>
      </w:pPr>
    </w:lvl>
    <w:lvl w:ilvl="3" w:tplc="0408000F">
      <w:start w:val="1"/>
      <w:numFmt w:val="decimal"/>
      <w:lvlText w:val="%4."/>
      <w:lvlJc w:val="left"/>
      <w:pPr>
        <w:ind w:left="2094" w:hanging="360"/>
      </w:pPr>
    </w:lvl>
    <w:lvl w:ilvl="4" w:tplc="04080019">
      <w:start w:val="1"/>
      <w:numFmt w:val="lowerLetter"/>
      <w:lvlText w:val="%5."/>
      <w:lvlJc w:val="left"/>
      <w:pPr>
        <w:ind w:left="2814" w:hanging="360"/>
      </w:pPr>
    </w:lvl>
    <w:lvl w:ilvl="5" w:tplc="0408001B">
      <w:start w:val="1"/>
      <w:numFmt w:val="lowerRoman"/>
      <w:lvlText w:val="%6."/>
      <w:lvlJc w:val="right"/>
      <w:pPr>
        <w:ind w:left="3534" w:hanging="180"/>
      </w:pPr>
    </w:lvl>
    <w:lvl w:ilvl="6" w:tplc="0408000F">
      <w:start w:val="1"/>
      <w:numFmt w:val="decimal"/>
      <w:lvlText w:val="%7."/>
      <w:lvlJc w:val="left"/>
      <w:pPr>
        <w:ind w:left="4254" w:hanging="360"/>
      </w:pPr>
    </w:lvl>
    <w:lvl w:ilvl="7" w:tplc="04080019">
      <w:start w:val="1"/>
      <w:numFmt w:val="lowerLetter"/>
      <w:lvlText w:val="%8."/>
      <w:lvlJc w:val="left"/>
      <w:pPr>
        <w:ind w:left="4974" w:hanging="360"/>
      </w:pPr>
    </w:lvl>
    <w:lvl w:ilvl="8" w:tplc="0408001B">
      <w:start w:val="1"/>
      <w:numFmt w:val="lowerRoman"/>
      <w:lvlText w:val="%9."/>
      <w:lvlJc w:val="right"/>
      <w:pPr>
        <w:ind w:left="5694" w:hanging="180"/>
      </w:pPr>
    </w:lvl>
  </w:abstractNum>
  <w:abstractNum w:abstractNumId="43">
    <w:nsid w:val="624A6980"/>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start w:val="1"/>
      <w:numFmt w:val="bullet"/>
      <w:lvlText w:val=""/>
      <w:lvlJc w:val="left"/>
      <w:pPr>
        <w:tabs>
          <w:tab w:val="num" w:pos="2455"/>
        </w:tabs>
        <w:ind w:left="2455" w:hanging="360"/>
      </w:pPr>
      <w:rPr>
        <w:rFonts w:ascii="Wingdings" w:hAnsi="Wingdings" w:cs="Wingdings" w:hint="default"/>
      </w:rPr>
    </w:lvl>
    <w:lvl w:ilvl="3" w:tplc="04080001">
      <w:start w:val="1"/>
      <w:numFmt w:val="bullet"/>
      <w:lvlText w:val=""/>
      <w:lvlJc w:val="left"/>
      <w:pPr>
        <w:tabs>
          <w:tab w:val="num" w:pos="3175"/>
        </w:tabs>
        <w:ind w:left="3175" w:hanging="360"/>
      </w:pPr>
      <w:rPr>
        <w:rFonts w:ascii="Symbol" w:hAnsi="Symbol" w:cs="Symbol" w:hint="default"/>
      </w:rPr>
    </w:lvl>
    <w:lvl w:ilvl="4" w:tplc="04080003">
      <w:start w:val="1"/>
      <w:numFmt w:val="bullet"/>
      <w:lvlText w:val="o"/>
      <w:lvlJc w:val="left"/>
      <w:pPr>
        <w:tabs>
          <w:tab w:val="num" w:pos="3895"/>
        </w:tabs>
        <w:ind w:left="3895" w:hanging="360"/>
      </w:pPr>
      <w:rPr>
        <w:rFonts w:ascii="Courier New" w:hAnsi="Courier New" w:cs="Courier New" w:hint="default"/>
      </w:rPr>
    </w:lvl>
    <w:lvl w:ilvl="5" w:tplc="04080005">
      <w:start w:val="1"/>
      <w:numFmt w:val="bullet"/>
      <w:lvlText w:val=""/>
      <w:lvlJc w:val="left"/>
      <w:pPr>
        <w:tabs>
          <w:tab w:val="num" w:pos="4615"/>
        </w:tabs>
        <w:ind w:left="4615" w:hanging="360"/>
      </w:pPr>
      <w:rPr>
        <w:rFonts w:ascii="Wingdings" w:hAnsi="Wingdings" w:cs="Wingdings" w:hint="default"/>
      </w:rPr>
    </w:lvl>
    <w:lvl w:ilvl="6" w:tplc="04080001">
      <w:start w:val="1"/>
      <w:numFmt w:val="bullet"/>
      <w:lvlText w:val=""/>
      <w:lvlJc w:val="left"/>
      <w:pPr>
        <w:tabs>
          <w:tab w:val="num" w:pos="5335"/>
        </w:tabs>
        <w:ind w:left="5335" w:hanging="360"/>
      </w:pPr>
      <w:rPr>
        <w:rFonts w:ascii="Symbol" w:hAnsi="Symbol" w:cs="Symbol" w:hint="default"/>
      </w:rPr>
    </w:lvl>
    <w:lvl w:ilvl="7" w:tplc="04080003">
      <w:start w:val="1"/>
      <w:numFmt w:val="bullet"/>
      <w:lvlText w:val="o"/>
      <w:lvlJc w:val="left"/>
      <w:pPr>
        <w:tabs>
          <w:tab w:val="num" w:pos="6055"/>
        </w:tabs>
        <w:ind w:left="6055" w:hanging="360"/>
      </w:pPr>
      <w:rPr>
        <w:rFonts w:ascii="Courier New" w:hAnsi="Courier New" w:cs="Courier New" w:hint="default"/>
      </w:rPr>
    </w:lvl>
    <w:lvl w:ilvl="8" w:tplc="04080005">
      <w:start w:val="1"/>
      <w:numFmt w:val="bullet"/>
      <w:lvlText w:val=""/>
      <w:lvlJc w:val="left"/>
      <w:pPr>
        <w:tabs>
          <w:tab w:val="num" w:pos="6775"/>
        </w:tabs>
        <w:ind w:left="6775" w:hanging="360"/>
      </w:pPr>
      <w:rPr>
        <w:rFonts w:ascii="Wingdings" w:hAnsi="Wingdings" w:cs="Wingdings" w:hint="default"/>
      </w:rPr>
    </w:lvl>
  </w:abstractNum>
  <w:abstractNum w:abstractNumId="44">
    <w:nsid w:val="632C5A19"/>
    <w:multiLevelType w:val="hybridMultilevel"/>
    <w:tmpl w:val="8B0A79AE"/>
    <w:lvl w:ilvl="0" w:tplc="0408000F">
      <w:start w:val="1"/>
      <w:numFmt w:val="decimal"/>
      <w:lvlText w:val="%1."/>
      <w:lvlJc w:val="left"/>
      <w:pPr>
        <w:ind w:left="1287" w:hanging="360"/>
      </w:pPr>
    </w:lvl>
    <w:lvl w:ilvl="1" w:tplc="04080019">
      <w:start w:val="1"/>
      <w:numFmt w:val="lowerLetter"/>
      <w:lvlText w:val="%2."/>
      <w:lvlJc w:val="left"/>
      <w:pPr>
        <w:ind w:left="2007" w:hanging="360"/>
      </w:pPr>
    </w:lvl>
    <w:lvl w:ilvl="2" w:tplc="0408001B">
      <w:start w:val="1"/>
      <w:numFmt w:val="lowerRoman"/>
      <w:lvlText w:val="%3."/>
      <w:lvlJc w:val="right"/>
      <w:pPr>
        <w:ind w:left="2727" w:hanging="180"/>
      </w:pPr>
    </w:lvl>
    <w:lvl w:ilvl="3" w:tplc="0408000F">
      <w:start w:val="1"/>
      <w:numFmt w:val="decimal"/>
      <w:lvlText w:val="%4."/>
      <w:lvlJc w:val="left"/>
      <w:pPr>
        <w:ind w:left="3447" w:hanging="360"/>
      </w:pPr>
    </w:lvl>
    <w:lvl w:ilvl="4" w:tplc="04080019">
      <w:start w:val="1"/>
      <w:numFmt w:val="lowerLetter"/>
      <w:lvlText w:val="%5."/>
      <w:lvlJc w:val="left"/>
      <w:pPr>
        <w:ind w:left="4167" w:hanging="360"/>
      </w:pPr>
    </w:lvl>
    <w:lvl w:ilvl="5" w:tplc="0408001B">
      <w:start w:val="1"/>
      <w:numFmt w:val="lowerRoman"/>
      <w:lvlText w:val="%6."/>
      <w:lvlJc w:val="right"/>
      <w:pPr>
        <w:ind w:left="4887" w:hanging="180"/>
      </w:pPr>
    </w:lvl>
    <w:lvl w:ilvl="6" w:tplc="0408000F">
      <w:start w:val="1"/>
      <w:numFmt w:val="decimal"/>
      <w:lvlText w:val="%7."/>
      <w:lvlJc w:val="left"/>
      <w:pPr>
        <w:ind w:left="5607" w:hanging="360"/>
      </w:pPr>
    </w:lvl>
    <w:lvl w:ilvl="7" w:tplc="04080019">
      <w:start w:val="1"/>
      <w:numFmt w:val="lowerLetter"/>
      <w:lvlText w:val="%8."/>
      <w:lvlJc w:val="left"/>
      <w:pPr>
        <w:ind w:left="6327" w:hanging="360"/>
      </w:pPr>
    </w:lvl>
    <w:lvl w:ilvl="8" w:tplc="0408001B">
      <w:start w:val="1"/>
      <w:numFmt w:val="lowerRoman"/>
      <w:lvlText w:val="%9."/>
      <w:lvlJc w:val="right"/>
      <w:pPr>
        <w:ind w:left="7047" w:hanging="180"/>
      </w:pPr>
    </w:lvl>
  </w:abstractNum>
  <w:abstractNum w:abstractNumId="45">
    <w:nsid w:val="670B5D00"/>
    <w:multiLevelType w:val="hybridMultilevel"/>
    <w:tmpl w:val="B4D61C14"/>
    <w:lvl w:ilvl="0" w:tplc="0408000F">
      <w:start w:val="1"/>
      <w:numFmt w:val="decimal"/>
      <w:lvlText w:val="%1."/>
      <w:lvlJc w:val="left"/>
      <w:pPr>
        <w:tabs>
          <w:tab w:val="num" w:pos="1080"/>
        </w:tabs>
        <w:ind w:left="1080" w:hanging="360"/>
      </w:pPr>
      <w:rPr>
        <w:rFonts w:hint="default"/>
        <w:b w:val="0"/>
        <w:bCs w:val="0"/>
      </w:rPr>
    </w:lvl>
    <w:lvl w:ilvl="1" w:tplc="04080019">
      <w:start w:val="1"/>
      <w:numFmt w:val="bullet"/>
      <w:lvlText w:val="o"/>
      <w:lvlJc w:val="left"/>
      <w:pPr>
        <w:tabs>
          <w:tab w:val="num" w:pos="1800"/>
        </w:tabs>
        <w:ind w:left="1800" w:hanging="360"/>
      </w:pPr>
      <w:rPr>
        <w:rFonts w:ascii="Courier New" w:hAnsi="Courier New" w:cs="Courier New" w:hint="default"/>
      </w:rPr>
    </w:lvl>
    <w:lvl w:ilvl="2" w:tplc="0408001B">
      <w:start w:val="1"/>
      <w:numFmt w:val="bullet"/>
      <w:lvlText w:val=""/>
      <w:lvlJc w:val="left"/>
      <w:pPr>
        <w:tabs>
          <w:tab w:val="num" w:pos="2520"/>
        </w:tabs>
        <w:ind w:left="2520" w:hanging="360"/>
      </w:pPr>
      <w:rPr>
        <w:rFonts w:ascii="Wingdings" w:hAnsi="Wingdings" w:cs="Wingdings" w:hint="default"/>
      </w:rPr>
    </w:lvl>
    <w:lvl w:ilvl="3" w:tplc="0408000F">
      <w:start w:val="1"/>
      <w:numFmt w:val="bullet"/>
      <w:lvlText w:val=""/>
      <w:lvlJc w:val="left"/>
      <w:pPr>
        <w:tabs>
          <w:tab w:val="num" w:pos="3240"/>
        </w:tabs>
        <w:ind w:left="3240" w:hanging="360"/>
      </w:pPr>
      <w:rPr>
        <w:rFonts w:ascii="Symbol" w:hAnsi="Symbol" w:cs="Symbol" w:hint="default"/>
      </w:rPr>
    </w:lvl>
    <w:lvl w:ilvl="4" w:tplc="04080019">
      <w:start w:val="1"/>
      <w:numFmt w:val="bullet"/>
      <w:lvlText w:val="o"/>
      <w:lvlJc w:val="left"/>
      <w:pPr>
        <w:tabs>
          <w:tab w:val="num" w:pos="3960"/>
        </w:tabs>
        <w:ind w:left="3960" w:hanging="360"/>
      </w:pPr>
      <w:rPr>
        <w:rFonts w:ascii="Courier New" w:hAnsi="Courier New" w:cs="Courier New" w:hint="default"/>
      </w:rPr>
    </w:lvl>
    <w:lvl w:ilvl="5" w:tplc="0408001B">
      <w:start w:val="1"/>
      <w:numFmt w:val="bullet"/>
      <w:lvlText w:val=""/>
      <w:lvlJc w:val="left"/>
      <w:pPr>
        <w:tabs>
          <w:tab w:val="num" w:pos="4680"/>
        </w:tabs>
        <w:ind w:left="4680" w:hanging="360"/>
      </w:pPr>
      <w:rPr>
        <w:rFonts w:ascii="Wingdings" w:hAnsi="Wingdings" w:cs="Wingdings" w:hint="default"/>
      </w:rPr>
    </w:lvl>
    <w:lvl w:ilvl="6" w:tplc="0408000F">
      <w:start w:val="1"/>
      <w:numFmt w:val="bullet"/>
      <w:lvlText w:val=""/>
      <w:lvlJc w:val="left"/>
      <w:pPr>
        <w:tabs>
          <w:tab w:val="num" w:pos="5400"/>
        </w:tabs>
        <w:ind w:left="5400" w:hanging="360"/>
      </w:pPr>
      <w:rPr>
        <w:rFonts w:ascii="Symbol" w:hAnsi="Symbol" w:cs="Symbol" w:hint="default"/>
      </w:rPr>
    </w:lvl>
    <w:lvl w:ilvl="7" w:tplc="04080019">
      <w:start w:val="1"/>
      <w:numFmt w:val="bullet"/>
      <w:lvlText w:val="o"/>
      <w:lvlJc w:val="left"/>
      <w:pPr>
        <w:tabs>
          <w:tab w:val="num" w:pos="6120"/>
        </w:tabs>
        <w:ind w:left="6120" w:hanging="360"/>
      </w:pPr>
      <w:rPr>
        <w:rFonts w:ascii="Courier New" w:hAnsi="Courier New" w:cs="Courier New" w:hint="default"/>
      </w:rPr>
    </w:lvl>
    <w:lvl w:ilvl="8" w:tplc="0408001B">
      <w:start w:val="1"/>
      <w:numFmt w:val="bullet"/>
      <w:lvlText w:val=""/>
      <w:lvlJc w:val="left"/>
      <w:pPr>
        <w:tabs>
          <w:tab w:val="num" w:pos="6840"/>
        </w:tabs>
        <w:ind w:left="6840" w:hanging="360"/>
      </w:pPr>
      <w:rPr>
        <w:rFonts w:ascii="Wingdings" w:hAnsi="Wingdings" w:cs="Wingdings" w:hint="default"/>
      </w:rPr>
    </w:lvl>
  </w:abstractNum>
  <w:abstractNum w:abstractNumId="4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bCs/>
      </w:rPr>
    </w:lvl>
    <w:lvl w:ilvl="1" w:tplc="04080003">
      <w:numFmt w:val="bullet"/>
      <w:lvlText w:val="-"/>
      <w:lvlJc w:val="left"/>
      <w:pPr>
        <w:tabs>
          <w:tab w:val="num" w:pos="1477"/>
        </w:tabs>
        <w:ind w:left="1477" w:hanging="397"/>
      </w:pPr>
      <w:rPr>
        <w:rFonts w:ascii="Times New Roman" w:eastAsia="Times New Roman" w:hAnsi="Times New Roman" w:hint="default"/>
      </w:rPr>
    </w:lvl>
    <w:lvl w:ilvl="2" w:tplc="04080005">
      <w:start w:val="1"/>
      <w:numFmt w:val="lowerRoman"/>
      <w:lvlText w:val="%3."/>
      <w:lvlJc w:val="right"/>
      <w:pPr>
        <w:tabs>
          <w:tab w:val="num" w:pos="2160"/>
        </w:tabs>
        <w:ind w:left="2160" w:hanging="180"/>
      </w:pPr>
    </w:lvl>
    <w:lvl w:ilvl="3" w:tplc="04080001">
      <w:start w:val="1"/>
      <w:numFmt w:val="decimal"/>
      <w:lvlText w:val="%4."/>
      <w:lvlJc w:val="left"/>
      <w:pPr>
        <w:tabs>
          <w:tab w:val="num" w:pos="2880"/>
        </w:tabs>
        <w:ind w:left="2880" w:hanging="360"/>
      </w:pPr>
    </w:lvl>
    <w:lvl w:ilvl="4" w:tplc="04080003">
      <w:start w:val="1"/>
      <w:numFmt w:val="lowerLetter"/>
      <w:lvlText w:val="%5."/>
      <w:lvlJc w:val="left"/>
      <w:pPr>
        <w:tabs>
          <w:tab w:val="num" w:pos="3600"/>
        </w:tabs>
        <w:ind w:left="3600" w:hanging="360"/>
      </w:pPr>
    </w:lvl>
    <w:lvl w:ilvl="5" w:tplc="04080005">
      <w:start w:val="1"/>
      <w:numFmt w:val="lowerRoman"/>
      <w:lvlText w:val="%6."/>
      <w:lvlJc w:val="right"/>
      <w:pPr>
        <w:tabs>
          <w:tab w:val="num" w:pos="4320"/>
        </w:tabs>
        <w:ind w:left="4320" w:hanging="180"/>
      </w:pPr>
    </w:lvl>
    <w:lvl w:ilvl="6" w:tplc="04080001">
      <w:start w:val="1"/>
      <w:numFmt w:val="decimal"/>
      <w:lvlText w:val="%7."/>
      <w:lvlJc w:val="left"/>
      <w:pPr>
        <w:tabs>
          <w:tab w:val="num" w:pos="5040"/>
        </w:tabs>
        <w:ind w:left="5040" w:hanging="360"/>
      </w:pPr>
    </w:lvl>
    <w:lvl w:ilvl="7" w:tplc="04080003">
      <w:start w:val="1"/>
      <w:numFmt w:val="lowerLetter"/>
      <w:lvlText w:val="%8."/>
      <w:lvlJc w:val="left"/>
      <w:pPr>
        <w:tabs>
          <w:tab w:val="num" w:pos="5760"/>
        </w:tabs>
        <w:ind w:left="5760" w:hanging="360"/>
      </w:pPr>
    </w:lvl>
    <w:lvl w:ilvl="8" w:tplc="04080005">
      <w:start w:val="1"/>
      <w:numFmt w:val="lowerRoman"/>
      <w:lvlText w:val="%9."/>
      <w:lvlJc w:val="right"/>
      <w:pPr>
        <w:tabs>
          <w:tab w:val="num" w:pos="6480"/>
        </w:tabs>
        <w:ind w:left="6480" w:hanging="180"/>
      </w:pPr>
    </w:lvl>
  </w:abstractNum>
  <w:abstractNum w:abstractNumId="47">
    <w:nsid w:val="72E628D9"/>
    <w:multiLevelType w:val="hybridMultilevel"/>
    <w:tmpl w:val="918AECF0"/>
    <w:lvl w:ilvl="0" w:tplc="C8E6CCB4">
      <w:start w:val="1"/>
      <w:numFmt w:val="decimal"/>
      <w:lvlText w:val="%1."/>
      <w:lvlJc w:val="left"/>
      <w:pPr>
        <w:ind w:left="-5" w:hanging="420"/>
      </w:pPr>
      <w:rPr>
        <w:rFonts w:hint="default"/>
      </w:rPr>
    </w:lvl>
    <w:lvl w:ilvl="1" w:tplc="04080019">
      <w:start w:val="1"/>
      <w:numFmt w:val="lowerLetter"/>
      <w:lvlText w:val="%2."/>
      <w:lvlJc w:val="left"/>
      <w:pPr>
        <w:ind w:left="655" w:hanging="360"/>
      </w:pPr>
    </w:lvl>
    <w:lvl w:ilvl="2" w:tplc="0408001B">
      <w:start w:val="1"/>
      <w:numFmt w:val="lowerRoman"/>
      <w:lvlText w:val="%3."/>
      <w:lvlJc w:val="right"/>
      <w:pPr>
        <w:ind w:left="1375" w:hanging="180"/>
      </w:pPr>
    </w:lvl>
    <w:lvl w:ilvl="3" w:tplc="0408000F">
      <w:start w:val="1"/>
      <w:numFmt w:val="decimal"/>
      <w:lvlText w:val="%4."/>
      <w:lvlJc w:val="left"/>
      <w:pPr>
        <w:ind w:left="2095" w:hanging="360"/>
      </w:pPr>
    </w:lvl>
    <w:lvl w:ilvl="4" w:tplc="04080019">
      <w:start w:val="1"/>
      <w:numFmt w:val="lowerLetter"/>
      <w:lvlText w:val="%5."/>
      <w:lvlJc w:val="left"/>
      <w:pPr>
        <w:ind w:left="2815" w:hanging="360"/>
      </w:pPr>
    </w:lvl>
    <w:lvl w:ilvl="5" w:tplc="0408001B">
      <w:start w:val="1"/>
      <w:numFmt w:val="lowerRoman"/>
      <w:lvlText w:val="%6."/>
      <w:lvlJc w:val="right"/>
      <w:pPr>
        <w:ind w:left="3535" w:hanging="180"/>
      </w:pPr>
    </w:lvl>
    <w:lvl w:ilvl="6" w:tplc="0408000F">
      <w:start w:val="1"/>
      <w:numFmt w:val="decimal"/>
      <w:lvlText w:val="%7."/>
      <w:lvlJc w:val="left"/>
      <w:pPr>
        <w:ind w:left="4255" w:hanging="360"/>
      </w:pPr>
    </w:lvl>
    <w:lvl w:ilvl="7" w:tplc="04080019">
      <w:start w:val="1"/>
      <w:numFmt w:val="lowerLetter"/>
      <w:lvlText w:val="%8."/>
      <w:lvlJc w:val="left"/>
      <w:pPr>
        <w:ind w:left="4975" w:hanging="360"/>
      </w:pPr>
    </w:lvl>
    <w:lvl w:ilvl="8" w:tplc="0408001B">
      <w:start w:val="1"/>
      <w:numFmt w:val="lowerRoman"/>
      <w:lvlText w:val="%9."/>
      <w:lvlJc w:val="right"/>
      <w:pPr>
        <w:ind w:left="5695" w:hanging="180"/>
      </w:pPr>
    </w:lvl>
  </w:abstractNum>
  <w:abstractNum w:abstractNumId="48">
    <w:nsid w:val="77845831"/>
    <w:multiLevelType w:val="hybridMultilevel"/>
    <w:tmpl w:val="461CEE14"/>
    <w:lvl w:ilvl="0" w:tplc="E84AE7C8">
      <w:start w:val="1"/>
      <w:numFmt w:val="bullet"/>
      <w:lvlText w:val="&gt;"/>
      <w:lvlJc w:val="left"/>
      <w:pPr>
        <w:ind w:left="1571" w:hanging="360"/>
      </w:pPr>
      <w:rPr>
        <w:rFonts w:ascii="Calibri" w:hAnsi="Calibri" w:cs="Calibri" w:hint="default"/>
      </w:rPr>
    </w:lvl>
    <w:lvl w:ilvl="1" w:tplc="04080003">
      <w:start w:val="1"/>
      <w:numFmt w:val="bullet"/>
      <w:lvlText w:val="o"/>
      <w:lvlJc w:val="left"/>
      <w:pPr>
        <w:ind w:left="2291" w:hanging="360"/>
      </w:pPr>
      <w:rPr>
        <w:rFonts w:ascii="Courier New" w:hAnsi="Courier New" w:cs="Courier New" w:hint="default"/>
      </w:rPr>
    </w:lvl>
    <w:lvl w:ilvl="2" w:tplc="04080005">
      <w:start w:val="1"/>
      <w:numFmt w:val="bullet"/>
      <w:lvlText w:val=""/>
      <w:lvlJc w:val="left"/>
      <w:pPr>
        <w:ind w:left="3011" w:hanging="360"/>
      </w:pPr>
      <w:rPr>
        <w:rFonts w:ascii="Wingdings" w:hAnsi="Wingdings" w:cs="Wingdings" w:hint="default"/>
      </w:rPr>
    </w:lvl>
    <w:lvl w:ilvl="3" w:tplc="04080001">
      <w:start w:val="1"/>
      <w:numFmt w:val="bullet"/>
      <w:lvlText w:val=""/>
      <w:lvlJc w:val="left"/>
      <w:pPr>
        <w:ind w:left="3731" w:hanging="360"/>
      </w:pPr>
      <w:rPr>
        <w:rFonts w:ascii="Symbol" w:hAnsi="Symbol" w:cs="Symbol" w:hint="default"/>
      </w:rPr>
    </w:lvl>
    <w:lvl w:ilvl="4" w:tplc="04080003">
      <w:start w:val="1"/>
      <w:numFmt w:val="bullet"/>
      <w:lvlText w:val="o"/>
      <w:lvlJc w:val="left"/>
      <w:pPr>
        <w:ind w:left="4451" w:hanging="360"/>
      </w:pPr>
      <w:rPr>
        <w:rFonts w:ascii="Courier New" w:hAnsi="Courier New" w:cs="Courier New" w:hint="default"/>
      </w:rPr>
    </w:lvl>
    <w:lvl w:ilvl="5" w:tplc="04080005">
      <w:start w:val="1"/>
      <w:numFmt w:val="bullet"/>
      <w:lvlText w:val=""/>
      <w:lvlJc w:val="left"/>
      <w:pPr>
        <w:ind w:left="5171" w:hanging="360"/>
      </w:pPr>
      <w:rPr>
        <w:rFonts w:ascii="Wingdings" w:hAnsi="Wingdings" w:cs="Wingdings" w:hint="default"/>
      </w:rPr>
    </w:lvl>
    <w:lvl w:ilvl="6" w:tplc="04080001">
      <w:start w:val="1"/>
      <w:numFmt w:val="bullet"/>
      <w:lvlText w:val=""/>
      <w:lvlJc w:val="left"/>
      <w:pPr>
        <w:ind w:left="5891" w:hanging="360"/>
      </w:pPr>
      <w:rPr>
        <w:rFonts w:ascii="Symbol" w:hAnsi="Symbol" w:cs="Symbol" w:hint="default"/>
      </w:rPr>
    </w:lvl>
    <w:lvl w:ilvl="7" w:tplc="04080003">
      <w:start w:val="1"/>
      <w:numFmt w:val="bullet"/>
      <w:lvlText w:val="o"/>
      <w:lvlJc w:val="left"/>
      <w:pPr>
        <w:ind w:left="6611" w:hanging="360"/>
      </w:pPr>
      <w:rPr>
        <w:rFonts w:ascii="Courier New" w:hAnsi="Courier New" w:cs="Courier New" w:hint="default"/>
      </w:rPr>
    </w:lvl>
    <w:lvl w:ilvl="8" w:tplc="04080005">
      <w:start w:val="1"/>
      <w:numFmt w:val="bullet"/>
      <w:lvlText w:val=""/>
      <w:lvlJc w:val="left"/>
      <w:pPr>
        <w:ind w:left="7331" w:hanging="360"/>
      </w:pPr>
      <w:rPr>
        <w:rFonts w:ascii="Wingdings" w:hAnsi="Wingdings" w:cs="Wingdings" w:hint="default"/>
      </w:rPr>
    </w:lvl>
  </w:abstractNum>
  <w:abstractNum w:abstractNumId="49">
    <w:nsid w:val="7AC06CA8"/>
    <w:multiLevelType w:val="hybridMultilevel"/>
    <w:tmpl w:val="51D600B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0">
    <w:nsid w:val="7ADB66E4"/>
    <w:multiLevelType w:val="hybridMultilevel"/>
    <w:tmpl w:val="F84C21F0"/>
    <w:lvl w:ilvl="0" w:tplc="04080001">
      <w:start w:val="1"/>
      <w:numFmt w:val="bullet"/>
      <w:lvlText w:val=""/>
      <w:lvlJc w:val="left"/>
      <w:pPr>
        <w:ind w:left="1503" w:hanging="360"/>
      </w:pPr>
      <w:rPr>
        <w:rFonts w:ascii="Symbol" w:hAnsi="Symbol" w:cs="Symbol" w:hint="default"/>
      </w:rPr>
    </w:lvl>
    <w:lvl w:ilvl="1" w:tplc="04080003">
      <w:start w:val="1"/>
      <w:numFmt w:val="bullet"/>
      <w:lvlText w:val="o"/>
      <w:lvlJc w:val="left"/>
      <w:pPr>
        <w:ind w:left="2223" w:hanging="360"/>
      </w:pPr>
      <w:rPr>
        <w:rFonts w:ascii="Courier New" w:hAnsi="Courier New" w:cs="Courier New" w:hint="default"/>
      </w:rPr>
    </w:lvl>
    <w:lvl w:ilvl="2" w:tplc="04080005">
      <w:start w:val="1"/>
      <w:numFmt w:val="bullet"/>
      <w:lvlText w:val=""/>
      <w:lvlJc w:val="left"/>
      <w:pPr>
        <w:ind w:left="2943" w:hanging="360"/>
      </w:pPr>
      <w:rPr>
        <w:rFonts w:ascii="Wingdings" w:hAnsi="Wingdings" w:cs="Wingdings" w:hint="default"/>
      </w:rPr>
    </w:lvl>
    <w:lvl w:ilvl="3" w:tplc="04080001">
      <w:start w:val="1"/>
      <w:numFmt w:val="bullet"/>
      <w:lvlText w:val=""/>
      <w:lvlJc w:val="left"/>
      <w:pPr>
        <w:ind w:left="3663" w:hanging="360"/>
      </w:pPr>
      <w:rPr>
        <w:rFonts w:ascii="Symbol" w:hAnsi="Symbol" w:cs="Symbol" w:hint="default"/>
      </w:rPr>
    </w:lvl>
    <w:lvl w:ilvl="4" w:tplc="04080003">
      <w:start w:val="1"/>
      <w:numFmt w:val="bullet"/>
      <w:lvlText w:val="o"/>
      <w:lvlJc w:val="left"/>
      <w:pPr>
        <w:ind w:left="4383" w:hanging="360"/>
      </w:pPr>
      <w:rPr>
        <w:rFonts w:ascii="Courier New" w:hAnsi="Courier New" w:cs="Courier New" w:hint="default"/>
      </w:rPr>
    </w:lvl>
    <w:lvl w:ilvl="5" w:tplc="04080005">
      <w:start w:val="1"/>
      <w:numFmt w:val="bullet"/>
      <w:lvlText w:val=""/>
      <w:lvlJc w:val="left"/>
      <w:pPr>
        <w:ind w:left="5103" w:hanging="360"/>
      </w:pPr>
      <w:rPr>
        <w:rFonts w:ascii="Wingdings" w:hAnsi="Wingdings" w:cs="Wingdings" w:hint="default"/>
      </w:rPr>
    </w:lvl>
    <w:lvl w:ilvl="6" w:tplc="04080001">
      <w:start w:val="1"/>
      <w:numFmt w:val="bullet"/>
      <w:lvlText w:val=""/>
      <w:lvlJc w:val="left"/>
      <w:pPr>
        <w:ind w:left="5823" w:hanging="360"/>
      </w:pPr>
      <w:rPr>
        <w:rFonts w:ascii="Symbol" w:hAnsi="Symbol" w:cs="Symbol" w:hint="default"/>
      </w:rPr>
    </w:lvl>
    <w:lvl w:ilvl="7" w:tplc="04080003">
      <w:start w:val="1"/>
      <w:numFmt w:val="bullet"/>
      <w:lvlText w:val="o"/>
      <w:lvlJc w:val="left"/>
      <w:pPr>
        <w:ind w:left="6543" w:hanging="360"/>
      </w:pPr>
      <w:rPr>
        <w:rFonts w:ascii="Courier New" w:hAnsi="Courier New" w:cs="Courier New" w:hint="default"/>
      </w:rPr>
    </w:lvl>
    <w:lvl w:ilvl="8" w:tplc="04080005">
      <w:start w:val="1"/>
      <w:numFmt w:val="bullet"/>
      <w:lvlText w:val=""/>
      <w:lvlJc w:val="left"/>
      <w:pPr>
        <w:ind w:left="7263" w:hanging="360"/>
      </w:pPr>
      <w:rPr>
        <w:rFonts w:ascii="Wingdings" w:hAnsi="Wingdings" w:cs="Wingdings" w:hint="default"/>
      </w:rPr>
    </w:lvl>
  </w:abstractNum>
  <w:abstractNum w:abstractNumId="51">
    <w:nsid w:val="7F2D2F2D"/>
    <w:multiLevelType w:val="hybridMultilevel"/>
    <w:tmpl w:val="BC94EBCE"/>
    <w:lvl w:ilvl="0" w:tplc="AE16F3A6">
      <w:start w:val="1"/>
      <w:numFmt w:val="bullet"/>
      <w:lvlText w:val=""/>
      <w:lvlJc w:val="left"/>
      <w:pPr>
        <w:ind w:left="720" w:hanging="360"/>
      </w:pPr>
      <w:rPr>
        <w:rFonts w:ascii="Symbol" w:hAnsi="Symbol" w:cs="Symbol" w:hint="default"/>
        <w:color w:val="auto"/>
      </w:rPr>
    </w:lvl>
    <w:lvl w:ilvl="1" w:tplc="EA9C0606">
      <w:start w:val="1"/>
      <w:numFmt w:val="bullet"/>
      <w:lvlText w:val="o"/>
      <w:lvlJc w:val="left"/>
      <w:pPr>
        <w:ind w:left="1440" w:hanging="360"/>
      </w:pPr>
      <w:rPr>
        <w:rFonts w:ascii="Courier New" w:hAnsi="Courier New" w:cs="Courier New" w:hint="default"/>
      </w:rPr>
    </w:lvl>
    <w:lvl w:ilvl="2" w:tplc="68445E60">
      <w:start w:val="1"/>
      <w:numFmt w:val="bullet"/>
      <w:lvlText w:val=""/>
      <w:lvlJc w:val="left"/>
      <w:pPr>
        <w:ind w:left="2160" w:hanging="360"/>
      </w:pPr>
      <w:rPr>
        <w:rFonts w:ascii="Wingdings" w:hAnsi="Wingdings" w:cs="Wingdings" w:hint="default"/>
      </w:rPr>
    </w:lvl>
    <w:lvl w:ilvl="3" w:tplc="F294A0D2">
      <w:start w:val="1"/>
      <w:numFmt w:val="bullet"/>
      <w:lvlText w:val=""/>
      <w:lvlJc w:val="left"/>
      <w:pPr>
        <w:ind w:left="2880" w:hanging="360"/>
      </w:pPr>
      <w:rPr>
        <w:rFonts w:ascii="Symbol" w:hAnsi="Symbol" w:cs="Symbol" w:hint="default"/>
      </w:rPr>
    </w:lvl>
    <w:lvl w:ilvl="4" w:tplc="3B882FE8">
      <w:start w:val="1"/>
      <w:numFmt w:val="bullet"/>
      <w:lvlText w:val="o"/>
      <w:lvlJc w:val="left"/>
      <w:pPr>
        <w:ind w:left="3600" w:hanging="360"/>
      </w:pPr>
      <w:rPr>
        <w:rFonts w:ascii="Courier New" w:hAnsi="Courier New" w:cs="Courier New" w:hint="default"/>
      </w:rPr>
    </w:lvl>
    <w:lvl w:ilvl="5" w:tplc="5C2A33AA">
      <w:start w:val="1"/>
      <w:numFmt w:val="bullet"/>
      <w:lvlText w:val=""/>
      <w:lvlJc w:val="left"/>
      <w:pPr>
        <w:ind w:left="4320" w:hanging="360"/>
      </w:pPr>
      <w:rPr>
        <w:rFonts w:ascii="Wingdings" w:hAnsi="Wingdings" w:cs="Wingdings" w:hint="default"/>
      </w:rPr>
    </w:lvl>
    <w:lvl w:ilvl="6" w:tplc="514AECB8">
      <w:start w:val="1"/>
      <w:numFmt w:val="bullet"/>
      <w:lvlText w:val=""/>
      <w:lvlJc w:val="left"/>
      <w:pPr>
        <w:ind w:left="5040" w:hanging="360"/>
      </w:pPr>
      <w:rPr>
        <w:rFonts w:ascii="Symbol" w:hAnsi="Symbol" w:cs="Symbol" w:hint="default"/>
      </w:rPr>
    </w:lvl>
    <w:lvl w:ilvl="7" w:tplc="F2984020">
      <w:start w:val="1"/>
      <w:numFmt w:val="bullet"/>
      <w:lvlText w:val="o"/>
      <w:lvlJc w:val="left"/>
      <w:pPr>
        <w:ind w:left="5760" w:hanging="360"/>
      </w:pPr>
      <w:rPr>
        <w:rFonts w:ascii="Courier New" w:hAnsi="Courier New" w:cs="Courier New" w:hint="default"/>
      </w:rPr>
    </w:lvl>
    <w:lvl w:ilvl="8" w:tplc="9010228C">
      <w:start w:val="1"/>
      <w:numFmt w:val="bullet"/>
      <w:lvlText w:val=""/>
      <w:lvlJc w:val="left"/>
      <w:pPr>
        <w:ind w:left="6480" w:hanging="360"/>
      </w:pPr>
      <w:rPr>
        <w:rFonts w:ascii="Wingdings" w:hAnsi="Wingdings" w:cs="Wingdings" w:hint="default"/>
      </w:rPr>
    </w:lvl>
  </w:abstractNum>
  <w:abstractNum w:abstractNumId="52">
    <w:nsid w:val="7F6644EA"/>
    <w:multiLevelType w:val="hybridMultilevel"/>
    <w:tmpl w:val="CDE41BE2"/>
    <w:lvl w:ilvl="0" w:tplc="D1A8C68A">
      <w:start w:val="1"/>
      <w:numFmt w:val="bullet"/>
      <w:lvlText w:val=""/>
      <w:lvlJc w:val="left"/>
      <w:pPr>
        <w:ind w:left="720" w:hanging="360"/>
      </w:pPr>
      <w:rPr>
        <w:rFonts w:ascii="Symbol" w:hAnsi="Symbol" w:cs="Symbol" w:hint="default"/>
        <w:sz w:val="20"/>
        <w:szCs w:val="2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19"/>
  </w:num>
  <w:num w:numId="2">
    <w:abstractNumId w:val="46"/>
  </w:num>
  <w:num w:numId="3">
    <w:abstractNumId w:val="14"/>
  </w:num>
  <w:num w:numId="4">
    <w:abstractNumId w:val="25"/>
  </w:num>
  <w:num w:numId="5">
    <w:abstractNumId w:val="36"/>
  </w:num>
  <w:num w:numId="6">
    <w:abstractNumId w:val="5"/>
  </w:num>
  <w:num w:numId="7">
    <w:abstractNumId w:val="16"/>
  </w:num>
  <w:num w:numId="8">
    <w:abstractNumId w:val="52"/>
  </w:num>
  <w:num w:numId="9">
    <w:abstractNumId w:val="32"/>
  </w:num>
  <w:num w:numId="10">
    <w:abstractNumId w:val="51"/>
  </w:num>
  <w:num w:numId="11">
    <w:abstractNumId w:val="39"/>
  </w:num>
  <w:num w:numId="12">
    <w:abstractNumId w:val="30"/>
  </w:num>
  <w:num w:numId="13">
    <w:abstractNumId w:val="29"/>
  </w:num>
  <w:num w:numId="14">
    <w:abstractNumId w:val="12"/>
  </w:num>
  <w:num w:numId="15">
    <w:abstractNumId w:val="6"/>
  </w:num>
  <w:num w:numId="16">
    <w:abstractNumId w:val="23"/>
  </w:num>
  <w:num w:numId="17">
    <w:abstractNumId w:val="45"/>
  </w:num>
  <w:num w:numId="18">
    <w:abstractNumId w:val="26"/>
  </w:num>
  <w:num w:numId="19">
    <w:abstractNumId w:val="11"/>
  </w:num>
  <w:num w:numId="20">
    <w:abstractNumId w:val="28"/>
  </w:num>
  <w:num w:numId="21">
    <w:abstractNumId w:val="17"/>
  </w:num>
  <w:num w:numId="22">
    <w:abstractNumId w:val="43"/>
  </w:num>
  <w:num w:numId="23">
    <w:abstractNumId w:val="41"/>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num>
  <w:num w:numId="26">
    <w:abstractNumId w:val="15"/>
  </w:num>
  <w:num w:numId="27">
    <w:abstractNumId w:val="18"/>
  </w:num>
  <w:num w:numId="28">
    <w:abstractNumId w:val="38"/>
  </w:num>
  <w:num w:numId="29">
    <w:abstractNumId w:val="7"/>
  </w:num>
  <w:num w:numId="30">
    <w:abstractNumId w:val="40"/>
  </w:num>
  <w:num w:numId="31">
    <w:abstractNumId w:val="13"/>
  </w:num>
  <w:num w:numId="32">
    <w:abstractNumId w:val="9"/>
  </w:num>
  <w:num w:numId="33">
    <w:abstractNumId w:val="27"/>
  </w:num>
  <w:num w:numId="34">
    <w:abstractNumId w:val="47"/>
  </w:num>
  <w:num w:numId="35">
    <w:abstractNumId w:val="22"/>
  </w:num>
  <w:num w:numId="36">
    <w:abstractNumId w:val="31"/>
  </w:num>
  <w:num w:numId="37">
    <w:abstractNumId w:val="50"/>
  </w:num>
  <w:num w:numId="38">
    <w:abstractNumId w:val="8"/>
  </w:num>
  <w:num w:numId="39">
    <w:abstractNumId w:val="34"/>
  </w:num>
  <w:num w:numId="40">
    <w:abstractNumId w:val="48"/>
  </w:num>
  <w:num w:numId="41">
    <w:abstractNumId w:val="44"/>
  </w:num>
  <w:num w:numId="42">
    <w:abstractNumId w:val="10"/>
  </w:num>
  <w:num w:numId="43">
    <w:abstractNumId w:val="33"/>
  </w:num>
  <w:num w:numId="44">
    <w:abstractNumId w:val="42"/>
  </w:num>
  <w:num w:numId="45">
    <w:abstractNumId w:val="35"/>
  </w:num>
  <w:num w:numId="46">
    <w:abstractNumId w:val="21"/>
  </w:num>
  <w:num w:numId="47">
    <w:abstractNumId w:val="20"/>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noPunctuationKerning/>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711"/>
    <w:rsid w:val="000008ED"/>
    <w:rsid w:val="00000932"/>
    <w:rsid w:val="00000BA6"/>
    <w:rsid w:val="00001120"/>
    <w:rsid w:val="0000126B"/>
    <w:rsid w:val="00001D2C"/>
    <w:rsid w:val="00001DF6"/>
    <w:rsid w:val="00002E0E"/>
    <w:rsid w:val="000030D9"/>
    <w:rsid w:val="00004054"/>
    <w:rsid w:val="0000436A"/>
    <w:rsid w:val="00004950"/>
    <w:rsid w:val="00005B46"/>
    <w:rsid w:val="000065D9"/>
    <w:rsid w:val="000073A7"/>
    <w:rsid w:val="00007669"/>
    <w:rsid w:val="00007E0B"/>
    <w:rsid w:val="000103D3"/>
    <w:rsid w:val="00010795"/>
    <w:rsid w:val="00010AE3"/>
    <w:rsid w:val="0001143D"/>
    <w:rsid w:val="00011889"/>
    <w:rsid w:val="00012079"/>
    <w:rsid w:val="00012691"/>
    <w:rsid w:val="000129A8"/>
    <w:rsid w:val="0001314A"/>
    <w:rsid w:val="000134E8"/>
    <w:rsid w:val="000138C5"/>
    <w:rsid w:val="00013FAC"/>
    <w:rsid w:val="00014EEB"/>
    <w:rsid w:val="000158F8"/>
    <w:rsid w:val="0001629A"/>
    <w:rsid w:val="000168DB"/>
    <w:rsid w:val="000170F1"/>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6BCC"/>
    <w:rsid w:val="000276E8"/>
    <w:rsid w:val="0002798E"/>
    <w:rsid w:val="00030427"/>
    <w:rsid w:val="00030590"/>
    <w:rsid w:val="00030BB5"/>
    <w:rsid w:val="000314A8"/>
    <w:rsid w:val="00031A12"/>
    <w:rsid w:val="00031BE2"/>
    <w:rsid w:val="00031E13"/>
    <w:rsid w:val="000324D6"/>
    <w:rsid w:val="00032EA4"/>
    <w:rsid w:val="00032F7D"/>
    <w:rsid w:val="0003358E"/>
    <w:rsid w:val="00033A9F"/>
    <w:rsid w:val="00033AD2"/>
    <w:rsid w:val="00034FDF"/>
    <w:rsid w:val="0003513E"/>
    <w:rsid w:val="00035141"/>
    <w:rsid w:val="00035257"/>
    <w:rsid w:val="000358BF"/>
    <w:rsid w:val="00036550"/>
    <w:rsid w:val="000372B4"/>
    <w:rsid w:val="00037524"/>
    <w:rsid w:val="00037BE0"/>
    <w:rsid w:val="000401F6"/>
    <w:rsid w:val="000405AA"/>
    <w:rsid w:val="00040E40"/>
    <w:rsid w:val="00040EB2"/>
    <w:rsid w:val="00041F9A"/>
    <w:rsid w:val="00043F0B"/>
    <w:rsid w:val="00044743"/>
    <w:rsid w:val="00044B2B"/>
    <w:rsid w:val="000452DF"/>
    <w:rsid w:val="00045564"/>
    <w:rsid w:val="00045565"/>
    <w:rsid w:val="0004571C"/>
    <w:rsid w:val="00046120"/>
    <w:rsid w:val="000465D5"/>
    <w:rsid w:val="000469AB"/>
    <w:rsid w:val="00047084"/>
    <w:rsid w:val="00047199"/>
    <w:rsid w:val="00047C08"/>
    <w:rsid w:val="00050509"/>
    <w:rsid w:val="00050EFD"/>
    <w:rsid w:val="0005179A"/>
    <w:rsid w:val="0005202C"/>
    <w:rsid w:val="00052239"/>
    <w:rsid w:val="000528BD"/>
    <w:rsid w:val="0005298D"/>
    <w:rsid w:val="000543BF"/>
    <w:rsid w:val="000549A2"/>
    <w:rsid w:val="00054BFF"/>
    <w:rsid w:val="000566C4"/>
    <w:rsid w:val="00056856"/>
    <w:rsid w:val="00056D84"/>
    <w:rsid w:val="000576FD"/>
    <w:rsid w:val="00057B70"/>
    <w:rsid w:val="0006036C"/>
    <w:rsid w:val="00060CC1"/>
    <w:rsid w:val="00061ADF"/>
    <w:rsid w:val="00061B57"/>
    <w:rsid w:val="00062C75"/>
    <w:rsid w:val="00063FB6"/>
    <w:rsid w:val="00064309"/>
    <w:rsid w:val="00064710"/>
    <w:rsid w:val="0006601A"/>
    <w:rsid w:val="00066208"/>
    <w:rsid w:val="000665E1"/>
    <w:rsid w:val="000669D2"/>
    <w:rsid w:val="00066A0D"/>
    <w:rsid w:val="0006799B"/>
    <w:rsid w:val="00070641"/>
    <w:rsid w:val="0007072B"/>
    <w:rsid w:val="00071ABC"/>
    <w:rsid w:val="00071BA8"/>
    <w:rsid w:val="000726A5"/>
    <w:rsid w:val="00073727"/>
    <w:rsid w:val="0007459E"/>
    <w:rsid w:val="00074826"/>
    <w:rsid w:val="00075321"/>
    <w:rsid w:val="000757DE"/>
    <w:rsid w:val="00075D26"/>
    <w:rsid w:val="00075E87"/>
    <w:rsid w:val="00075ED7"/>
    <w:rsid w:val="000767FA"/>
    <w:rsid w:val="0007730A"/>
    <w:rsid w:val="00080506"/>
    <w:rsid w:val="00080B75"/>
    <w:rsid w:val="00081A06"/>
    <w:rsid w:val="0008203F"/>
    <w:rsid w:val="0008216B"/>
    <w:rsid w:val="000822A8"/>
    <w:rsid w:val="000826AB"/>
    <w:rsid w:val="00082C4F"/>
    <w:rsid w:val="00083465"/>
    <w:rsid w:val="000842CD"/>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E73"/>
    <w:rsid w:val="00092325"/>
    <w:rsid w:val="0009291A"/>
    <w:rsid w:val="00093280"/>
    <w:rsid w:val="0009328A"/>
    <w:rsid w:val="0009341B"/>
    <w:rsid w:val="00093C52"/>
    <w:rsid w:val="00095232"/>
    <w:rsid w:val="0009558A"/>
    <w:rsid w:val="00096A50"/>
    <w:rsid w:val="00097013"/>
    <w:rsid w:val="000972C4"/>
    <w:rsid w:val="00097966"/>
    <w:rsid w:val="000A0DA6"/>
    <w:rsid w:val="000A21B0"/>
    <w:rsid w:val="000A2263"/>
    <w:rsid w:val="000A29B5"/>
    <w:rsid w:val="000A2DAA"/>
    <w:rsid w:val="000A2DB6"/>
    <w:rsid w:val="000A4611"/>
    <w:rsid w:val="000A47CC"/>
    <w:rsid w:val="000A4F3C"/>
    <w:rsid w:val="000A530A"/>
    <w:rsid w:val="000A68B1"/>
    <w:rsid w:val="000A701F"/>
    <w:rsid w:val="000A77A1"/>
    <w:rsid w:val="000A7833"/>
    <w:rsid w:val="000A7BED"/>
    <w:rsid w:val="000B1FF7"/>
    <w:rsid w:val="000B2734"/>
    <w:rsid w:val="000B2D7C"/>
    <w:rsid w:val="000B349F"/>
    <w:rsid w:val="000B3806"/>
    <w:rsid w:val="000B4ABF"/>
    <w:rsid w:val="000B5CF5"/>
    <w:rsid w:val="000B6805"/>
    <w:rsid w:val="000B6BBF"/>
    <w:rsid w:val="000B7343"/>
    <w:rsid w:val="000B747B"/>
    <w:rsid w:val="000B7E19"/>
    <w:rsid w:val="000C04CA"/>
    <w:rsid w:val="000C076B"/>
    <w:rsid w:val="000C0845"/>
    <w:rsid w:val="000C0A5B"/>
    <w:rsid w:val="000C0AFD"/>
    <w:rsid w:val="000C0C38"/>
    <w:rsid w:val="000C0DFC"/>
    <w:rsid w:val="000C16E6"/>
    <w:rsid w:val="000C1BE3"/>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3158"/>
    <w:rsid w:val="000D3C35"/>
    <w:rsid w:val="000D57C1"/>
    <w:rsid w:val="000D5CC0"/>
    <w:rsid w:val="000D7C5C"/>
    <w:rsid w:val="000D7EDC"/>
    <w:rsid w:val="000E0348"/>
    <w:rsid w:val="000E09B5"/>
    <w:rsid w:val="000E123B"/>
    <w:rsid w:val="000E1364"/>
    <w:rsid w:val="000E187C"/>
    <w:rsid w:val="000E2B10"/>
    <w:rsid w:val="000E3664"/>
    <w:rsid w:val="000E410A"/>
    <w:rsid w:val="000E45E3"/>
    <w:rsid w:val="000E4CA9"/>
    <w:rsid w:val="000E5928"/>
    <w:rsid w:val="000E5E8B"/>
    <w:rsid w:val="000E759B"/>
    <w:rsid w:val="000E76DE"/>
    <w:rsid w:val="000E7938"/>
    <w:rsid w:val="000E79B6"/>
    <w:rsid w:val="000F055E"/>
    <w:rsid w:val="000F062A"/>
    <w:rsid w:val="000F084F"/>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72B5"/>
    <w:rsid w:val="000F7C3B"/>
    <w:rsid w:val="0010016D"/>
    <w:rsid w:val="001006F5"/>
    <w:rsid w:val="00101F6D"/>
    <w:rsid w:val="00104F0B"/>
    <w:rsid w:val="00105173"/>
    <w:rsid w:val="00105CF0"/>
    <w:rsid w:val="00106102"/>
    <w:rsid w:val="00106153"/>
    <w:rsid w:val="001066E9"/>
    <w:rsid w:val="001078DB"/>
    <w:rsid w:val="00107B2A"/>
    <w:rsid w:val="00107CCF"/>
    <w:rsid w:val="00107F2E"/>
    <w:rsid w:val="00110B8D"/>
    <w:rsid w:val="00110DA2"/>
    <w:rsid w:val="00110FD3"/>
    <w:rsid w:val="00111603"/>
    <w:rsid w:val="00111758"/>
    <w:rsid w:val="001125D6"/>
    <w:rsid w:val="00114045"/>
    <w:rsid w:val="00114B76"/>
    <w:rsid w:val="00114CD4"/>
    <w:rsid w:val="00114CF5"/>
    <w:rsid w:val="0011526B"/>
    <w:rsid w:val="00115D99"/>
    <w:rsid w:val="0011631A"/>
    <w:rsid w:val="00116C3C"/>
    <w:rsid w:val="0012081C"/>
    <w:rsid w:val="00120AAC"/>
    <w:rsid w:val="00120D74"/>
    <w:rsid w:val="00121DAE"/>
    <w:rsid w:val="001226E5"/>
    <w:rsid w:val="001227D5"/>
    <w:rsid w:val="0012309C"/>
    <w:rsid w:val="00123BE3"/>
    <w:rsid w:val="00124C8A"/>
    <w:rsid w:val="00124E49"/>
    <w:rsid w:val="00125574"/>
    <w:rsid w:val="001256CB"/>
    <w:rsid w:val="00126B5B"/>
    <w:rsid w:val="001271B0"/>
    <w:rsid w:val="00127CB8"/>
    <w:rsid w:val="0013007A"/>
    <w:rsid w:val="001313BB"/>
    <w:rsid w:val="001316B2"/>
    <w:rsid w:val="0013195A"/>
    <w:rsid w:val="0013223B"/>
    <w:rsid w:val="0013241B"/>
    <w:rsid w:val="001333B8"/>
    <w:rsid w:val="001352A2"/>
    <w:rsid w:val="001356E4"/>
    <w:rsid w:val="001359C5"/>
    <w:rsid w:val="00135AC2"/>
    <w:rsid w:val="00136536"/>
    <w:rsid w:val="001404AB"/>
    <w:rsid w:val="0014084C"/>
    <w:rsid w:val="00140E1D"/>
    <w:rsid w:val="00142112"/>
    <w:rsid w:val="001423A1"/>
    <w:rsid w:val="001424E9"/>
    <w:rsid w:val="001429C9"/>
    <w:rsid w:val="00142F67"/>
    <w:rsid w:val="001434E2"/>
    <w:rsid w:val="00143DEB"/>
    <w:rsid w:val="00144799"/>
    <w:rsid w:val="001449E6"/>
    <w:rsid w:val="00144C3B"/>
    <w:rsid w:val="0014537D"/>
    <w:rsid w:val="0014597F"/>
    <w:rsid w:val="0014610A"/>
    <w:rsid w:val="0014724A"/>
    <w:rsid w:val="0014754B"/>
    <w:rsid w:val="001477BF"/>
    <w:rsid w:val="001502CF"/>
    <w:rsid w:val="00150702"/>
    <w:rsid w:val="0015098D"/>
    <w:rsid w:val="001509BF"/>
    <w:rsid w:val="00150A72"/>
    <w:rsid w:val="00150D94"/>
    <w:rsid w:val="00151326"/>
    <w:rsid w:val="0015150E"/>
    <w:rsid w:val="00151664"/>
    <w:rsid w:val="00151C81"/>
    <w:rsid w:val="00152AC3"/>
    <w:rsid w:val="001533AF"/>
    <w:rsid w:val="00153A3F"/>
    <w:rsid w:val="0015495C"/>
    <w:rsid w:val="0015659D"/>
    <w:rsid w:val="00157542"/>
    <w:rsid w:val="00157DF5"/>
    <w:rsid w:val="00157FD2"/>
    <w:rsid w:val="0016028D"/>
    <w:rsid w:val="00161E56"/>
    <w:rsid w:val="0016315F"/>
    <w:rsid w:val="00163A59"/>
    <w:rsid w:val="00163AE1"/>
    <w:rsid w:val="00163BF2"/>
    <w:rsid w:val="001644CB"/>
    <w:rsid w:val="00164524"/>
    <w:rsid w:val="0016499F"/>
    <w:rsid w:val="00164B29"/>
    <w:rsid w:val="00164EE4"/>
    <w:rsid w:val="00165192"/>
    <w:rsid w:val="0016632C"/>
    <w:rsid w:val="00166571"/>
    <w:rsid w:val="00166774"/>
    <w:rsid w:val="00167F16"/>
    <w:rsid w:val="00170297"/>
    <w:rsid w:val="00170B4B"/>
    <w:rsid w:val="00170C7A"/>
    <w:rsid w:val="00170EFC"/>
    <w:rsid w:val="00171229"/>
    <w:rsid w:val="0017122F"/>
    <w:rsid w:val="00171987"/>
    <w:rsid w:val="0017287F"/>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32EA"/>
    <w:rsid w:val="001835BB"/>
    <w:rsid w:val="001836C6"/>
    <w:rsid w:val="001842E4"/>
    <w:rsid w:val="00184B1D"/>
    <w:rsid w:val="0018558C"/>
    <w:rsid w:val="0018697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701E"/>
    <w:rsid w:val="00197194"/>
    <w:rsid w:val="0019762E"/>
    <w:rsid w:val="001A0144"/>
    <w:rsid w:val="001A09CB"/>
    <w:rsid w:val="001A11A7"/>
    <w:rsid w:val="001A161D"/>
    <w:rsid w:val="001A1AC7"/>
    <w:rsid w:val="001A242F"/>
    <w:rsid w:val="001A2438"/>
    <w:rsid w:val="001A28D6"/>
    <w:rsid w:val="001A2BD3"/>
    <w:rsid w:val="001A2F19"/>
    <w:rsid w:val="001A3AA0"/>
    <w:rsid w:val="001A40CF"/>
    <w:rsid w:val="001A5307"/>
    <w:rsid w:val="001A5CF5"/>
    <w:rsid w:val="001A5DDD"/>
    <w:rsid w:val="001A619C"/>
    <w:rsid w:val="001A72F0"/>
    <w:rsid w:val="001A7710"/>
    <w:rsid w:val="001B0429"/>
    <w:rsid w:val="001B0786"/>
    <w:rsid w:val="001B0C25"/>
    <w:rsid w:val="001B1730"/>
    <w:rsid w:val="001B2FC4"/>
    <w:rsid w:val="001B33C8"/>
    <w:rsid w:val="001B3FAE"/>
    <w:rsid w:val="001B40DA"/>
    <w:rsid w:val="001B41B0"/>
    <w:rsid w:val="001B41B7"/>
    <w:rsid w:val="001B41B9"/>
    <w:rsid w:val="001B4FD7"/>
    <w:rsid w:val="001B5489"/>
    <w:rsid w:val="001B5EB3"/>
    <w:rsid w:val="001B7098"/>
    <w:rsid w:val="001B7198"/>
    <w:rsid w:val="001B7493"/>
    <w:rsid w:val="001C0B33"/>
    <w:rsid w:val="001C0B4F"/>
    <w:rsid w:val="001C142E"/>
    <w:rsid w:val="001C199D"/>
    <w:rsid w:val="001C24EB"/>
    <w:rsid w:val="001C2E5C"/>
    <w:rsid w:val="001C3D8B"/>
    <w:rsid w:val="001C534C"/>
    <w:rsid w:val="001C58A3"/>
    <w:rsid w:val="001C60A1"/>
    <w:rsid w:val="001C78F8"/>
    <w:rsid w:val="001C7909"/>
    <w:rsid w:val="001C7C08"/>
    <w:rsid w:val="001D0ADF"/>
    <w:rsid w:val="001D0BA1"/>
    <w:rsid w:val="001D11C7"/>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804"/>
    <w:rsid w:val="001E107B"/>
    <w:rsid w:val="001E1AD9"/>
    <w:rsid w:val="001E1EC0"/>
    <w:rsid w:val="001E24F5"/>
    <w:rsid w:val="001E2A36"/>
    <w:rsid w:val="001E31F8"/>
    <w:rsid w:val="001E3327"/>
    <w:rsid w:val="001E432F"/>
    <w:rsid w:val="001E4BA9"/>
    <w:rsid w:val="001E5E24"/>
    <w:rsid w:val="001E647B"/>
    <w:rsid w:val="001E6965"/>
    <w:rsid w:val="001F014F"/>
    <w:rsid w:val="001F0D50"/>
    <w:rsid w:val="001F0D9C"/>
    <w:rsid w:val="001F1D31"/>
    <w:rsid w:val="001F2058"/>
    <w:rsid w:val="001F20C5"/>
    <w:rsid w:val="001F2EB2"/>
    <w:rsid w:val="001F2F21"/>
    <w:rsid w:val="001F375B"/>
    <w:rsid w:val="001F38D0"/>
    <w:rsid w:val="001F38E7"/>
    <w:rsid w:val="001F3F51"/>
    <w:rsid w:val="001F469C"/>
    <w:rsid w:val="001F522D"/>
    <w:rsid w:val="001F54A1"/>
    <w:rsid w:val="001F5529"/>
    <w:rsid w:val="001F5800"/>
    <w:rsid w:val="001F6E18"/>
    <w:rsid w:val="001F7238"/>
    <w:rsid w:val="0020005D"/>
    <w:rsid w:val="00200CBC"/>
    <w:rsid w:val="002021F8"/>
    <w:rsid w:val="00202511"/>
    <w:rsid w:val="00202A49"/>
    <w:rsid w:val="00202E32"/>
    <w:rsid w:val="00204491"/>
    <w:rsid w:val="00205C53"/>
    <w:rsid w:val="00206082"/>
    <w:rsid w:val="002063CA"/>
    <w:rsid w:val="00207764"/>
    <w:rsid w:val="00207C1C"/>
    <w:rsid w:val="002104B4"/>
    <w:rsid w:val="00210762"/>
    <w:rsid w:val="00211022"/>
    <w:rsid w:val="0021180C"/>
    <w:rsid w:val="00211E3F"/>
    <w:rsid w:val="002121AF"/>
    <w:rsid w:val="0021246B"/>
    <w:rsid w:val="0021266D"/>
    <w:rsid w:val="002128B4"/>
    <w:rsid w:val="00212B27"/>
    <w:rsid w:val="00212D8E"/>
    <w:rsid w:val="002132B5"/>
    <w:rsid w:val="002137A2"/>
    <w:rsid w:val="002139A1"/>
    <w:rsid w:val="00213F07"/>
    <w:rsid w:val="00214A58"/>
    <w:rsid w:val="00214ECF"/>
    <w:rsid w:val="00216D28"/>
    <w:rsid w:val="00217C6A"/>
    <w:rsid w:val="0022025C"/>
    <w:rsid w:val="00220EB8"/>
    <w:rsid w:val="0022133C"/>
    <w:rsid w:val="00221B1D"/>
    <w:rsid w:val="00221DDA"/>
    <w:rsid w:val="00222277"/>
    <w:rsid w:val="002222E3"/>
    <w:rsid w:val="00222C9A"/>
    <w:rsid w:val="00224449"/>
    <w:rsid w:val="00224673"/>
    <w:rsid w:val="002248E2"/>
    <w:rsid w:val="00225326"/>
    <w:rsid w:val="0022555F"/>
    <w:rsid w:val="00225D77"/>
    <w:rsid w:val="002260FE"/>
    <w:rsid w:val="00227217"/>
    <w:rsid w:val="00227493"/>
    <w:rsid w:val="00227BE9"/>
    <w:rsid w:val="002319DF"/>
    <w:rsid w:val="00231ABA"/>
    <w:rsid w:val="00231BE3"/>
    <w:rsid w:val="0023209D"/>
    <w:rsid w:val="00232E39"/>
    <w:rsid w:val="00232EE7"/>
    <w:rsid w:val="002331A7"/>
    <w:rsid w:val="002351A0"/>
    <w:rsid w:val="00235BF9"/>
    <w:rsid w:val="0023606B"/>
    <w:rsid w:val="002360DA"/>
    <w:rsid w:val="00236D68"/>
    <w:rsid w:val="00237326"/>
    <w:rsid w:val="002375DD"/>
    <w:rsid w:val="002377A6"/>
    <w:rsid w:val="002379BF"/>
    <w:rsid w:val="002401F4"/>
    <w:rsid w:val="00240AC7"/>
    <w:rsid w:val="002428D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411"/>
    <w:rsid w:val="002548DD"/>
    <w:rsid w:val="00255357"/>
    <w:rsid w:val="0025573F"/>
    <w:rsid w:val="00255BF6"/>
    <w:rsid w:val="002576DE"/>
    <w:rsid w:val="00257E3B"/>
    <w:rsid w:val="0026106E"/>
    <w:rsid w:val="002614AD"/>
    <w:rsid w:val="00261B32"/>
    <w:rsid w:val="00262A6B"/>
    <w:rsid w:val="00262CBB"/>
    <w:rsid w:val="002633AC"/>
    <w:rsid w:val="00263961"/>
    <w:rsid w:val="00263A06"/>
    <w:rsid w:val="00263FDE"/>
    <w:rsid w:val="002640B8"/>
    <w:rsid w:val="0026481C"/>
    <w:rsid w:val="00264ACA"/>
    <w:rsid w:val="0026564E"/>
    <w:rsid w:val="0026607A"/>
    <w:rsid w:val="00266AC5"/>
    <w:rsid w:val="002678B7"/>
    <w:rsid w:val="00267A09"/>
    <w:rsid w:val="00267A56"/>
    <w:rsid w:val="002706A0"/>
    <w:rsid w:val="00270992"/>
    <w:rsid w:val="00270AAD"/>
    <w:rsid w:val="00270CD7"/>
    <w:rsid w:val="00271C4A"/>
    <w:rsid w:val="00272890"/>
    <w:rsid w:val="00272A58"/>
    <w:rsid w:val="0027318F"/>
    <w:rsid w:val="002731E0"/>
    <w:rsid w:val="00273343"/>
    <w:rsid w:val="00274F9E"/>
    <w:rsid w:val="002757B3"/>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1F8B"/>
    <w:rsid w:val="002832F0"/>
    <w:rsid w:val="002833BB"/>
    <w:rsid w:val="00283509"/>
    <w:rsid w:val="002839FB"/>
    <w:rsid w:val="002841B8"/>
    <w:rsid w:val="002844D1"/>
    <w:rsid w:val="002849BE"/>
    <w:rsid w:val="0028526B"/>
    <w:rsid w:val="00286308"/>
    <w:rsid w:val="00286B5F"/>
    <w:rsid w:val="00286FE8"/>
    <w:rsid w:val="0028763E"/>
    <w:rsid w:val="002876C2"/>
    <w:rsid w:val="00291142"/>
    <w:rsid w:val="002921DF"/>
    <w:rsid w:val="00292657"/>
    <w:rsid w:val="00292CBF"/>
    <w:rsid w:val="002937A4"/>
    <w:rsid w:val="00294D5E"/>
    <w:rsid w:val="002954DC"/>
    <w:rsid w:val="002956BB"/>
    <w:rsid w:val="00295C6D"/>
    <w:rsid w:val="00295F72"/>
    <w:rsid w:val="00296167"/>
    <w:rsid w:val="00296376"/>
    <w:rsid w:val="00296560"/>
    <w:rsid w:val="00296D55"/>
    <w:rsid w:val="002973F4"/>
    <w:rsid w:val="00297CA8"/>
    <w:rsid w:val="002A1670"/>
    <w:rsid w:val="002A2581"/>
    <w:rsid w:val="002A284E"/>
    <w:rsid w:val="002A2A16"/>
    <w:rsid w:val="002A31BC"/>
    <w:rsid w:val="002A3D62"/>
    <w:rsid w:val="002A3E27"/>
    <w:rsid w:val="002A42EF"/>
    <w:rsid w:val="002A4763"/>
    <w:rsid w:val="002A4E29"/>
    <w:rsid w:val="002A5B43"/>
    <w:rsid w:val="002A5D5D"/>
    <w:rsid w:val="002A5DF2"/>
    <w:rsid w:val="002A6690"/>
    <w:rsid w:val="002A6914"/>
    <w:rsid w:val="002A73DB"/>
    <w:rsid w:val="002A78FA"/>
    <w:rsid w:val="002B061D"/>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A5A"/>
    <w:rsid w:val="002C04A0"/>
    <w:rsid w:val="002C07BA"/>
    <w:rsid w:val="002C1212"/>
    <w:rsid w:val="002C1831"/>
    <w:rsid w:val="002C1B1E"/>
    <w:rsid w:val="002C1DBA"/>
    <w:rsid w:val="002C2C24"/>
    <w:rsid w:val="002C2C2B"/>
    <w:rsid w:val="002C33F8"/>
    <w:rsid w:val="002C438F"/>
    <w:rsid w:val="002C5B2D"/>
    <w:rsid w:val="002C5B36"/>
    <w:rsid w:val="002C5CE8"/>
    <w:rsid w:val="002C5F6B"/>
    <w:rsid w:val="002C6281"/>
    <w:rsid w:val="002C636F"/>
    <w:rsid w:val="002C7109"/>
    <w:rsid w:val="002C74F1"/>
    <w:rsid w:val="002C7B2D"/>
    <w:rsid w:val="002C7E04"/>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4323"/>
    <w:rsid w:val="002D45DB"/>
    <w:rsid w:val="002D4C44"/>
    <w:rsid w:val="002D4F8E"/>
    <w:rsid w:val="002D59E3"/>
    <w:rsid w:val="002D5D6B"/>
    <w:rsid w:val="002D5DCE"/>
    <w:rsid w:val="002D618A"/>
    <w:rsid w:val="002D6290"/>
    <w:rsid w:val="002D7420"/>
    <w:rsid w:val="002D7DBE"/>
    <w:rsid w:val="002E0018"/>
    <w:rsid w:val="002E02ED"/>
    <w:rsid w:val="002E0A24"/>
    <w:rsid w:val="002E0EFB"/>
    <w:rsid w:val="002E1B05"/>
    <w:rsid w:val="002E2367"/>
    <w:rsid w:val="002E2891"/>
    <w:rsid w:val="002E2A52"/>
    <w:rsid w:val="002E3649"/>
    <w:rsid w:val="002E3A4D"/>
    <w:rsid w:val="002E3AD6"/>
    <w:rsid w:val="002E3B13"/>
    <w:rsid w:val="002E3F47"/>
    <w:rsid w:val="002E4D2C"/>
    <w:rsid w:val="002E54FB"/>
    <w:rsid w:val="002E6980"/>
    <w:rsid w:val="002E6AC8"/>
    <w:rsid w:val="002E730F"/>
    <w:rsid w:val="002E7499"/>
    <w:rsid w:val="002E7585"/>
    <w:rsid w:val="002E7ADB"/>
    <w:rsid w:val="002F0105"/>
    <w:rsid w:val="002F0DDD"/>
    <w:rsid w:val="002F138D"/>
    <w:rsid w:val="002F14F5"/>
    <w:rsid w:val="002F1F34"/>
    <w:rsid w:val="002F2F4C"/>
    <w:rsid w:val="002F3A0F"/>
    <w:rsid w:val="002F3CDE"/>
    <w:rsid w:val="002F4881"/>
    <w:rsid w:val="002F5515"/>
    <w:rsid w:val="002F65D6"/>
    <w:rsid w:val="002F68EF"/>
    <w:rsid w:val="002F780F"/>
    <w:rsid w:val="002F784B"/>
    <w:rsid w:val="00300740"/>
    <w:rsid w:val="00300F50"/>
    <w:rsid w:val="00301158"/>
    <w:rsid w:val="00301D32"/>
    <w:rsid w:val="0030273C"/>
    <w:rsid w:val="00302C42"/>
    <w:rsid w:val="003035C3"/>
    <w:rsid w:val="0030388F"/>
    <w:rsid w:val="00303904"/>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102E8"/>
    <w:rsid w:val="0031071C"/>
    <w:rsid w:val="00310BC5"/>
    <w:rsid w:val="00310DBF"/>
    <w:rsid w:val="00310ECC"/>
    <w:rsid w:val="00311432"/>
    <w:rsid w:val="00311D14"/>
    <w:rsid w:val="00311DE3"/>
    <w:rsid w:val="003120DA"/>
    <w:rsid w:val="00312A99"/>
    <w:rsid w:val="00313EA6"/>
    <w:rsid w:val="003140E1"/>
    <w:rsid w:val="00314135"/>
    <w:rsid w:val="0031488D"/>
    <w:rsid w:val="00314BB1"/>
    <w:rsid w:val="00314E2F"/>
    <w:rsid w:val="003150E4"/>
    <w:rsid w:val="00315291"/>
    <w:rsid w:val="003161CF"/>
    <w:rsid w:val="00317A0E"/>
    <w:rsid w:val="00320626"/>
    <w:rsid w:val="00320719"/>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D31"/>
    <w:rsid w:val="00326E3B"/>
    <w:rsid w:val="003270CD"/>
    <w:rsid w:val="0032757B"/>
    <w:rsid w:val="00330148"/>
    <w:rsid w:val="00330190"/>
    <w:rsid w:val="0033172F"/>
    <w:rsid w:val="00331A49"/>
    <w:rsid w:val="00332711"/>
    <w:rsid w:val="00332B0F"/>
    <w:rsid w:val="003331D6"/>
    <w:rsid w:val="00333CFA"/>
    <w:rsid w:val="00333EEA"/>
    <w:rsid w:val="0033444A"/>
    <w:rsid w:val="003350F2"/>
    <w:rsid w:val="0033591B"/>
    <w:rsid w:val="00335CFB"/>
    <w:rsid w:val="00335D62"/>
    <w:rsid w:val="003368CF"/>
    <w:rsid w:val="00337286"/>
    <w:rsid w:val="003376E8"/>
    <w:rsid w:val="003404B7"/>
    <w:rsid w:val="00340825"/>
    <w:rsid w:val="00340B3B"/>
    <w:rsid w:val="0034153F"/>
    <w:rsid w:val="0034172E"/>
    <w:rsid w:val="003425A0"/>
    <w:rsid w:val="0034295B"/>
    <w:rsid w:val="00342E26"/>
    <w:rsid w:val="00343A50"/>
    <w:rsid w:val="00343A58"/>
    <w:rsid w:val="00345047"/>
    <w:rsid w:val="00345226"/>
    <w:rsid w:val="003452F8"/>
    <w:rsid w:val="00345A10"/>
    <w:rsid w:val="00345B66"/>
    <w:rsid w:val="00346F14"/>
    <w:rsid w:val="00347122"/>
    <w:rsid w:val="00347D51"/>
    <w:rsid w:val="00350BAE"/>
    <w:rsid w:val="00351775"/>
    <w:rsid w:val="00352635"/>
    <w:rsid w:val="003527A3"/>
    <w:rsid w:val="00352AF5"/>
    <w:rsid w:val="0035313C"/>
    <w:rsid w:val="00353C0F"/>
    <w:rsid w:val="00353EFA"/>
    <w:rsid w:val="00354C10"/>
    <w:rsid w:val="00354FE8"/>
    <w:rsid w:val="003550A9"/>
    <w:rsid w:val="00355DAC"/>
    <w:rsid w:val="0035607A"/>
    <w:rsid w:val="0035644F"/>
    <w:rsid w:val="003566C3"/>
    <w:rsid w:val="00356B4C"/>
    <w:rsid w:val="0035735A"/>
    <w:rsid w:val="00357F49"/>
    <w:rsid w:val="00360B80"/>
    <w:rsid w:val="0036193C"/>
    <w:rsid w:val="00362107"/>
    <w:rsid w:val="0036237D"/>
    <w:rsid w:val="00362A98"/>
    <w:rsid w:val="00362BBA"/>
    <w:rsid w:val="0036352C"/>
    <w:rsid w:val="00364706"/>
    <w:rsid w:val="003648FE"/>
    <w:rsid w:val="003660D7"/>
    <w:rsid w:val="00366E03"/>
    <w:rsid w:val="003673AD"/>
    <w:rsid w:val="00367B55"/>
    <w:rsid w:val="00370F8A"/>
    <w:rsid w:val="003717C7"/>
    <w:rsid w:val="003719CB"/>
    <w:rsid w:val="00372622"/>
    <w:rsid w:val="003732DD"/>
    <w:rsid w:val="0037395E"/>
    <w:rsid w:val="0037405F"/>
    <w:rsid w:val="0037470E"/>
    <w:rsid w:val="003749E0"/>
    <w:rsid w:val="00374EAF"/>
    <w:rsid w:val="00375D72"/>
    <w:rsid w:val="00376284"/>
    <w:rsid w:val="0037670C"/>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4016"/>
    <w:rsid w:val="00395A3B"/>
    <w:rsid w:val="00395DBB"/>
    <w:rsid w:val="00395E05"/>
    <w:rsid w:val="0039600C"/>
    <w:rsid w:val="00396121"/>
    <w:rsid w:val="0039619B"/>
    <w:rsid w:val="003963C9"/>
    <w:rsid w:val="003966B2"/>
    <w:rsid w:val="00396787"/>
    <w:rsid w:val="0039698F"/>
    <w:rsid w:val="00396FBE"/>
    <w:rsid w:val="003A01DE"/>
    <w:rsid w:val="003A167F"/>
    <w:rsid w:val="003A1B93"/>
    <w:rsid w:val="003A2000"/>
    <w:rsid w:val="003A2905"/>
    <w:rsid w:val="003A2D23"/>
    <w:rsid w:val="003A2D8D"/>
    <w:rsid w:val="003A3BC9"/>
    <w:rsid w:val="003A53A5"/>
    <w:rsid w:val="003A5927"/>
    <w:rsid w:val="003A5C21"/>
    <w:rsid w:val="003A69FE"/>
    <w:rsid w:val="003A7517"/>
    <w:rsid w:val="003B0111"/>
    <w:rsid w:val="003B077B"/>
    <w:rsid w:val="003B152F"/>
    <w:rsid w:val="003B190A"/>
    <w:rsid w:val="003B20FF"/>
    <w:rsid w:val="003B3223"/>
    <w:rsid w:val="003B3644"/>
    <w:rsid w:val="003B39BB"/>
    <w:rsid w:val="003B4375"/>
    <w:rsid w:val="003B4763"/>
    <w:rsid w:val="003B494F"/>
    <w:rsid w:val="003B4B5D"/>
    <w:rsid w:val="003B4BED"/>
    <w:rsid w:val="003B5171"/>
    <w:rsid w:val="003B5C42"/>
    <w:rsid w:val="003B693B"/>
    <w:rsid w:val="003B6A3D"/>
    <w:rsid w:val="003B7201"/>
    <w:rsid w:val="003B7DB4"/>
    <w:rsid w:val="003C06DE"/>
    <w:rsid w:val="003C08E6"/>
    <w:rsid w:val="003C0E1B"/>
    <w:rsid w:val="003C11D8"/>
    <w:rsid w:val="003C164B"/>
    <w:rsid w:val="003C1B9F"/>
    <w:rsid w:val="003C1FE1"/>
    <w:rsid w:val="003C1FFB"/>
    <w:rsid w:val="003C2EA1"/>
    <w:rsid w:val="003C3344"/>
    <w:rsid w:val="003C40CB"/>
    <w:rsid w:val="003C4D85"/>
    <w:rsid w:val="003C6C37"/>
    <w:rsid w:val="003C7873"/>
    <w:rsid w:val="003D0075"/>
    <w:rsid w:val="003D0F42"/>
    <w:rsid w:val="003D1523"/>
    <w:rsid w:val="003D15D5"/>
    <w:rsid w:val="003D1735"/>
    <w:rsid w:val="003D1787"/>
    <w:rsid w:val="003D190E"/>
    <w:rsid w:val="003D1BAA"/>
    <w:rsid w:val="003D2FE0"/>
    <w:rsid w:val="003D3E15"/>
    <w:rsid w:val="003D48AA"/>
    <w:rsid w:val="003D4F65"/>
    <w:rsid w:val="003D5621"/>
    <w:rsid w:val="003D5905"/>
    <w:rsid w:val="003D5D90"/>
    <w:rsid w:val="003D6581"/>
    <w:rsid w:val="003D7D9B"/>
    <w:rsid w:val="003E021B"/>
    <w:rsid w:val="003E097F"/>
    <w:rsid w:val="003E0B61"/>
    <w:rsid w:val="003E18E3"/>
    <w:rsid w:val="003E1CD6"/>
    <w:rsid w:val="003E3963"/>
    <w:rsid w:val="003E3B49"/>
    <w:rsid w:val="003E4126"/>
    <w:rsid w:val="003E425C"/>
    <w:rsid w:val="003E51BC"/>
    <w:rsid w:val="003E5E9A"/>
    <w:rsid w:val="003E5F4D"/>
    <w:rsid w:val="003E616C"/>
    <w:rsid w:val="003E682D"/>
    <w:rsid w:val="003E68C9"/>
    <w:rsid w:val="003E6B3B"/>
    <w:rsid w:val="003E731D"/>
    <w:rsid w:val="003E73F5"/>
    <w:rsid w:val="003E7DF1"/>
    <w:rsid w:val="003E7E61"/>
    <w:rsid w:val="003E7EDE"/>
    <w:rsid w:val="003F062E"/>
    <w:rsid w:val="003F1BEA"/>
    <w:rsid w:val="003F28A0"/>
    <w:rsid w:val="003F36E7"/>
    <w:rsid w:val="003F441C"/>
    <w:rsid w:val="003F5E86"/>
    <w:rsid w:val="003F6D79"/>
    <w:rsid w:val="003F6DA6"/>
    <w:rsid w:val="003F70BC"/>
    <w:rsid w:val="003F75B4"/>
    <w:rsid w:val="003F7AA1"/>
    <w:rsid w:val="0040059D"/>
    <w:rsid w:val="0040065D"/>
    <w:rsid w:val="0040212C"/>
    <w:rsid w:val="004023CC"/>
    <w:rsid w:val="004029FC"/>
    <w:rsid w:val="00403A14"/>
    <w:rsid w:val="00403E43"/>
    <w:rsid w:val="004058A6"/>
    <w:rsid w:val="004059FD"/>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5318"/>
    <w:rsid w:val="0041605C"/>
    <w:rsid w:val="004163E7"/>
    <w:rsid w:val="0041680C"/>
    <w:rsid w:val="00416D69"/>
    <w:rsid w:val="004179B8"/>
    <w:rsid w:val="00421BFA"/>
    <w:rsid w:val="0042290A"/>
    <w:rsid w:val="004233EC"/>
    <w:rsid w:val="0042383C"/>
    <w:rsid w:val="00423FF2"/>
    <w:rsid w:val="00424B7D"/>
    <w:rsid w:val="004250E0"/>
    <w:rsid w:val="0042572F"/>
    <w:rsid w:val="00425E73"/>
    <w:rsid w:val="004269E2"/>
    <w:rsid w:val="00426AE5"/>
    <w:rsid w:val="00426C76"/>
    <w:rsid w:val="00427CE4"/>
    <w:rsid w:val="00430468"/>
    <w:rsid w:val="00430491"/>
    <w:rsid w:val="004305E1"/>
    <w:rsid w:val="0043157E"/>
    <w:rsid w:val="00431881"/>
    <w:rsid w:val="004325C8"/>
    <w:rsid w:val="0043339E"/>
    <w:rsid w:val="00434655"/>
    <w:rsid w:val="00435CD9"/>
    <w:rsid w:val="0043660B"/>
    <w:rsid w:val="00436708"/>
    <w:rsid w:val="004400B3"/>
    <w:rsid w:val="0044173B"/>
    <w:rsid w:val="00442C41"/>
    <w:rsid w:val="00442F09"/>
    <w:rsid w:val="00442F5D"/>
    <w:rsid w:val="00444133"/>
    <w:rsid w:val="00444419"/>
    <w:rsid w:val="004446E8"/>
    <w:rsid w:val="0044493B"/>
    <w:rsid w:val="0044506B"/>
    <w:rsid w:val="004450D5"/>
    <w:rsid w:val="004460EF"/>
    <w:rsid w:val="004464A8"/>
    <w:rsid w:val="00446789"/>
    <w:rsid w:val="00446D1E"/>
    <w:rsid w:val="0044768E"/>
    <w:rsid w:val="00447964"/>
    <w:rsid w:val="00447C6B"/>
    <w:rsid w:val="00447CB1"/>
    <w:rsid w:val="00447E98"/>
    <w:rsid w:val="00447FDD"/>
    <w:rsid w:val="004526B7"/>
    <w:rsid w:val="00452963"/>
    <w:rsid w:val="004533E8"/>
    <w:rsid w:val="00453935"/>
    <w:rsid w:val="004540D7"/>
    <w:rsid w:val="00454AE3"/>
    <w:rsid w:val="00454FE0"/>
    <w:rsid w:val="00455745"/>
    <w:rsid w:val="00456639"/>
    <w:rsid w:val="0045694F"/>
    <w:rsid w:val="0045695B"/>
    <w:rsid w:val="00456A4A"/>
    <w:rsid w:val="00456CFE"/>
    <w:rsid w:val="00457822"/>
    <w:rsid w:val="0046070A"/>
    <w:rsid w:val="00460A4E"/>
    <w:rsid w:val="00460C89"/>
    <w:rsid w:val="00460D87"/>
    <w:rsid w:val="00462307"/>
    <w:rsid w:val="0046262B"/>
    <w:rsid w:val="00462B15"/>
    <w:rsid w:val="00462B7A"/>
    <w:rsid w:val="00462BFC"/>
    <w:rsid w:val="00462D43"/>
    <w:rsid w:val="00463485"/>
    <w:rsid w:val="004636DB"/>
    <w:rsid w:val="0046451D"/>
    <w:rsid w:val="00464C17"/>
    <w:rsid w:val="00464D09"/>
    <w:rsid w:val="00464D2F"/>
    <w:rsid w:val="00464F29"/>
    <w:rsid w:val="00465072"/>
    <w:rsid w:val="004658AD"/>
    <w:rsid w:val="00465AD7"/>
    <w:rsid w:val="00465D08"/>
    <w:rsid w:val="00466397"/>
    <w:rsid w:val="004665B3"/>
    <w:rsid w:val="00466C02"/>
    <w:rsid w:val="00467168"/>
    <w:rsid w:val="004702E1"/>
    <w:rsid w:val="0047045F"/>
    <w:rsid w:val="004705AB"/>
    <w:rsid w:val="004706B5"/>
    <w:rsid w:val="004706F6"/>
    <w:rsid w:val="00470A9C"/>
    <w:rsid w:val="00470D37"/>
    <w:rsid w:val="004714BF"/>
    <w:rsid w:val="00472D21"/>
    <w:rsid w:val="00472D38"/>
    <w:rsid w:val="00472FB2"/>
    <w:rsid w:val="004738AA"/>
    <w:rsid w:val="004744AF"/>
    <w:rsid w:val="0047476F"/>
    <w:rsid w:val="004758DF"/>
    <w:rsid w:val="00475FDF"/>
    <w:rsid w:val="0047623D"/>
    <w:rsid w:val="00476962"/>
    <w:rsid w:val="00476D94"/>
    <w:rsid w:val="0047739C"/>
    <w:rsid w:val="004779F4"/>
    <w:rsid w:val="004829BA"/>
    <w:rsid w:val="00482EF1"/>
    <w:rsid w:val="0048301B"/>
    <w:rsid w:val="004830E5"/>
    <w:rsid w:val="004838C1"/>
    <w:rsid w:val="00483B7D"/>
    <w:rsid w:val="0048494F"/>
    <w:rsid w:val="00485105"/>
    <w:rsid w:val="0048563A"/>
    <w:rsid w:val="00486F41"/>
    <w:rsid w:val="00486FAF"/>
    <w:rsid w:val="004870F4"/>
    <w:rsid w:val="004876E5"/>
    <w:rsid w:val="004910ED"/>
    <w:rsid w:val="004920B8"/>
    <w:rsid w:val="00492E52"/>
    <w:rsid w:val="00492F6D"/>
    <w:rsid w:val="00493DD7"/>
    <w:rsid w:val="00494947"/>
    <w:rsid w:val="00494F39"/>
    <w:rsid w:val="00495328"/>
    <w:rsid w:val="00496C5A"/>
    <w:rsid w:val="00496DCB"/>
    <w:rsid w:val="0049702F"/>
    <w:rsid w:val="0049776C"/>
    <w:rsid w:val="00497C34"/>
    <w:rsid w:val="00497E81"/>
    <w:rsid w:val="004A0264"/>
    <w:rsid w:val="004A135A"/>
    <w:rsid w:val="004A1E14"/>
    <w:rsid w:val="004A23F2"/>
    <w:rsid w:val="004A2708"/>
    <w:rsid w:val="004A2AA5"/>
    <w:rsid w:val="004A379C"/>
    <w:rsid w:val="004A37A1"/>
    <w:rsid w:val="004A38E9"/>
    <w:rsid w:val="004A3E6D"/>
    <w:rsid w:val="004A43FC"/>
    <w:rsid w:val="004A5471"/>
    <w:rsid w:val="004A56AD"/>
    <w:rsid w:val="004A5A17"/>
    <w:rsid w:val="004A5D6C"/>
    <w:rsid w:val="004A5F47"/>
    <w:rsid w:val="004A6633"/>
    <w:rsid w:val="004A66D3"/>
    <w:rsid w:val="004A7BDA"/>
    <w:rsid w:val="004B10AA"/>
    <w:rsid w:val="004B13C6"/>
    <w:rsid w:val="004B151A"/>
    <w:rsid w:val="004B18A3"/>
    <w:rsid w:val="004B2568"/>
    <w:rsid w:val="004B2939"/>
    <w:rsid w:val="004B385A"/>
    <w:rsid w:val="004B3BB3"/>
    <w:rsid w:val="004B4606"/>
    <w:rsid w:val="004B502D"/>
    <w:rsid w:val="004B557D"/>
    <w:rsid w:val="004B6BE2"/>
    <w:rsid w:val="004B705A"/>
    <w:rsid w:val="004B74EB"/>
    <w:rsid w:val="004B78CB"/>
    <w:rsid w:val="004B7CC5"/>
    <w:rsid w:val="004B7F6F"/>
    <w:rsid w:val="004C1BDC"/>
    <w:rsid w:val="004C1EA8"/>
    <w:rsid w:val="004C2C77"/>
    <w:rsid w:val="004C3BB8"/>
    <w:rsid w:val="004C3CF9"/>
    <w:rsid w:val="004C4163"/>
    <w:rsid w:val="004C43B1"/>
    <w:rsid w:val="004C5349"/>
    <w:rsid w:val="004C58F8"/>
    <w:rsid w:val="004C5B34"/>
    <w:rsid w:val="004C6C1A"/>
    <w:rsid w:val="004C6DC7"/>
    <w:rsid w:val="004C6DF1"/>
    <w:rsid w:val="004C780E"/>
    <w:rsid w:val="004C7EC6"/>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7170"/>
    <w:rsid w:val="004D7F02"/>
    <w:rsid w:val="004E0F24"/>
    <w:rsid w:val="004E197C"/>
    <w:rsid w:val="004E1B49"/>
    <w:rsid w:val="004E1CDD"/>
    <w:rsid w:val="004E1EB4"/>
    <w:rsid w:val="004E3194"/>
    <w:rsid w:val="004E394E"/>
    <w:rsid w:val="004E3B75"/>
    <w:rsid w:val="004E4117"/>
    <w:rsid w:val="004E4BBC"/>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C1"/>
    <w:rsid w:val="004F2D0D"/>
    <w:rsid w:val="004F2EAB"/>
    <w:rsid w:val="004F2F54"/>
    <w:rsid w:val="004F36EF"/>
    <w:rsid w:val="004F41B4"/>
    <w:rsid w:val="004F4D68"/>
    <w:rsid w:val="004F64FB"/>
    <w:rsid w:val="004F6673"/>
    <w:rsid w:val="004F694A"/>
    <w:rsid w:val="004F69E4"/>
    <w:rsid w:val="004F6DF3"/>
    <w:rsid w:val="00500D19"/>
    <w:rsid w:val="00501260"/>
    <w:rsid w:val="005018FD"/>
    <w:rsid w:val="0050193E"/>
    <w:rsid w:val="00502094"/>
    <w:rsid w:val="0050223D"/>
    <w:rsid w:val="00502EDE"/>
    <w:rsid w:val="00503615"/>
    <w:rsid w:val="00503AC8"/>
    <w:rsid w:val="0050574D"/>
    <w:rsid w:val="00507147"/>
    <w:rsid w:val="005071F9"/>
    <w:rsid w:val="00507447"/>
    <w:rsid w:val="0050779A"/>
    <w:rsid w:val="00507C0F"/>
    <w:rsid w:val="00507CD2"/>
    <w:rsid w:val="005101E7"/>
    <w:rsid w:val="00511A20"/>
    <w:rsid w:val="0051278A"/>
    <w:rsid w:val="00512957"/>
    <w:rsid w:val="00512D68"/>
    <w:rsid w:val="00512FD8"/>
    <w:rsid w:val="005135F8"/>
    <w:rsid w:val="005136C5"/>
    <w:rsid w:val="0051434F"/>
    <w:rsid w:val="005147AD"/>
    <w:rsid w:val="005149A8"/>
    <w:rsid w:val="00515183"/>
    <w:rsid w:val="00515668"/>
    <w:rsid w:val="00515C98"/>
    <w:rsid w:val="005168FE"/>
    <w:rsid w:val="00516FFB"/>
    <w:rsid w:val="005172FA"/>
    <w:rsid w:val="00517419"/>
    <w:rsid w:val="00520407"/>
    <w:rsid w:val="00520FAD"/>
    <w:rsid w:val="005214EE"/>
    <w:rsid w:val="005215A8"/>
    <w:rsid w:val="0052174A"/>
    <w:rsid w:val="00521FBA"/>
    <w:rsid w:val="005226F1"/>
    <w:rsid w:val="00522EF8"/>
    <w:rsid w:val="00523AA8"/>
    <w:rsid w:val="00523CF0"/>
    <w:rsid w:val="00523D81"/>
    <w:rsid w:val="00525796"/>
    <w:rsid w:val="005257A7"/>
    <w:rsid w:val="0052623F"/>
    <w:rsid w:val="005269D6"/>
    <w:rsid w:val="0053079C"/>
    <w:rsid w:val="00531199"/>
    <w:rsid w:val="005311B5"/>
    <w:rsid w:val="00531446"/>
    <w:rsid w:val="005314DC"/>
    <w:rsid w:val="0053177B"/>
    <w:rsid w:val="005323D1"/>
    <w:rsid w:val="00532988"/>
    <w:rsid w:val="00532A7B"/>
    <w:rsid w:val="0053311B"/>
    <w:rsid w:val="00533499"/>
    <w:rsid w:val="005335DE"/>
    <w:rsid w:val="005336CA"/>
    <w:rsid w:val="00533B13"/>
    <w:rsid w:val="0053480B"/>
    <w:rsid w:val="00534820"/>
    <w:rsid w:val="005352EC"/>
    <w:rsid w:val="0053566F"/>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66F4"/>
    <w:rsid w:val="005469F5"/>
    <w:rsid w:val="005477E0"/>
    <w:rsid w:val="00547E03"/>
    <w:rsid w:val="00550809"/>
    <w:rsid w:val="00550E98"/>
    <w:rsid w:val="00551A34"/>
    <w:rsid w:val="00552D14"/>
    <w:rsid w:val="005539B3"/>
    <w:rsid w:val="00554464"/>
    <w:rsid w:val="0055463C"/>
    <w:rsid w:val="00554CF9"/>
    <w:rsid w:val="0055572F"/>
    <w:rsid w:val="0055700A"/>
    <w:rsid w:val="005577E6"/>
    <w:rsid w:val="005603B5"/>
    <w:rsid w:val="005604C7"/>
    <w:rsid w:val="0056072D"/>
    <w:rsid w:val="005609E5"/>
    <w:rsid w:val="00560C48"/>
    <w:rsid w:val="00560DD1"/>
    <w:rsid w:val="0056274B"/>
    <w:rsid w:val="00562D2B"/>
    <w:rsid w:val="005632C8"/>
    <w:rsid w:val="005643E9"/>
    <w:rsid w:val="00565A92"/>
    <w:rsid w:val="00566A1A"/>
    <w:rsid w:val="00567113"/>
    <w:rsid w:val="00567785"/>
    <w:rsid w:val="0056796A"/>
    <w:rsid w:val="00567D5A"/>
    <w:rsid w:val="0057024D"/>
    <w:rsid w:val="0057120D"/>
    <w:rsid w:val="00571654"/>
    <w:rsid w:val="005716EB"/>
    <w:rsid w:val="00571B5E"/>
    <w:rsid w:val="00571F4C"/>
    <w:rsid w:val="005722CE"/>
    <w:rsid w:val="005727DE"/>
    <w:rsid w:val="00573102"/>
    <w:rsid w:val="005735C1"/>
    <w:rsid w:val="00573A1F"/>
    <w:rsid w:val="005745DD"/>
    <w:rsid w:val="00574ED9"/>
    <w:rsid w:val="005752EB"/>
    <w:rsid w:val="00575A08"/>
    <w:rsid w:val="00575B20"/>
    <w:rsid w:val="00575F9B"/>
    <w:rsid w:val="0057677D"/>
    <w:rsid w:val="005767FA"/>
    <w:rsid w:val="00577224"/>
    <w:rsid w:val="0058014D"/>
    <w:rsid w:val="00580245"/>
    <w:rsid w:val="00580E58"/>
    <w:rsid w:val="0058333A"/>
    <w:rsid w:val="00583BFA"/>
    <w:rsid w:val="005840F3"/>
    <w:rsid w:val="0058451C"/>
    <w:rsid w:val="005845E2"/>
    <w:rsid w:val="00584902"/>
    <w:rsid w:val="0058607E"/>
    <w:rsid w:val="005863BA"/>
    <w:rsid w:val="0058669B"/>
    <w:rsid w:val="00586779"/>
    <w:rsid w:val="005869A5"/>
    <w:rsid w:val="00587C0F"/>
    <w:rsid w:val="005904E4"/>
    <w:rsid w:val="0059053E"/>
    <w:rsid w:val="0059158A"/>
    <w:rsid w:val="00591770"/>
    <w:rsid w:val="005917E0"/>
    <w:rsid w:val="00592563"/>
    <w:rsid w:val="00592B67"/>
    <w:rsid w:val="005935E0"/>
    <w:rsid w:val="00593B6F"/>
    <w:rsid w:val="005949EB"/>
    <w:rsid w:val="00594CC3"/>
    <w:rsid w:val="005952F7"/>
    <w:rsid w:val="00596F43"/>
    <w:rsid w:val="005974D5"/>
    <w:rsid w:val="005A0C00"/>
    <w:rsid w:val="005A15D8"/>
    <w:rsid w:val="005A1A1E"/>
    <w:rsid w:val="005A22D4"/>
    <w:rsid w:val="005A264F"/>
    <w:rsid w:val="005A2E58"/>
    <w:rsid w:val="005A2F64"/>
    <w:rsid w:val="005A59D0"/>
    <w:rsid w:val="005A5C0C"/>
    <w:rsid w:val="005A5CA2"/>
    <w:rsid w:val="005A61D9"/>
    <w:rsid w:val="005A653B"/>
    <w:rsid w:val="005A7630"/>
    <w:rsid w:val="005A76B4"/>
    <w:rsid w:val="005A7C28"/>
    <w:rsid w:val="005B110C"/>
    <w:rsid w:val="005B2B5B"/>
    <w:rsid w:val="005B2D5A"/>
    <w:rsid w:val="005B3001"/>
    <w:rsid w:val="005B34D9"/>
    <w:rsid w:val="005B36A6"/>
    <w:rsid w:val="005B36FB"/>
    <w:rsid w:val="005B417B"/>
    <w:rsid w:val="005B4260"/>
    <w:rsid w:val="005B4404"/>
    <w:rsid w:val="005B46EC"/>
    <w:rsid w:val="005B5068"/>
    <w:rsid w:val="005B52E5"/>
    <w:rsid w:val="005B58E9"/>
    <w:rsid w:val="005B782C"/>
    <w:rsid w:val="005C0E15"/>
    <w:rsid w:val="005C253B"/>
    <w:rsid w:val="005C2616"/>
    <w:rsid w:val="005C2B94"/>
    <w:rsid w:val="005C2D6E"/>
    <w:rsid w:val="005C3E5C"/>
    <w:rsid w:val="005C419A"/>
    <w:rsid w:val="005C47C9"/>
    <w:rsid w:val="005C4ADA"/>
    <w:rsid w:val="005C4EC9"/>
    <w:rsid w:val="005C6002"/>
    <w:rsid w:val="005C60E6"/>
    <w:rsid w:val="005C67FD"/>
    <w:rsid w:val="005C6ED0"/>
    <w:rsid w:val="005C72D6"/>
    <w:rsid w:val="005C7856"/>
    <w:rsid w:val="005C78C5"/>
    <w:rsid w:val="005C7C05"/>
    <w:rsid w:val="005C7EDB"/>
    <w:rsid w:val="005D010B"/>
    <w:rsid w:val="005D12FC"/>
    <w:rsid w:val="005D16DF"/>
    <w:rsid w:val="005D1B5A"/>
    <w:rsid w:val="005D2E10"/>
    <w:rsid w:val="005D2F7B"/>
    <w:rsid w:val="005D36B6"/>
    <w:rsid w:val="005D3D23"/>
    <w:rsid w:val="005D497F"/>
    <w:rsid w:val="005D5D02"/>
    <w:rsid w:val="005D5D86"/>
    <w:rsid w:val="005D7103"/>
    <w:rsid w:val="005D7339"/>
    <w:rsid w:val="005D7FE3"/>
    <w:rsid w:val="005E0421"/>
    <w:rsid w:val="005E1FA4"/>
    <w:rsid w:val="005E4EED"/>
    <w:rsid w:val="005E5158"/>
    <w:rsid w:val="005E578B"/>
    <w:rsid w:val="005E5955"/>
    <w:rsid w:val="005E6210"/>
    <w:rsid w:val="005E6509"/>
    <w:rsid w:val="005E6D46"/>
    <w:rsid w:val="005E71DA"/>
    <w:rsid w:val="005E7BD2"/>
    <w:rsid w:val="005E7F05"/>
    <w:rsid w:val="005E7F16"/>
    <w:rsid w:val="005F0364"/>
    <w:rsid w:val="005F14E1"/>
    <w:rsid w:val="005F180A"/>
    <w:rsid w:val="005F2421"/>
    <w:rsid w:val="005F30FE"/>
    <w:rsid w:val="005F3408"/>
    <w:rsid w:val="005F345F"/>
    <w:rsid w:val="005F350D"/>
    <w:rsid w:val="005F4068"/>
    <w:rsid w:val="005F46DB"/>
    <w:rsid w:val="005F4CD4"/>
    <w:rsid w:val="005F52A3"/>
    <w:rsid w:val="005F5784"/>
    <w:rsid w:val="005F6E97"/>
    <w:rsid w:val="00600A52"/>
    <w:rsid w:val="00600E9A"/>
    <w:rsid w:val="006019C6"/>
    <w:rsid w:val="00602A37"/>
    <w:rsid w:val="00602E3E"/>
    <w:rsid w:val="00602E47"/>
    <w:rsid w:val="0060332E"/>
    <w:rsid w:val="00603947"/>
    <w:rsid w:val="0060462D"/>
    <w:rsid w:val="006052D8"/>
    <w:rsid w:val="00605964"/>
    <w:rsid w:val="00605991"/>
    <w:rsid w:val="00605EE6"/>
    <w:rsid w:val="00606342"/>
    <w:rsid w:val="00607E2B"/>
    <w:rsid w:val="00607FC7"/>
    <w:rsid w:val="0061054E"/>
    <w:rsid w:val="0061068D"/>
    <w:rsid w:val="0061092E"/>
    <w:rsid w:val="00611B48"/>
    <w:rsid w:val="00612330"/>
    <w:rsid w:val="00612821"/>
    <w:rsid w:val="00612C10"/>
    <w:rsid w:val="00613135"/>
    <w:rsid w:val="006133AE"/>
    <w:rsid w:val="006134AB"/>
    <w:rsid w:val="00613636"/>
    <w:rsid w:val="006154D1"/>
    <w:rsid w:val="006155C0"/>
    <w:rsid w:val="00616053"/>
    <w:rsid w:val="00616151"/>
    <w:rsid w:val="006167AC"/>
    <w:rsid w:val="006167C7"/>
    <w:rsid w:val="00616B80"/>
    <w:rsid w:val="00616C19"/>
    <w:rsid w:val="00617E3A"/>
    <w:rsid w:val="006209F6"/>
    <w:rsid w:val="0062210A"/>
    <w:rsid w:val="00622591"/>
    <w:rsid w:val="00622769"/>
    <w:rsid w:val="00623491"/>
    <w:rsid w:val="00623E94"/>
    <w:rsid w:val="0062514C"/>
    <w:rsid w:val="00625BA2"/>
    <w:rsid w:val="00626D90"/>
    <w:rsid w:val="00627038"/>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72B"/>
    <w:rsid w:val="006367B5"/>
    <w:rsid w:val="00636C75"/>
    <w:rsid w:val="00637A40"/>
    <w:rsid w:val="00640688"/>
    <w:rsid w:val="00640861"/>
    <w:rsid w:val="00641602"/>
    <w:rsid w:val="00642AAB"/>
    <w:rsid w:val="00642B4A"/>
    <w:rsid w:val="00643A92"/>
    <w:rsid w:val="006447ED"/>
    <w:rsid w:val="0064566A"/>
    <w:rsid w:val="00645DCD"/>
    <w:rsid w:val="00645FB5"/>
    <w:rsid w:val="006462D2"/>
    <w:rsid w:val="00646FE2"/>
    <w:rsid w:val="00647383"/>
    <w:rsid w:val="006505B2"/>
    <w:rsid w:val="00650792"/>
    <w:rsid w:val="00651B39"/>
    <w:rsid w:val="00652703"/>
    <w:rsid w:val="0065278E"/>
    <w:rsid w:val="006553BC"/>
    <w:rsid w:val="006563E8"/>
    <w:rsid w:val="00656C5A"/>
    <w:rsid w:val="00657429"/>
    <w:rsid w:val="00657D63"/>
    <w:rsid w:val="00660588"/>
    <w:rsid w:val="00660890"/>
    <w:rsid w:val="00662130"/>
    <w:rsid w:val="006638B6"/>
    <w:rsid w:val="00663908"/>
    <w:rsid w:val="00663A99"/>
    <w:rsid w:val="006648DE"/>
    <w:rsid w:val="006652D4"/>
    <w:rsid w:val="00665C17"/>
    <w:rsid w:val="00666F1E"/>
    <w:rsid w:val="00670049"/>
    <w:rsid w:val="00670670"/>
    <w:rsid w:val="006706B2"/>
    <w:rsid w:val="00670C1A"/>
    <w:rsid w:val="00671C14"/>
    <w:rsid w:val="0067229F"/>
    <w:rsid w:val="0067275F"/>
    <w:rsid w:val="00672882"/>
    <w:rsid w:val="0067295C"/>
    <w:rsid w:val="00672BCB"/>
    <w:rsid w:val="0067325B"/>
    <w:rsid w:val="0067326E"/>
    <w:rsid w:val="006739B5"/>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0AB3"/>
    <w:rsid w:val="006A15BF"/>
    <w:rsid w:val="006A1B34"/>
    <w:rsid w:val="006A20D1"/>
    <w:rsid w:val="006A3802"/>
    <w:rsid w:val="006A446C"/>
    <w:rsid w:val="006A5ABE"/>
    <w:rsid w:val="006A6E49"/>
    <w:rsid w:val="006A70BD"/>
    <w:rsid w:val="006A7844"/>
    <w:rsid w:val="006A7DA7"/>
    <w:rsid w:val="006B1033"/>
    <w:rsid w:val="006B2519"/>
    <w:rsid w:val="006B2A7F"/>
    <w:rsid w:val="006B3142"/>
    <w:rsid w:val="006B346A"/>
    <w:rsid w:val="006B34C7"/>
    <w:rsid w:val="006B35B3"/>
    <w:rsid w:val="006B3622"/>
    <w:rsid w:val="006B41B8"/>
    <w:rsid w:val="006B42DB"/>
    <w:rsid w:val="006B4E55"/>
    <w:rsid w:val="006B4F83"/>
    <w:rsid w:val="006B509E"/>
    <w:rsid w:val="006B569E"/>
    <w:rsid w:val="006B604D"/>
    <w:rsid w:val="006B62DF"/>
    <w:rsid w:val="006B6BB2"/>
    <w:rsid w:val="006B6E31"/>
    <w:rsid w:val="006B795F"/>
    <w:rsid w:val="006C05D3"/>
    <w:rsid w:val="006C17E7"/>
    <w:rsid w:val="006C1ACD"/>
    <w:rsid w:val="006C21EE"/>
    <w:rsid w:val="006C220D"/>
    <w:rsid w:val="006C26A6"/>
    <w:rsid w:val="006C3931"/>
    <w:rsid w:val="006C459E"/>
    <w:rsid w:val="006C501A"/>
    <w:rsid w:val="006C5020"/>
    <w:rsid w:val="006C5623"/>
    <w:rsid w:val="006C58B2"/>
    <w:rsid w:val="006C796E"/>
    <w:rsid w:val="006D0B60"/>
    <w:rsid w:val="006D151C"/>
    <w:rsid w:val="006D1887"/>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03"/>
    <w:rsid w:val="006E221B"/>
    <w:rsid w:val="006E22DE"/>
    <w:rsid w:val="006E344C"/>
    <w:rsid w:val="006E38F8"/>
    <w:rsid w:val="006E427D"/>
    <w:rsid w:val="006E56EA"/>
    <w:rsid w:val="006E63E3"/>
    <w:rsid w:val="006E6454"/>
    <w:rsid w:val="006E7B8F"/>
    <w:rsid w:val="006E7FD6"/>
    <w:rsid w:val="006F0557"/>
    <w:rsid w:val="006F0A93"/>
    <w:rsid w:val="006F1017"/>
    <w:rsid w:val="006F1B33"/>
    <w:rsid w:val="006F1DC9"/>
    <w:rsid w:val="006F2239"/>
    <w:rsid w:val="006F2DAA"/>
    <w:rsid w:val="006F3449"/>
    <w:rsid w:val="006F369A"/>
    <w:rsid w:val="006F4178"/>
    <w:rsid w:val="006F4413"/>
    <w:rsid w:val="006F5186"/>
    <w:rsid w:val="006F643D"/>
    <w:rsid w:val="006F6CDB"/>
    <w:rsid w:val="006F703D"/>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528"/>
    <w:rsid w:val="00707D2E"/>
    <w:rsid w:val="00707E61"/>
    <w:rsid w:val="007108BA"/>
    <w:rsid w:val="00710F89"/>
    <w:rsid w:val="00711546"/>
    <w:rsid w:val="00712C4A"/>
    <w:rsid w:val="00713DA2"/>
    <w:rsid w:val="00714354"/>
    <w:rsid w:val="00714DE5"/>
    <w:rsid w:val="00715E7D"/>
    <w:rsid w:val="007161D5"/>
    <w:rsid w:val="007167FC"/>
    <w:rsid w:val="00717037"/>
    <w:rsid w:val="00717171"/>
    <w:rsid w:val="0071770A"/>
    <w:rsid w:val="0071783A"/>
    <w:rsid w:val="00717B90"/>
    <w:rsid w:val="00720793"/>
    <w:rsid w:val="007208D1"/>
    <w:rsid w:val="00720C81"/>
    <w:rsid w:val="007215A1"/>
    <w:rsid w:val="0072186B"/>
    <w:rsid w:val="007218C3"/>
    <w:rsid w:val="00721C56"/>
    <w:rsid w:val="00721D70"/>
    <w:rsid w:val="0072262F"/>
    <w:rsid w:val="00722F52"/>
    <w:rsid w:val="00723896"/>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146F"/>
    <w:rsid w:val="00731E1A"/>
    <w:rsid w:val="00731FCF"/>
    <w:rsid w:val="007322FB"/>
    <w:rsid w:val="00733685"/>
    <w:rsid w:val="00733826"/>
    <w:rsid w:val="007342F8"/>
    <w:rsid w:val="0073441B"/>
    <w:rsid w:val="00734760"/>
    <w:rsid w:val="00734BAA"/>
    <w:rsid w:val="00735447"/>
    <w:rsid w:val="007356D3"/>
    <w:rsid w:val="007359C1"/>
    <w:rsid w:val="00736697"/>
    <w:rsid w:val="00736CE8"/>
    <w:rsid w:val="00736E2B"/>
    <w:rsid w:val="007373F3"/>
    <w:rsid w:val="00737900"/>
    <w:rsid w:val="00737FA4"/>
    <w:rsid w:val="00740849"/>
    <w:rsid w:val="00740CE8"/>
    <w:rsid w:val="00741716"/>
    <w:rsid w:val="00741B29"/>
    <w:rsid w:val="00742718"/>
    <w:rsid w:val="00743DEA"/>
    <w:rsid w:val="00743F77"/>
    <w:rsid w:val="0074446C"/>
    <w:rsid w:val="00745C39"/>
    <w:rsid w:val="00747337"/>
    <w:rsid w:val="007479BE"/>
    <w:rsid w:val="00747A03"/>
    <w:rsid w:val="00747F6B"/>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CAF"/>
    <w:rsid w:val="0075745D"/>
    <w:rsid w:val="00757849"/>
    <w:rsid w:val="00757C9D"/>
    <w:rsid w:val="00762312"/>
    <w:rsid w:val="0076255A"/>
    <w:rsid w:val="007634F2"/>
    <w:rsid w:val="0076356E"/>
    <w:rsid w:val="007648F2"/>
    <w:rsid w:val="00764CD2"/>
    <w:rsid w:val="00764F0D"/>
    <w:rsid w:val="00764F33"/>
    <w:rsid w:val="00765D37"/>
    <w:rsid w:val="0076618D"/>
    <w:rsid w:val="00766815"/>
    <w:rsid w:val="00766900"/>
    <w:rsid w:val="00766A73"/>
    <w:rsid w:val="0076788B"/>
    <w:rsid w:val="00770795"/>
    <w:rsid w:val="007707E9"/>
    <w:rsid w:val="007707F3"/>
    <w:rsid w:val="00771061"/>
    <w:rsid w:val="007712F5"/>
    <w:rsid w:val="00771620"/>
    <w:rsid w:val="0077189E"/>
    <w:rsid w:val="00771913"/>
    <w:rsid w:val="00771C59"/>
    <w:rsid w:val="00771C7E"/>
    <w:rsid w:val="00771D8A"/>
    <w:rsid w:val="007739BB"/>
    <w:rsid w:val="007743B9"/>
    <w:rsid w:val="00775A99"/>
    <w:rsid w:val="00775BBC"/>
    <w:rsid w:val="00775CDE"/>
    <w:rsid w:val="00775D54"/>
    <w:rsid w:val="00776756"/>
    <w:rsid w:val="00776A3E"/>
    <w:rsid w:val="0077780D"/>
    <w:rsid w:val="00777C39"/>
    <w:rsid w:val="00780CFB"/>
    <w:rsid w:val="00780E2F"/>
    <w:rsid w:val="00781820"/>
    <w:rsid w:val="0078197E"/>
    <w:rsid w:val="007832B4"/>
    <w:rsid w:val="007852ED"/>
    <w:rsid w:val="00785317"/>
    <w:rsid w:val="00785685"/>
    <w:rsid w:val="00785B4C"/>
    <w:rsid w:val="00786E20"/>
    <w:rsid w:val="00786F4B"/>
    <w:rsid w:val="00787F75"/>
    <w:rsid w:val="00790291"/>
    <w:rsid w:val="0079099E"/>
    <w:rsid w:val="007909D9"/>
    <w:rsid w:val="00790D6C"/>
    <w:rsid w:val="00790FAF"/>
    <w:rsid w:val="00791277"/>
    <w:rsid w:val="0079160B"/>
    <w:rsid w:val="007926F9"/>
    <w:rsid w:val="0079368B"/>
    <w:rsid w:val="00793D03"/>
    <w:rsid w:val="00793DAC"/>
    <w:rsid w:val="00794B35"/>
    <w:rsid w:val="00794E6D"/>
    <w:rsid w:val="007951A1"/>
    <w:rsid w:val="00795466"/>
    <w:rsid w:val="0079557F"/>
    <w:rsid w:val="00796EE4"/>
    <w:rsid w:val="00797548"/>
    <w:rsid w:val="007978D0"/>
    <w:rsid w:val="007A0523"/>
    <w:rsid w:val="007A05CC"/>
    <w:rsid w:val="007A0B71"/>
    <w:rsid w:val="007A0BF8"/>
    <w:rsid w:val="007A1067"/>
    <w:rsid w:val="007A176D"/>
    <w:rsid w:val="007A2168"/>
    <w:rsid w:val="007A27A8"/>
    <w:rsid w:val="007A2835"/>
    <w:rsid w:val="007A4637"/>
    <w:rsid w:val="007A4715"/>
    <w:rsid w:val="007A546F"/>
    <w:rsid w:val="007A554C"/>
    <w:rsid w:val="007A5CF0"/>
    <w:rsid w:val="007A62B4"/>
    <w:rsid w:val="007A63F4"/>
    <w:rsid w:val="007A6A17"/>
    <w:rsid w:val="007A7278"/>
    <w:rsid w:val="007A7335"/>
    <w:rsid w:val="007A7580"/>
    <w:rsid w:val="007A7DB9"/>
    <w:rsid w:val="007B0146"/>
    <w:rsid w:val="007B0DBD"/>
    <w:rsid w:val="007B1689"/>
    <w:rsid w:val="007B2524"/>
    <w:rsid w:val="007B2862"/>
    <w:rsid w:val="007B2E79"/>
    <w:rsid w:val="007B3094"/>
    <w:rsid w:val="007B38F5"/>
    <w:rsid w:val="007B3D0C"/>
    <w:rsid w:val="007B4F39"/>
    <w:rsid w:val="007B5802"/>
    <w:rsid w:val="007B64C7"/>
    <w:rsid w:val="007B6ECD"/>
    <w:rsid w:val="007B7C06"/>
    <w:rsid w:val="007B7CFE"/>
    <w:rsid w:val="007C0981"/>
    <w:rsid w:val="007C0C05"/>
    <w:rsid w:val="007C1310"/>
    <w:rsid w:val="007C13A0"/>
    <w:rsid w:val="007C1639"/>
    <w:rsid w:val="007C2F64"/>
    <w:rsid w:val="007C34B9"/>
    <w:rsid w:val="007C38A7"/>
    <w:rsid w:val="007C3C5C"/>
    <w:rsid w:val="007C48E5"/>
    <w:rsid w:val="007C4CDA"/>
    <w:rsid w:val="007C5070"/>
    <w:rsid w:val="007C55D3"/>
    <w:rsid w:val="007C610B"/>
    <w:rsid w:val="007C71D9"/>
    <w:rsid w:val="007C7822"/>
    <w:rsid w:val="007C7CB0"/>
    <w:rsid w:val="007D04B5"/>
    <w:rsid w:val="007D05EE"/>
    <w:rsid w:val="007D122B"/>
    <w:rsid w:val="007D146D"/>
    <w:rsid w:val="007D1A73"/>
    <w:rsid w:val="007D1C62"/>
    <w:rsid w:val="007D1C75"/>
    <w:rsid w:val="007D1F89"/>
    <w:rsid w:val="007D2D27"/>
    <w:rsid w:val="007D34FD"/>
    <w:rsid w:val="007D39C6"/>
    <w:rsid w:val="007D3ECF"/>
    <w:rsid w:val="007D47ED"/>
    <w:rsid w:val="007D5097"/>
    <w:rsid w:val="007D5235"/>
    <w:rsid w:val="007D545A"/>
    <w:rsid w:val="007D566B"/>
    <w:rsid w:val="007D5BC3"/>
    <w:rsid w:val="007D62F0"/>
    <w:rsid w:val="007D6A55"/>
    <w:rsid w:val="007D6C0F"/>
    <w:rsid w:val="007D7B0B"/>
    <w:rsid w:val="007E0386"/>
    <w:rsid w:val="007E056D"/>
    <w:rsid w:val="007E0DA5"/>
    <w:rsid w:val="007E112F"/>
    <w:rsid w:val="007E1694"/>
    <w:rsid w:val="007E1E0B"/>
    <w:rsid w:val="007E30D6"/>
    <w:rsid w:val="007E3112"/>
    <w:rsid w:val="007E4443"/>
    <w:rsid w:val="007E5653"/>
    <w:rsid w:val="007E5822"/>
    <w:rsid w:val="007E5DAF"/>
    <w:rsid w:val="007E61B9"/>
    <w:rsid w:val="007E6316"/>
    <w:rsid w:val="007E677E"/>
    <w:rsid w:val="007E6BC7"/>
    <w:rsid w:val="007E70A3"/>
    <w:rsid w:val="007E7356"/>
    <w:rsid w:val="007E7658"/>
    <w:rsid w:val="007F09EC"/>
    <w:rsid w:val="007F0D8F"/>
    <w:rsid w:val="007F1347"/>
    <w:rsid w:val="007F1402"/>
    <w:rsid w:val="007F1589"/>
    <w:rsid w:val="007F2914"/>
    <w:rsid w:val="007F2A26"/>
    <w:rsid w:val="007F2D76"/>
    <w:rsid w:val="007F376C"/>
    <w:rsid w:val="007F3DA9"/>
    <w:rsid w:val="007F40C7"/>
    <w:rsid w:val="007F4ABF"/>
    <w:rsid w:val="007F5147"/>
    <w:rsid w:val="007F5241"/>
    <w:rsid w:val="007F631A"/>
    <w:rsid w:val="007F63A2"/>
    <w:rsid w:val="007F666C"/>
    <w:rsid w:val="007F6EF8"/>
    <w:rsid w:val="007F73C7"/>
    <w:rsid w:val="00800526"/>
    <w:rsid w:val="00800B34"/>
    <w:rsid w:val="00800FF3"/>
    <w:rsid w:val="00801A6E"/>
    <w:rsid w:val="0080215F"/>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10140"/>
    <w:rsid w:val="00810830"/>
    <w:rsid w:val="00810FA5"/>
    <w:rsid w:val="0081149E"/>
    <w:rsid w:val="0081194C"/>
    <w:rsid w:val="00812B96"/>
    <w:rsid w:val="0081336C"/>
    <w:rsid w:val="0081382D"/>
    <w:rsid w:val="00814149"/>
    <w:rsid w:val="008141A6"/>
    <w:rsid w:val="008159A2"/>
    <w:rsid w:val="0081626F"/>
    <w:rsid w:val="0081661D"/>
    <w:rsid w:val="00817206"/>
    <w:rsid w:val="00817419"/>
    <w:rsid w:val="0081772B"/>
    <w:rsid w:val="00817C67"/>
    <w:rsid w:val="00820764"/>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C29"/>
    <w:rsid w:val="00826FAA"/>
    <w:rsid w:val="00827614"/>
    <w:rsid w:val="00827ACC"/>
    <w:rsid w:val="008301E8"/>
    <w:rsid w:val="0083078A"/>
    <w:rsid w:val="00831575"/>
    <w:rsid w:val="0083157F"/>
    <w:rsid w:val="0083158F"/>
    <w:rsid w:val="00831840"/>
    <w:rsid w:val="00831D9E"/>
    <w:rsid w:val="00831F4F"/>
    <w:rsid w:val="0083266B"/>
    <w:rsid w:val="00832840"/>
    <w:rsid w:val="0083329C"/>
    <w:rsid w:val="008334E9"/>
    <w:rsid w:val="00833954"/>
    <w:rsid w:val="00833F7C"/>
    <w:rsid w:val="00834221"/>
    <w:rsid w:val="00834835"/>
    <w:rsid w:val="00834D25"/>
    <w:rsid w:val="0083573E"/>
    <w:rsid w:val="008359DD"/>
    <w:rsid w:val="008361E2"/>
    <w:rsid w:val="008362D6"/>
    <w:rsid w:val="00837019"/>
    <w:rsid w:val="00840AE6"/>
    <w:rsid w:val="00840FE1"/>
    <w:rsid w:val="00841862"/>
    <w:rsid w:val="0084290D"/>
    <w:rsid w:val="008429F4"/>
    <w:rsid w:val="00842CA1"/>
    <w:rsid w:val="00842DA7"/>
    <w:rsid w:val="00843F4C"/>
    <w:rsid w:val="00844286"/>
    <w:rsid w:val="00844A06"/>
    <w:rsid w:val="00844F6D"/>
    <w:rsid w:val="0084593C"/>
    <w:rsid w:val="00845E60"/>
    <w:rsid w:val="00846BDD"/>
    <w:rsid w:val="0084744D"/>
    <w:rsid w:val="008474FE"/>
    <w:rsid w:val="008476C4"/>
    <w:rsid w:val="00847A6B"/>
    <w:rsid w:val="00850314"/>
    <w:rsid w:val="0085139B"/>
    <w:rsid w:val="00851CD6"/>
    <w:rsid w:val="00851FE1"/>
    <w:rsid w:val="008533AC"/>
    <w:rsid w:val="00853524"/>
    <w:rsid w:val="008535FE"/>
    <w:rsid w:val="0085381E"/>
    <w:rsid w:val="008538EF"/>
    <w:rsid w:val="00853F67"/>
    <w:rsid w:val="008543BC"/>
    <w:rsid w:val="008543CD"/>
    <w:rsid w:val="0085480F"/>
    <w:rsid w:val="00855490"/>
    <w:rsid w:val="008558E9"/>
    <w:rsid w:val="00855CDA"/>
    <w:rsid w:val="00855D23"/>
    <w:rsid w:val="00855D32"/>
    <w:rsid w:val="00855F9C"/>
    <w:rsid w:val="008562F0"/>
    <w:rsid w:val="0085660A"/>
    <w:rsid w:val="00856661"/>
    <w:rsid w:val="0085700E"/>
    <w:rsid w:val="00857098"/>
    <w:rsid w:val="00857B0B"/>
    <w:rsid w:val="00857D7F"/>
    <w:rsid w:val="00860469"/>
    <w:rsid w:val="00860950"/>
    <w:rsid w:val="008621A8"/>
    <w:rsid w:val="00863F65"/>
    <w:rsid w:val="00864995"/>
    <w:rsid w:val="0086544A"/>
    <w:rsid w:val="00866608"/>
    <w:rsid w:val="008669E9"/>
    <w:rsid w:val="00866F6E"/>
    <w:rsid w:val="008671C7"/>
    <w:rsid w:val="00867777"/>
    <w:rsid w:val="00867D75"/>
    <w:rsid w:val="00867E2E"/>
    <w:rsid w:val="00871358"/>
    <w:rsid w:val="008717A2"/>
    <w:rsid w:val="00872579"/>
    <w:rsid w:val="008734A8"/>
    <w:rsid w:val="00873F5B"/>
    <w:rsid w:val="00874806"/>
    <w:rsid w:val="00875323"/>
    <w:rsid w:val="00875B0B"/>
    <w:rsid w:val="008765BF"/>
    <w:rsid w:val="00876C4A"/>
    <w:rsid w:val="00876F43"/>
    <w:rsid w:val="00877872"/>
    <w:rsid w:val="00877CC4"/>
    <w:rsid w:val="00880FDF"/>
    <w:rsid w:val="008811EC"/>
    <w:rsid w:val="00881DDA"/>
    <w:rsid w:val="0088265B"/>
    <w:rsid w:val="00882FC5"/>
    <w:rsid w:val="0088318C"/>
    <w:rsid w:val="0088367B"/>
    <w:rsid w:val="00884A98"/>
    <w:rsid w:val="00884EB0"/>
    <w:rsid w:val="00885285"/>
    <w:rsid w:val="00885331"/>
    <w:rsid w:val="008870D4"/>
    <w:rsid w:val="00887513"/>
    <w:rsid w:val="008875F6"/>
    <w:rsid w:val="008876F2"/>
    <w:rsid w:val="00887F60"/>
    <w:rsid w:val="008910F4"/>
    <w:rsid w:val="0089147B"/>
    <w:rsid w:val="008914B0"/>
    <w:rsid w:val="008918E5"/>
    <w:rsid w:val="00891B15"/>
    <w:rsid w:val="00892EC2"/>
    <w:rsid w:val="00893A62"/>
    <w:rsid w:val="00893C1E"/>
    <w:rsid w:val="00893D62"/>
    <w:rsid w:val="0089407D"/>
    <w:rsid w:val="008940A3"/>
    <w:rsid w:val="00894307"/>
    <w:rsid w:val="00894505"/>
    <w:rsid w:val="0089519F"/>
    <w:rsid w:val="008956BF"/>
    <w:rsid w:val="008958FE"/>
    <w:rsid w:val="00895961"/>
    <w:rsid w:val="00895B10"/>
    <w:rsid w:val="00896329"/>
    <w:rsid w:val="0089718F"/>
    <w:rsid w:val="00897CFE"/>
    <w:rsid w:val="008A121F"/>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1530"/>
    <w:rsid w:val="008B1B6A"/>
    <w:rsid w:val="008B2A7D"/>
    <w:rsid w:val="008B2E60"/>
    <w:rsid w:val="008B342C"/>
    <w:rsid w:val="008B3E7C"/>
    <w:rsid w:val="008B424D"/>
    <w:rsid w:val="008B4C8D"/>
    <w:rsid w:val="008B5025"/>
    <w:rsid w:val="008B53A3"/>
    <w:rsid w:val="008B5B2F"/>
    <w:rsid w:val="008B6010"/>
    <w:rsid w:val="008B605C"/>
    <w:rsid w:val="008B67DB"/>
    <w:rsid w:val="008B7A5F"/>
    <w:rsid w:val="008C065A"/>
    <w:rsid w:val="008C0AED"/>
    <w:rsid w:val="008C11DA"/>
    <w:rsid w:val="008C13AA"/>
    <w:rsid w:val="008C1C7F"/>
    <w:rsid w:val="008C2B63"/>
    <w:rsid w:val="008C2CCA"/>
    <w:rsid w:val="008C385B"/>
    <w:rsid w:val="008C546F"/>
    <w:rsid w:val="008C59CA"/>
    <w:rsid w:val="008C6DB1"/>
    <w:rsid w:val="008C71D5"/>
    <w:rsid w:val="008C7386"/>
    <w:rsid w:val="008C7993"/>
    <w:rsid w:val="008D033A"/>
    <w:rsid w:val="008D0CFC"/>
    <w:rsid w:val="008D1AE1"/>
    <w:rsid w:val="008D20D1"/>
    <w:rsid w:val="008D2242"/>
    <w:rsid w:val="008D2A3A"/>
    <w:rsid w:val="008D30F7"/>
    <w:rsid w:val="008D3132"/>
    <w:rsid w:val="008D32B2"/>
    <w:rsid w:val="008D3BE0"/>
    <w:rsid w:val="008D4764"/>
    <w:rsid w:val="008D4777"/>
    <w:rsid w:val="008D4C33"/>
    <w:rsid w:val="008D5FC2"/>
    <w:rsid w:val="008D6371"/>
    <w:rsid w:val="008D68A8"/>
    <w:rsid w:val="008D6B5A"/>
    <w:rsid w:val="008D6C79"/>
    <w:rsid w:val="008D74B9"/>
    <w:rsid w:val="008E18AB"/>
    <w:rsid w:val="008E3941"/>
    <w:rsid w:val="008E50F3"/>
    <w:rsid w:val="008E50F4"/>
    <w:rsid w:val="008E521B"/>
    <w:rsid w:val="008E6364"/>
    <w:rsid w:val="008E6BA2"/>
    <w:rsid w:val="008E6DAA"/>
    <w:rsid w:val="008E70FC"/>
    <w:rsid w:val="008E7888"/>
    <w:rsid w:val="008E7A50"/>
    <w:rsid w:val="008F0150"/>
    <w:rsid w:val="008F065B"/>
    <w:rsid w:val="008F0FFD"/>
    <w:rsid w:val="008F1B35"/>
    <w:rsid w:val="008F2013"/>
    <w:rsid w:val="008F2BBA"/>
    <w:rsid w:val="008F2DA6"/>
    <w:rsid w:val="008F42C0"/>
    <w:rsid w:val="008F5846"/>
    <w:rsid w:val="008F5E43"/>
    <w:rsid w:val="008F5F76"/>
    <w:rsid w:val="008F6012"/>
    <w:rsid w:val="008F7999"/>
    <w:rsid w:val="008F7D65"/>
    <w:rsid w:val="008F7DB1"/>
    <w:rsid w:val="00901170"/>
    <w:rsid w:val="00901310"/>
    <w:rsid w:val="00901605"/>
    <w:rsid w:val="00901DB4"/>
    <w:rsid w:val="00902283"/>
    <w:rsid w:val="00902696"/>
    <w:rsid w:val="00904692"/>
    <w:rsid w:val="00904EB9"/>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4FC9"/>
    <w:rsid w:val="00915163"/>
    <w:rsid w:val="009152A9"/>
    <w:rsid w:val="00915B83"/>
    <w:rsid w:val="00915C3D"/>
    <w:rsid w:val="0091610F"/>
    <w:rsid w:val="00916469"/>
    <w:rsid w:val="009167BB"/>
    <w:rsid w:val="00916CCF"/>
    <w:rsid w:val="00917511"/>
    <w:rsid w:val="00920163"/>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452D"/>
    <w:rsid w:val="00924DA2"/>
    <w:rsid w:val="00924E2A"/>
    <w:rsid w:val="009251F4"/>
    <w:rsid w:val="00925663"/>
    <w:rsid w:val="00927775"/>
    <w:rsid w:val="00927F2B"/>
    <w:rsid w:val="00930285"/>
    <w:rsid w:val="00931761"/>
    <w:rsid w:val="00931C80"/>
    <w:rsid w:val="00932053"/>
    <w:rsid w:val="00932304"/>
    <w:rsid w:val="0093245D"/>
    <w:rsid w:val="00932503"/>
    <w:rsid w:val="0093270E"/>
    <w:rsid w:val="00932852"/>
    <w:rsid w:val="00933741"/>
    <w:rsid w:val="00934237"/>
    <w:rsid w:val="00934582"/>
    <w:rsid w:val="00934830"/>
    <w:rsid w:val="009349AC"/>
    <w:rsid w:val="00934D28"/>
    <w:rsid w:val="0093638B"/>
    <w:rsid w:val="00937436"/>
    <w:rsid w:val="00937868"/>
    <w:rsid w:val="0094031F"/>
    <w:rsid w:val="0094165E"/>
    <w:rsid w:val="009417CF"/>
    <w:rsid w:val="009418F4"/>
    <w:rsid w:val="009419E3"/>
    <w:rsid w:val="0094202E"/>
    <w:rsid w:val="0094294E"/>
    <w:rsid w:val="00943158"/>
    <w:rsid w:val="009436EF"/>
    <w:rsid w:val="0094389F"/>
    <w:rsid w:val="009439AA"/>
    <w:rsid w:val="00943DDF"/>
    <w:rsid w:val="00944EBF"/>
    <w:rsid w:val="00944F52"/>
    <w:rsid w:val="00945033"/>
    <w:rsid w:val="009468EC"/>
    <w:rsid w:val="009470D7"/>
    <w:rsid w:val="00947267"/>
    <w:rsid w:val="009475EB"/>
    <w:rsid w:val="00947826"/>
    <w:rsid w:val="00947CEA"/>
    <w:rsid w:val="00947F29"/>
    <w:rsid w:val="00950050"/>
    <w:rsid w:val="00951546"/>
    <w:rsid w:val="009519C9"/>
    <w:rsid w:val="009520A3"/>
    <w:rsid w:val="0095243F"/>
    <w:rsid w:val="00952728"/>
    <w:rsid w:val="009528D4"/>
    <w:rsid w:val="00952D65"/>
    <w:rsid w:val="009531B8"/>
    <w:rsid w:val="009537F2"/>
    <w:rsid w:val="00954449"/>
    <w:rsid w:val="009549E8"/>
    <w:rsid w:val="00954EB9"/>
    <w:rsid w:val="009553D8"/>
    <w:rsid w:val="00955488"/>
    <w:rsid w:val="009557D4"/>
    <w:rsid w:val="00955B6E"/>
    <w:rsid w:val="009560FC"/>
    <w:rsid w:val="0095615E"/>
    <w:rsid w:val="00956B50"/>
    <w:rsid w:val="00956EA3"/>
    <w:rsid w:val="00957E34"/>
    <w:rsid w:val="00961E4F"/>
    <w:rsid w:val="00962018"/>
    <w:rsid w:val="00962489"/>
    <w:rsid w:val="00962763"/>
    <w:rsid w:val="00963463"/>
    <w:rsid w:val="009638B0"/>
    <w:rsid w:val="00963A82"/>
    <w:rsid w:val="00964D6D"/>
    <w:rsid w:val="00964EF1"/>
    <w:rsid w:val="00965211"/>
    <w:rsid w:val="0096571D"/>
    <w:rsid w:val="00966A31"/>
    <w:rsid w:val="00966AB8"/>
    <w:rsid w:val="00966AE3"/>
    <w:rsid w:val="0096778C"/>
    <w:rsid w:val="00967E8A"/>
    <w:rsid w:val="0097007E"/>
    <w:rsid w:val="0097049C"/>
    <w:rsid w:val="00970A28"/>
    <w:rsid w:val="00970BED"/>
    <w:rsid w:val="00970F8B"/>
    <w:rsid w:val="009712A8"/>
    <w:rsid w:val="009713FB"/>
    <w:rsid w:val="0097150C"/>
    <w:rsid w:val="0097275B"/>
    <w:rsid w:val="00972CCF"/>
    <w:rsid w:val="0097398C"/>
    <w:rsid w:val="00974137"/>
    <w:rsid w:val="00974155"/>
    <w:rsid w:val="009763CC"/>
    <w:rsid w:val="00976CB9"/>
    <w:rsid w:val="00977299"/>
    <w:rsid w:val="00977338"/>
    <w:rsid w:val="00977725"/>
    <w:rsid w:val="00977E4F"/>
    <w:rsid w:val="00980114"/>
    <w:rsid w:val="00980829"/>
    <w:rsid w:val="00980EEA"/>
    <w:rsid w:val="00981F4E"/>
    <w:rsid w:val="00982091"/>
    <w:rsid w:val="009823AF"/>
    <w:rsid w:val="009826A7"/>
    <w:rsid w:val="00983072"/>
    <w:rsid w:val="0098321F"/>
    <w:rsid w:val="0098344E"/>
    <w:rsid w:val="009834CB"/>
    <w:rsid w:val="0098448D"/>
    <w:rsid w:val="00985D9C"/>
    <w:rsid w:val="009860FF"/>
    <w:rsid w:val="0098763D"/>
    <w:rsid w:val="00987740"/>
    <w:rsid w:val="00990236"/>
    <w:rsid w:val="00990693"/>
    <w:rsid w:val="009915B2"/>
    <w:rsid w:val="00991D09"/>
    <w:rsid w:val="0099268E"/>
    <w:rsid w:val="00992C35"/>
    <w:rsid w:val="00994115"/>
    <w:rsid w:val="00995262"/>
    <w:rsid w:val="009959B3"/>
    <w:rsid w:val="009963C6"/>
    <w:rsid w:val="009963C7"/>
    <w:rsid w:val="00996F39"/>
    <w:rsid w:val="00997549"/>
    <w:rsid w:val="00997AFE"/>
    <w:rsid w:val="00997CCF"/>
    <w:rsid w:val="009A0363"/>
    <w:rsid w:val="009A0A36"/>
    <w:rsid w:val="009A198C"/>
    <w:rsid w:val="009A1B3A"/>
    <w:rsid w:val="009A2213"/>
    <w:rsid w:val="009A2A62"/>
    <w:rsid w:val="009A30DA"/>
    <w:rsid w:val="009A32B8"/>
    <w:rsid w:val="009A341C"/>
    <w:rsid w:val="009A41DF"/>
    <w:rsid w:val="009A4B64"/>
    <w:rsid w:val="009A735E"/>
    <w:rsid w:val="009A753A"/>
    <w:rsid w:val="009A7611"/>
    <w:rsid w:val="009A7FD1"/>
    <w:rsid w:val="009B0A42"/>
    <w:rsid w:val="009B0BCE"/>
    <w:rsid w:val="009B1B5E"/>
    <w:rsid w:val="009B28C1"/>
    <w:rsid w:val="009B315B"/>
    <w:rsid w:val="009B3221"/>
    <w:rsid w:val="009B3B68"/>
    <w:rsid w:val="009B3DB6"/>
    <w:rsid w:val="009B4456"/>
    <w:rsid w:val="009B46E5"/>
    <w:rsid w:val="009B550D"/>
    <w:rsid w:val="009B6092"/>
    <w:rsid w:val="009B6217"/>
    <w:rsid w:val="009B66F5"/>
    <w:rsid w:val="009B6F1B"/>
    <w:rsid w:val="009B6FFD"/>
    <w:rsid w:val="009B7091"/>
    <w:rsid w:val="009C08B5"/>
    <w:rsid w:val="009C0C9A"/>
    <w:rsid w:val="009C1963"/>
    <w:rsid w:val="009C1973"/>
    <w:rsid w:val="009C3165"/>
    <w:rsid w:val="009C362C"/>
    <w:rsid w:val="009C3AE8"/>
    <w:rsid w:val="009C3DF6"/>
    <w:rsid w:val="009C3E90"/>
    <w:rsid w:val="009C43B2"/>
    <w:rsid w:val="009C4A93"/>
    <w:rsid w:val="009C526E"/>
    <w:rsid w:val="009C5C18"/>
    <w:rsid w:val="009C613C"/>
    <w:rsid w:val="009C6227"/>
    <w:rsid w:val="009C6436"/>
    <w:rsid w:val="009C68FE"/>
    <w:rsid w:val="009C696B"/>
    <w:rsid w:val="009C7B41"/>
    <w:rsid w:val="009D0077"/>
    <w:rsid w:val="009D1415"/>
    <w:rsid w:val="009D1F0E"/>
    <w:rsid w:val="009D2827"/>
    <w:rsid w:val="009D2C51"/>
    <w:rsid w:val="009D3CB7"/>
    <w:rsid w:val="009D421C"/>
    <w:rsid w:val="009D45D1"/>
    <w:rsid w:val="009D48ED"/>
    <w:rsid w:val="009D533A"/>
    <w:rsid w:val="009D5DFE"/>
    <w:rsid w:val="009D69D6"/>
    <w:rsid w:val="009D6A2C"/>
    <w:rsid w:val="009D6CAF"/>
    <w:rsid w:val="009D70E1"/>
    <w:rsid w:val="009D785B"/>
    <w:rsid w:val="009D7934"/>
    <w:rsid w:val="009E0B35"/>
    <w:rsid w:val="009E1270"/>
    <w:rsid w:val="009E3F3A"/>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8AC"/>
    <w:rsid w:val="009F0DD3"/>
    <w:rsid w:val="009F1E4D"/>
    <w:rsid w:val="009F1EFB"/>
    <w:rsid w:val="009F23D7"/>
    <w:rsid w:val="009F3777"/>
    <w:rsid w:val="009F4E71"/>
    <w:rsid w:val="009F4F65"/>
    <w:rsid w:val="009F522E"/>
    <w:rsid w:val="009F5846"/>
    <w:rsid w:val="009F6E24"/>
    <w:rsid w:val="009F74E3"/>
    <w:rsid w:val="009F7864"/>
    <w:rsid w:val="009F7981"/>
    <w:rsid w:val="009F7E17"/>
    <w:rsid w:val="00A01507"/>
    <w:rsid w:val="00A01558"/>
    <w:rsid w:val="00A015B9"/>
    <w:rsid w:val="00A01E38"/>
    <w:rsid w:val="00A0217B"/>
    <w:rsid w:val="00A02591"/>
    <w:rsid w:val="00A02664"/>
    <w:rsid w:val="00A02CE1"/>
    <w:rsid w:val="00A02F50"/>
    <w:rsid w:val="00A031C1"/>
    <w:rsid w:val="00A0326E"/>
    <w:rsid w:val="00A0330E"/>
    <w:rsid w:val="00A03B98"/>
    <w:rsid w:val="00A03D3D"/>
    <w:rsid w:val="00A03F42"/>
    <w:rsid w:val="00A04538"/>
    <w:rsid w:val="00A04829"/>
    <w:rsid w:val="00A04C75"/>
    <w:rsid w:val="00A069F8"/>
    <w:rsid w:val="00A06F75"/>
    <w:rsid w:val="00A0751C"/>
    <w:rsid w:val="00A076BC"/>
    <w:rsid w:val="00A10DE0"/>
    <w:rsid w:val="00A114E3"/>
    <w:rsid w:val="00A11535"/>
    <w:rsid w:val="00A115A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365"/>
    <w:rsid w:val="00A25702"/>
    <w:rsid w:val="00A257B4"/>
    <w:rsid w:val="00A25BFD"/>
    <w:rsid w:val="00A25D2C"/>
    <w:rsid w:val="00A25FDA"/>
    <w:rsid w:val="00A27530"/>
    <w:rsid w:val="00A310C4"/>
    <w:rsid w:val="00A31141"/>
    <w:rsid w:val="00A3122E"/>
    <w:rsid w:val="00A313A5"/>
    <w:rsid w:val="00A318B5"/>
    <w:rsid w:val="00A31A9C"/>
    <w:rsid w:val="00A325D2"/>
    <w:rsid w:val="00A33A85"/>
    <w:rsid w:val="00A34260"/>
    <w:rsid w:val="00A346D4"/>
    <w:rsid w:val="00A34C36"/>
    <w:rsid w:val="00A36091"/>
    <w:rsid w:val="00A36749"/>
    <w:rsid w:val="00A36D50"/>
    <w:rsid w:val="00A37503"/>
    <w:rsid w:val="00A37673"/>
    <w:rsid w:val="00A37AC7"/>
    <w:rsid w:val="00A400BF"/>
    <w:rsid w:val="00A40ECF"/>
    <w:rsid w:val="00A41EAF"/>
    <w:rsid w:val="00A42375"/>
    <w:rsid w:val="00A425AA"/>
    <w:rsid w:val="00A4452F"/>
    <w:rsid w:val="00A446E6"/>
    <w:rsid w:val="00A45484"/>
    <w:rsid w:val="00A45DED"/>
    <w:rsid w:val="00A463DB"/>
    <w:rsid w:val="00A46722"/>
    <w:rsid w:val="00A46788"/>
    <w:rsid w:val="00A46C39"/>
    <w:rsid w:val="00A479A5"/>
    <w:rsid w:val="00A50C02"/>
    <w:rsid w:val="00A50ECB"/>
    <w:rsid w:val="00A50F09"/>
    <w:rsid w:val="00A50FF2"/>
    <w:rsid w:val="00A51125"/>
    <w:rsid w:val="00A52098"/>
    <w:rsid w:val="00A5277A"/>
    <w:rsid w:val="00A52FB6"/>
    <w:rsid w:val="00A532C4"/>
    <w:rsid w:val="00A53330"/>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2701"/>
    <w:rsid w:val="00A6329B"/>
    <w:rsid w:val="00A634E2"/>
    <w:rsid w:val="00A63C82"/>
    <w:rsid w:val="00A64502"/>
    <w:rsid w:val="00A64508"/>
    <w:rsid w:val="00A64F1F"/>
    <w:rsid w:val="00A65941"/>
    <w:rsid w:val="00A6603B"/>
    <w:rsid w:val="00A66BBA"/>
    <w:rsid w:val="00A67719"/>
    <w:rsid w:val="00A67DC8"/>
    <w:rsid w:val="00A701E6"/>
    <w:rsid w:val="00A709FF"/>
    <w:rsid w:val="00A715A6"/>
    <w:rsid w:val="00A71F10"/>
    <w:rsid w:val="00A72021"/>
    <w:rsid w:val="00A72AE8"/>
    <w:rsid w:val="00A73696"/>
    <w:rsid w:val="00A73C93"/>
    <w:rsid w:val="00A742DB"/>
    <w:rsid w:val="00A74C80"/>
    <w:rsid w:val="00A754CC"/>
    <w:rsid w:val="00A756BE"/>
    <w:rsid w:val="00A75C7D"/>
    <w:rsid w:val="00A76603"/>
    <w:rsid w:val="00A767B3"/>
    <w:rsid w:val="00A77867"/>
    <w:rsid w:val="00A814B6"/>
    <w:rsid w:val="00A81DA2"/>
    <w:rsid w:val="00A8230C"/>
    <w:rsid w:val="00A82563"/>
    <w:rsid w:val="00A828F3"/>
    <w:rsid w:val="00A82AC2"/>
    <w:rsid w:val="00A82CED"/>
    <w:rsid w:val="00A83093"/>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33B"/>
    <w:rsid w:val="00A93DEC"/>
    <w:rsid w:val="00A93F13"/>
    <w:rsid w:val="00A940FE"/>
    <w:rsid w:val="00A94F80"/>
    <w:rsid w:val="00A957F1"/>
    <w:rsid w:val="00A958E6"/>
    <w:rsid w:val="00A96068"/>
    <w:rsid w:val="00A961C4"/>
    <w:rsid w:val="00A96E06"/>
    <w:rsid w:val="00A97A04"/>
    <w:rsid w:val="00A97BDE"/>
    <w:rsid w:val="00A97C9D"/>
    <w:rsid w:val="00AA008F"/>
    <w:rsid w:val="00AA0ED6"/>
    <w:rsid w:val="00AA2706"/>
    <w:rsid w:val="00AA2989"/>
    <w:rsid w:val="00AA2C4E"/>
    <w:rsid w:val="00AA2F39"/>
    <w:rsid w:val="00AA2F74"/>
    <w:rsid w:val="00AA380A"/>
    <w:rsid w:val="00AA3C4E"/>
    <w:rsid w:val="00AA3C51"/>
    <w:rsid w:val="00AA42E6"/>
    <w:rsid w:val="00AA4956"/>
    <w:rsid w:val="00AA495A"/>
    <w:rsid w:val="00AA553A"/>
    <w:rsid w:val="00AA57DD"/>
    <w:rsid w:val="00AA5A2B"/>
    <w:rsid w:val="00AA61EE"/>
    <w:rsid w:val="00AA668C"/>
    <w:rsid w:val="00AA7709"/>
    <w:rsid w:val="00AA7B21"/>
    <w:rsid w:val="00AA7F83"/>
    <w:rsid w:val="00AB009D"/>
    <w:rsid w:val="00AB1149"/>
    <w:rsid w:val="00AB1A97"/>
    <w:rsid w:val="00AB1B58"/>
    <w:rsid w:val="00AB1DDE"/>
    <w:rsid w:val="00AB27F9"/>
    <w:rsid w:val="00AB2EA2"/>
    <w:rsid w:val="00AB3322"/>
    <w:rsid w:val="00AB3A12"/>
    <w:rsid w:val="00AB3E3B"/>
    <w:rsid w:val="00AB42B6"/>
    <w:rsid w:val="00AB4962"/>
    <w:rsid w:val="00AB496A"/>
    <w:rsid w:val="00AB55C5"/>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5074"/>
    <w:rsid w:val="00AC50C4"/>
    <w:rsid w:val="00AC5AF9"/>
    <w:rsid w:val="00AC6993"/>
    <w:rsid w:val="00AC781C"/>
    <w:rsid w:val="00AC7837"/>
    <w:rsid w:val="00AC797C"/>
    <w:rsid w:val="00AC7F4E"/>
    <w:rsid w:val="00AD04F7"/>
    <w:rsid w:val="00AD0ADD"/>
    <w:rsid w:val="00AD12AA"/>
    <w:rsid w:val="00AD13A5"/>
    <w:rsid w:val="00AD1B2A"/>
    <w:rsid w:val="00AD2456"/>
    <w:rsid w:val="00AD32EE"/>
    <w:rsid w:val="00AD39EE"/>
    <w:rsid w:val="00AD411F"/>
    <w:rsid w:val="00AD5050"/>
    <w:rsid w:val="00AD5928"/>
    <w:rsid w:val="00AD59CE"/>
    <w:rsid w:val="00AD655E"/>
    <w:rsid w:val="00AD77A4"/>
    <w:rsid w:val="00AD7C2D"/>
    <w:rsid w:val="00AE0D42"/>
    <w:rsid w:val="00AE1B4C"/>
    <w:rsid w:val="00AE49A2"/>
    <w:rsid w:val="00AE500C"/>
    <w:rsid w:val="00AE5C93"/>
    <w:rsid w:val="00AE66B8"/>
    <w:rsid w:val="00AE705A"/>
    <w:rsid w:val="00AE72D0"/>
    <w:rsid w:val="00AE7483"/>
    <w:rsid w:val="00AE7910"/>
    <w:rsid w:val="00AE7B39"/>
    <w:rsid w:val="00AE7FA3"/>
    <w:rsid w:val="00AF06C0"/>
    <w:rsid w:val="00AF0FED"/>
    <w:rsid w:val="00AF1522"/>
    <w:rsid w:val="00AF1627"/>
    <w:rsid w:val="00AF370D"/>
    <w:rsid w:val="00AF39CA"/>
    <w:rsid w:val="00AF439F"/>
    <w:rsid w:val="00AF496C"/>
    <w:rsid w:val="00AF60F7"/>
    <w:rsid w:val="00AF6672"/>
    <w:rsid w:val="00AF794F"/>
    <w:rsid w:val="00AF7B3D"/>
    <w:rsid w:val="00AF7BB8"/>
    <w:rsid w:val="00B0055D"/>
    <w:rsid w:val="00B0070E"/>
    <w:rsid w:val="00B01539"/>
    <w:rsid w:val="00B01FD6"/>
    <w:rsid w:val="00B02603"/>
    <w:rsid w:val="00B03DFC"/>
    <w:rsid w:val="00B03FE5"/>
    <w:rsid w:val="00B042BC"/>
    <w:rsid w:val="00B04A0C"/>
    <w:rsid w:val="00B0574F"/>
    <w:rsid w:val="00B05A9E"/>
    <w:rsid w:val="00B05F99"/>
    <w:rsid w:val="00B063A2"/>
    <w:rsid w:val="00B06C72"/>
    <w:rsid w:val="00B06D95"/>
    <w:rsid w:val="00B07206"/>
    <w:rsid w:val="00B073AD"/>
    <w:rsid w:val="00B07637"/>
    <w:rsid w:val="00B10461"/>
    <w:rsid w:val="00B109B1"/>
    <w:rsid w:val="00B10C1D"/>
    <w:rsid w:val="00B11F1E"/>
    <w:rsid w:val="00B1209A"/>
    <w:rsid w:val="00B1260B"/>
    <w:rsid w:val="00B13803"/>
    <w:rsid w:val="00B13D6D"/>
    <w:rsid w:val="00B1548B"/>
    <w:rsid w:val="00B159E2"/>
    <w:rsid w:val="00B16E58"/>
    <w:rsid w:val="00B174B9"/>
    <w:rsid w:val="00B1757E"/>
    <w:rsid w:val="00B2054E"/>
    <w:rsid w:val="00B20A2C"/>
    <w:rsid w:val="00B20C19"/>
    <w:rsid w:val="00B20CDA"/>
    <w:rsid w:val="00B21467"/>
    <w:rsid w:val="00B2180C"/>
    <w:rsid w:val="00B22788"/>
    <w:rsid w:val="00B22B3A"/>
    <w:rsid w:val="00B22DE5"/>
    <w:rsid w:val="00B23005"/>
    <w:rsid w:val="00B230F6"/>
    <w:rsid w:val="00B2385C"/>
    <w:rsid w:val="00B2436F"/>
    <w:rsid w:val="00B245F9"/>
    <w:rsid w:val="00B24C1E"/>
    <w:rsid w:val="00B256D1"/>
    <w:rsid w:val="00B259BC"/>
    <w:rsid w:val="00B25DA8"/>
    <w:rsid w:val="00B263C2"/>
    <w:rsid w:val="00B264D3"/>
    <w:rsid w:val="00B2664A"/>
    <w:rsid w:val="00B279E9"/>
    <w:rsid w:val="00B3038B"/>
    <w:rsid w:val="00B30768"/>
    <w:rsid w:val="00B30968"/>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6828"/>
    <w:rsid w:val="00B4036D"/>
    <w:rsid w:val="00B407D1"/>
    <w:rsid w:val="00B4135B"/>
    <w:rsid w:val="00B41D31"/>
    <w:rsid w:val="00B41FBD"/>
    <w:rsid w:val="00B42587"/>
    <w:rsid w:val="00B42AEA"/>
    <w:rsid w:val="00B4309A"/>
    <w:rsid w:val="00B4391B"/>
    <w:rsid w:val="00B43A47"/>
    <w:rsid w:val="00B43D4D"/>
    <w:rsid w:val="00B449DA"/>
    <w:rsid w:val="00B44AA5"/>
    <w:rsid w:val="00B453AD"/>
    <w:rsid w:val="00B469C5"/>
    <w:rsid w:val="00B46D2D"/>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6A81"/>
    <w:rsid w:val="00B6075F"/>
    <w:rsid w:val="00B607EB"/>
    <w:rsid w:val="00B60915"/>
    <w:rsid w:val="00B612C5"/>
    <w:rsid w:val="00B615D8"/>
    <w:rsid w:val="00B615FF"/>
    <w:rsid w:val="00B61725"/>
    <w:rsid w:val="00B6296E"/>
    <w:rsid w:val="00B62999"/>
    <w:rsid w:val="00B62B47"/>
    <w:rsid w:val="00B64C30"/>
    <w:rsid w:val="00B64D2F"/>
    <w:rsid w:val="00B65823"/>
    <w:rsid w:val="00B65E3D"/>
    <w:rsid w:val="00B65EB8"/>
    <w:rsid w:val="00B6610A"/>
    <w:rsid w:val="00B66683"/>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A20"/>
    <w:rsid w:val="00B73C03"/>
    <w:rsid w:val="00B762A9"/>
    <w:rsid w:val="00B76DB9"/>
    <w:rsid w:val="00B77677"/>
    <w:rsid w:val="00B7774C"/>
    <w:rsid w:val="00B7786F"/>
    <w:rsid w:val="00B779C1"/>
    <w:rsid w:val="00B80321"/>
    <w:rsid w:val="00B80918"/>
    <w:rsid w:val="00B80C05"/>
    <w:rsid w:val="00B8153D"/>
    <w:rsid w:val="00B8197F"/>
    <w:rsid w:val="00B821C6"/>
    <w:rsid w:val="00B8498C"/>
    <w:rsid w:val="00B85260"/>
    <w:rsid w:val="00B852B9"/>
    <w:rsid w:val="00B85C15"/>
    <w:rsid w:val="00B864C9"/>
    <w:rsid w:val="00B86AC3"/>
    <w:rsid w:val="00B876C4"/>
    <w:rsid w:val="00B877BB"/>
    <w:rsid w:val="00B87A6F"/>
    <w:rsid w:val="00B90383"/>
    <w:rsid w:val="00B91727"/>
    <w:rsid w:val="00B91B04"/>
    <w:rsid w:val="00B92133"/>
    <w:rsid w:val="00B92891"/>
    <w:rsid w:val="00B9394D"/>
    <w:rsid w:val="00B93A95"/>
    <w:rsid w:val="00B93BA9"/>
    <w:rsid w:val="00B9413C"/>
    <w:rsid w:val="00B94261"/>
    <w:rsid w:val="00B9590E"/>
    <w:rsid w:val="00B96A46"/>
    <w:rsid w:val="00B96DDD"/>
    <w:rsid w:val="00B979D7"/>
    <w:rsid w:val="00B97C6C"/>
    <w:rsid w:val="00B97E08"/>
    <w:rsid w:val="00BA10C2"/>
    <w:rsid w:val="00BA14A2"/>
    <w:rsid w:val="00BA2C5A"/>
    <w:rsid w:val="00BA3376"/>
    <w:rsid w:val="00BA375F"/>
    <w:rsid w:val="00BA3993"/>
    <w:rsid w:val="00BA3B7E"/>
    <w:rsid w:val="00BA4208"/>
    <w:rsid w:val="00BA4854"/>
    <w:rsid w:val="00BA4C56"/>
    <w:rsid w:val="00BA4E76"/>
    <w:rsid w:val="00BA6EFB"/>
    <w:rsid w:val="00BA7980"/>
    <w:rsid w:val="00BA7ECE"/>
    <w:rsid w:val="00BB0DCC"/>
    <w:rsid w:val="00BB126F"/>
    <w:rsid w:val="00BB1743"/>
    <w:rsid w:val="00BB1746"/>
    <w:rsid w:val="00BB283F"/>
    <w:rsid w:val="00BB29E9"/>
    <w:rsid w:val="00BB2C14"/>
    <w:rsid w:val="00BB36D3"/>
    <w:rsid w:val="00BB3821"/>
    <w:rsid w:val="00BB4265"/>
    <w:rsid w:val="00BB4EFD"/>
    <w:rsid w:val="00BB5BBB"/>
    <w:rsid w:val="00BB5E3F"/>
    <w:rsid w:val="00BB6050"/>
    <w:rsid w:val="00BB6D86"/>
    <w:rsid w:val="00BB7665"/>
    <w:rsid w:val="00BB7C9F"/>
    <w:rsid w:val="00BB7F30"/>
    <w:rsid w:val="00BC02D4"/>
    <w:rsid w:val="00BC07C4"/>
    <w:rsid w:val="00BC0CE7"/>
    <w:rsid w:val="00BC0D6B"/>
    <w:rsid w:val="00BC212F"/>
    <w:rsid w:val="00BC2B10"/>
    <w:rsid w:val="00BC2C00"/>
    <w:rsid w:val="00BC2E50"/>
    <w:rsid w:val="00BC4612"/>
    <w:rsid w:val="00BC46D9"/>
    <w:rsid w:val="00BC48BC"/>
    <w:rsid w:val="00BC4E44"/>
    <w:rsid w:val="00BC5B62"/>
    <w:rsid w:val="00BC5B80"/>
    <w:rsid w:val="00BC5F82"/>
    <w:rsid w:val="00BC6043"/>
    <w:rsid w:val="00BC607C"/>
    <w:rsid w:val="00BC73E7"/>
    <w:rsid w:val="00BD2150"/>
    <w:rsid w:val="00BD222B"/>
    <w:rsid w:val="00BD2326"/>
    <w:rsid w:val="00BD2373"/>
    <w:rsid w:val="00BD24B5"/>
    <w:rsid w:val="00BD2944"/>
    <w:rsid w:val="00BD2BAB"/>
    <w:rsid w:val="00BD3114"/>
    <w:rsid w:val="00BD399C"/>
    <w:rsid w:val="00BD4670"/>
    <w:rsid w:val="00BD4C27"/>
    <w:rsid w:val="00BD4F54"/>
    <w:rsid w:val="00BD53E2"/>
    <w:rsid w:val="00BD599C"/>
    <w:rsid w:val="00BD7210"/>
    <w:rsid w:val="00BE011B"/>
    <w:rsid w:val="00BE1330"/>
    <w:rsid w:val="00BE2C90"/>
    <w:rsid w:val="00BE2DAC"/>
    <w:rsid w:val="00BE3016"/>
    <w:rsid w:val="00BE30A3"/>
    <w:rsid w:val="00BE33FB"/>
    <w:rsid w:val="00BE357C"/>
    <w:rsid w:val="00BE390E"/>
    <w:rsid w:val="00BE391F"/>
    <w:rsid w:val="00BE3D63"/>
    <w:rsid w:val="00BE3E98"/>
    <w:rsid w:val="00BE5C28"/>
    <w:rsid w:val="00BE5FB4"/>
    <w:rsid w:val="00BE661F"/>
    <w:rsid w:val="00BE6630"/>
    <w:rsid w:val="00BE6A39"/>
    <w:rsid w:val="00BE6D27"/>
    <w:rsid w:val="00BE7D0A"/>
    <w:rsid w:val="00BE7E4D"/>
    <w:rsid w:val="00BE7FB6"/>
    <w:rsid w:val="00BF0296"/>
    <w:rsid w:val="00BF0E8B"/>
    <w:rsid w:val="00BF2550"/>
    <w:rsid w:val="00BF2745"/>
    <w:rsid w:val="00BF3141"/>
    <w:rsid w:val="00BF34EA"/>
    <w:rsid w:val="00BF3E2A"/>
    <w:rsid w:val="00BF5182"/>
    <w:rsid w:val="00BF6728"/>
    <w:rsid w:val="00BF6EAB"/>
    <w:rsid w:val="00C0005E"/>
    <w:rsid w:val="00C003A8"/>
    <w:rsid w:val="00C003E0"/>
    <w:rsid w:val="00C0082B"/>
    <w:rsid w:val="00C01805"/>
    <w:rsid w:val="00C019FD"/>
    <w:rsid w:val="00C01BC5"/>
    <w:rsid w:val="00C0259E"/>
    <w:rsid w:val="00C03086"/>
    <w:rsid w:val="00C031BD"/>
    <w:rsid w:val="00C038BB"/>
    <w:rsid w:val="00C0416A"/>
    <w:rsid w:val="00C0493F"/>
    <w:rsid w:val="00C053AD"/>
    <w:rsid w:val="00C05E88"/>
    <w:rsid w:val="00C0605E"/>
    <w:rsid w:val="00C06232"/>
    <w:rsid w:val="00C06F4D"/>
    <w:rsid w:val="00C07621"/>
    <w:rsid w:val="00C0799A"/>
    <w:rsid w:val="00C10AE8"/>
    <w:rsid w:val="00C11AB2"/>
    <w:rsid w:val="00C128F5"/>
    <w:rsid w:val="00C12ADC"/>
    <w:rsid w:val="00C12BC0"/>
    <w:rsid w:val="00C13145"/>
    <w:rsid w:val="00C134C8"/>
    <w:rsid w:val="00C1366C"/>
    <w:rsid w:val="00C13B6E"/>
    <w:rsid w:val="00C14A66"/>
    <w:rsid w:val="00C156BB"/>
    <w:rsid w:val="00C160EC"/>
    <w:rsid w:val="00C163ED"/>
    <w:rsid w:val="00C16EB0"/>
    <w:rsid w:val="00C17596"/>
    <w:rsid w:val="00C17B58"/>
    <w:rsid w:val="00C17BE3"/>
    <w:rsid w:val="00C20389"/>
    <w:rsid w:val="00C204CA"/>
    <w:rsid w:val="00C2058A"/>
    <w:rsid w:val="00C21673"/>
    <w:rsid w:val="00C21C45"/>
    <w:rsid w:val="00C21D0A"/>
    <w:rsid w:val="00C22BA4"/>
    <w:rsid w:val="00C23893"/>
    <w:rsid w:val="00C23DF7"/>
    <w:rsid w:val="00C243D2"/>
    <w:rsid w:val="00C245CE"/>
    <w:rsid w:val="00C24DAD"/>
    <w:rsid w:val="00C26460"/>
    <w:rsid w:val="00C26B1C"/>
    <w:rsid w:val="00C2759E"/>
    <w:rsid w:val="00C279CE"/>
    <w:rsid w:val="00C27CFC"/>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54DB"/>
    <w:rsid w:val="00C3582A"/>
    <w:rsid w:val="00C36032"/>
    <w:rsid w:val="00C361EF"/>
    <w:rsid w:val="00C36A45"/>
    <w:rsid w:val="00C37806"/>
    <w:rsid w:val="00C37F18"/>
    <w:rsid w:val="00C37FB1"/>
    <w:rsid w:val="00C40C0B"/>
    <w:rsid w:val="00C40F3D"/>
    <w:rsid w:val="00C41AE9"/>
    <w:rsid w:val="00C4277B"/>
    <w:rsid w:val="00C4390B"/>
    <w:rsid w:val="00C43C46"/>
    <w:rsid w:val="00C44082"/>
    <w:rsid w:val="00C4504E"/>
    <w:rsid w:val="00C45396"/>
    <w:rsid w:val="00C45FC5"/>
    <w:rsid w:val="00C4703D"/>
    <w:rsid w:val="00C4753A"/>
    <w:rsid w:val="00C4772A"/>
    <w:rsid w:val="00C50E59"/>
    <w:rsid w:val="00C51461"/>
    <w:rsid w:val="00C52C93"/>
    <w:rsid w:val="00C5345A"/>
    <w:rsid w:val="00C53512"/>
    <w:rsid w:val="00C53A79"/>
    <w:rsid w:val="00C53B68"/>
    <w:rsid w:val="00C54573"/>
    <w:rsid w:val="00C556C5"/>
    <w:rsid w:val="00C5621E"/>
    <w:rsid w:val="00C57346"/>
    <w:rsid w:val="00C60EE3"/>
    <w:rsid w:val="00C62D21"/>
    <w:rsid w:val="00C635CB"/>
    <w:rsid w:val="00C63D0B"/>
    <w:rsid w:val="00C641C5"/>
    <w:rsid w:val="00C6476B"/>
    <w:rsid w:val="00C6479B"/>
    <w:rsid w:val="00C64845"/>
    <w:rsid w:val="00C64B73"/>
    <w:rsid w:val="00C64E56"/>
    <w:rsid w:val="00C65596"/>
    <w:rsid w:val="00C65946"/>
    <w:rsid w:val="00C66327"/>
    <w:rsid w:val="00C66E59"/>
    <w:rsid w:val="00C66F4F"/>
    <w:rsid w:val="00C67A4E"/>
    <w:rsid w:val="00C67C02"/>
    <w:rsid w:val="00C67D03"/>
    <w:rsid w:val="00C67EB5"/>
    <w:rsid w:val="00C67EFA"/>
    <w:rsid w:val="00C70A10"/>
    <w:rsid w:val="00C710CE"/>
    <w:rsid w:val="00C72BBC"/>
    <w:rsid w:val="00C73147"/>
    <w:rsid w:val="00C7357D"/>
    <w:rsid w:val="00C73FF5"/>
    <w:rsid w:val="00C749B9"/>
    <w:rsid w:val="00C74C3E"/>
    <w:rsid w:val="00C75FB8"/>
    <w:rsid w:val="00C765E5"/>
    <w:rsid w:val="00C76D92"/>
    <w:rsid w:val="00C76FC1"/>
    <w:rsid w:val="00C772AA"/>
    <w:rsid w:val="00C77714"/>
    <w:rsid w:val="00C77E3C"/>
    <w:rsid w:val="00C77F1B"/>
    <w:rsid w:val="00C82B65"/>
    <w:rsid w:val="00C83465"/>
    <w:rsid w:val="00C83C97"/>
    <w:rsid w:val="00C8460D"/>
    <w:rsid w:val="00C8489A"/>
    <w:rsid w:val="00C850C4"/>
    <w:rsid w:val="00C862AA"/>
    <w:rsid w:val="00C86C76"/>
    <w:rsid w:val="00C870F6"/>
    <w:rsid w:val="00C87F97"/>
    <w:rsid w:val="00C900ED"/>
    <w:rsid w:val="00C90CF9"/>
    <w:rsid w:val="00C90D9F"/>
    <w:rsid w:val="00C91B23"/>
    <w:rsid w:val="00C91FAE"/>
    <w:rsid w:val="00C93140"/>
    <w:rsid w:val="00C93148"/>
    <w:rsid w:val="00C935A8"/>
    <w:rsid w:val="00C9393E"/>
    <w:rsid w:val="00C93E46"/>
    <w:rsid w:val="00C95712"/>
    <w:rsid w:val="00C95A53"/>
    <w:rsid w:val="00C967EA"/>
    <w:rsid w:val="00C9692C"/>
    <w:rsid w:val="00C97288"/>
    <w:rsid w:val="00CA00B3"/>
    <w:rsid w:val="00CA0214"/>
    <w:rsid w:val="00CA02C6"/>
    <w:rsid w:val="00CA0B13"/>
    <w:rsid w:val="00CA123D"/>
    <w:rsid w:val="00CA132C"/>
    <w:rsid w:val="00CA1920"/>
    <w:rsid w:val="00CA1E73"/>
    <w:rsid w:val="00CA2819"/>
    <w:rsid w:val="00CA3ADE"/>
    <w:rsid w:val="00CA44E0"/>
    <w:rsid w:val="00CA48C4"/>
    <w:rsid w:val="00CA4CFB"/>
    <w:rsid w:val="00CA6369"/>
    <w:rsid w:val="00CA6B50"/>
    <w:rsid w:val="00CA6C92"/>
    <w:rsid w:val="00CA78C1"/>
    <w:rsid w:val="00CB03A9"/>
    <w:rsid w:val="00CB048B"/>
    <w:rsid w:val="00CB08F0"/>
    <w:rsid w:val="00CB0A6F"/>
    <w:rsid w:val="00CB0F3C"/>
    <w:rsid w:val="00CB19D7"/>
    <w:rsid w:val="00CB1CB8"/>
    <w:rsid w:val="00CB2D4D"/>
    <w:rsid w:val="00CB3619"/>
    <w:rsid w:val="00CB4197"/>
    <w:rsid w:val="00CB45B9"/>
    <w:rsid w:val="00CB4926"/>
    <w:rsid w:val="00CB4D1A"/>
    <w:rsid w:val="00CB5888"/>
    <w:rsid w:val="00CB5963"/>
    <w:rsid w:val="00CB5B17"/>
    <w:rsid w:val="00CB629F"/>
    <w:rsid w:val="00CB68B2"/>
    <w:rsid w:val="00CB6A0D"/>
    <w:rsid w:val="00CB7529"/>
    <w:rsid w:val="00CB797F"/>
    <w:rsid w:val="00CC0A92"/>
    <w:rsid w:val="00CC0ABF"/>
    <w:rsid w:val="00CC0C83"/>
    <w:rsid w:val="00CC1B46"/>
    <w:rsid w:val="00CC2927"/>
    <w:rsid w:val="00CC2EDA"/>
    <w:rsid w:val="00CC301C"/>
    <w:rsid w:val="00CC3478"/>
    <w:rsid w:val="00CC37C1"/>
    <w:rsid w:val="00CC3F70"/>
    <w:rsid w:val="00CC405B"/>
    <w:rsid w:val="00CC4693"/>
    <w:rsid w:val="00CC5103"/>
    <w:rsid w:val="00CC617A"/>
    <w:rsid w:val="00CC61C1"/>
    <w:rsid w:val="00CC621A"/>
    <w:rsid w:val="00CC652F"/>
    <w:rsid w:val="00CC6AF2"/>
    <w:rsid w:val="00CC7800"/>
    <w:rsid w:val="00CC78B2"/>
    <w:rsid w:val="00CD087F"/>
    <w:rsid w:val="00CD23D3"/>
    <w:rsid w:val="00CD278D"/>
    <w:rsid w:val="00CD2EF3"/>
    <w:rsid w:val="00CD3078"/>
    <w:rsid w:val="00CD369B"/>
    <w:rsid w:val="00CD3E8D"/>
    <w:rsid w:val="00CD3EC1"/>
    <w:rsid w:val="00CD414C"/>
    <w:rsid w:val="00CD4161"/>
    <w:rsid w:val="00CD4422"/>
    <w:rsid w:val="00CD4AF6"/>
    <w:rsid w:val="00CD58A8"/>
    <w:rsid w:val="00CD6C95"/>
    <w:rsid w:val="00CD6DE1"/>
    <w:rsid w:val="00CD78AA"/>
    <w:rsid w:val="00CD7E3B"/>
    <w:rsid w:val="00CE1212"/>
    <w:rsid w:val="00CE18FF"/>
    <w:rsid w:val="00CE1F31"/>
    <w:rsid w:val="00CE2161"/>
    <w:rsid w:val="00CE36F7"/>
    <w:rsid w:val="00CE442A"/>
    <w:rsid w:val="00CE44E3"/>
    <w:rsid w:val="00CE4710"/>
    <w:rsid w:val="00CE4BA4"/>
    <w:rsid w:val="00CE5478"/>
    <w:rsid w:val="00CE68CB"/>
    <w:rsid w:val="00CE77C1"/>
    <w:rsid w:val="00CE7B3A"/>
    <w:rsid w:val="00CE7F3E"/>
    <w:rsid w:val="00CF00C1"/>
    <w:rsid w:val="00CF00FC"/>
    <w:rsid w:val="00CF07B4"/>
    <w:rsid w:val="00CF0BDA"/>
    <w:rsid w:val="00CF1F5E"/>
    <w:rsid w:val="00CF2844"/>
    <w:rsid w:val="00CF2AED"/>
    <w:rsid w:val="00CF2B27"/>
    <w:rsid w:val="00CF2CB3"/>
    <w:rsid w:val="00CF38B9"/>
    <w:rsid w:val="00CF487A"/>
    <w:rsid w:val="00CF4C9D"/>
    <w:rsid w:val="00CF55CC"/>
    <w:rsid w:val="00CF5688"/>
    <w:rsid w:val="00CF6221"/>
    <w:rsid w:val="00CF783E"/>
    <w:rsid w:val="00CF7FFC"/>
    <w:rsid w:val="00D00944"/>
    <w:rsid w:val="00D00EAF"/>
    <w:rsid w:val="00D00EB5"/>
    <w:rsid w:val="00D00F00"/>
    <w:rsid w:val="00D01851"/>
    <w:rsid w:val="00D02107"/>
    <w:rsid w:val="00D0264B"/>
    <w:rsid w:val="00D0396C"/>
    <w:rsid w:val="00D039B4"/>
    <w:rsid w:val="00D041C2"/>
    <w:rsid w:val="00D05046"/>
    <w:rsid w:val="00D051C6"/>
    <w:rsid w:val="00D054FE"/>
    <w:rsid w:val="00D055A1"/>
    <w:rsid w:val="00D05687"/>
    <w:rsid w:val="00D05BD4"/>
    <w:rsid w:val="00D06D63"/>
    <w:rsid w:val="00D07609"/>
    <w:rsid w:val="00D07718"/>
    <w:rsid w:val="00D077A8"/>
    <w:rsid w:val="00D078A7"/>
    <w:rsid w:val="00D1003D"/>
    <w:rsid w:val="00D10276"/>
    <w:rsid w:val="00D10455"/>
    <w:rsid w:val="00D10546"/>
    <w:rsid w:val="00D10E78"/>
    <w:rsid w:val="00D10F16"/>
    <w:rsid w:val="00D11D24"/>
    <w:rsid w:val="00D1242D"/>
    <w:rsid w:val="00D125DA"/>
    <w:rsid w:val="00D132BA"/>
    <w:rsid w:val="00D13335"/>
    <w:rsid w:val="00D13407"/>
    <w:rsid w:val="00D14105"/>
    <w:rsid w:val="00D14336"/>
    <w:rsid w:val="00D14355"/>
    <w:rsid w:val="00D147AC"/>
    <w:rsid w:val="00D167DD"/>
    <w:rsid w:val="00D1682E"/>
    <w:rsid w:val="00D17704"/>
    <w:rsid w:val="00D209E9"/>
    <w:rsid w:val="00D20B5F"/>
    <w:rsid w:val="00D21DCF"/>
    <w:rsid w:val="00D21DDD"/>
    <w:rsid w:val="00D2210F"/>
    <w:rsid w:val="00D228D4"/>
    <w:rsid w:val="00D2314C"/>
    <w:rsid w:val="00D24836"/>
    <w:rsid w:val="00D2539E"/>
    <w:rsid w:val="00D25F22"/>
    <w:rsid w:val="00D26366"/>
    <w:rsid w:val="00D2644C"/>
    <w:rsid w:val="00D266F8"/>
    <w:rsid w:val="00D26AB5"/>
    <w:rsid w:val="00D27440"/>
    <w:rsid w:val="00D278A9"/>
    <w:rsid w:val="00D3029C"/>
    <w:rsid w:val="00D30743"/>
    <w:rsid w:val="00D308E2"/>
    <w:rsid w:val="00D32560"/>
    <w:rsid w:val="00D325EB"/>
    <w:rsid w:val="00D33B67"/>
    <w:rsid w:val="00D34863"/>
    <w:rsid w:val="00D34A89"/>
    <w:rsid w:val="00D35CD4"/>
    <w:rsid w:val="00D35CF6"/>
    <w:rsid w:val="00D364AD"/>
    <w:rsid w:val="00D368F8"/>
    <w:rsid w:val="00D37D00"/>
    <w:rsid w:val="00D41245"/>
    <w:rsid w:val="00D41497"/>
    <w:rsid w:val="00D41978"/>
    <w:rsid w:val="00D41B7C"/>
    <w:rsid w:val="00D4287E"/>
    <w:rsid w:val="00D42FC4"/>
    <w:rsid w:val="00D4329D"/>
    <w:rsid w:val="00D436B7"/>
    <w:rsid w:val="00D43A6E"/>
    <w:rsid w:val="00D43B02"/>
    <w:rsid w:val="00D43D40"/>
    <w:rsid w:val="00D43E16"/>
    <w:rsid w:val="00D44450"/>
    <w:rsid w:val="00D44A7B"/>
    <w:rsid w:val="00D44FAD"/>
    <w:rsid w:val="00D458A7"/>
    <w:rsid w:val="00D45CAF"/>
    <w:rsid w:val="00D45EC9"/>
    <w:rsid w:val="00D461A5"/>
    <w:rsid w:val="00D46ABF"/>
    <w:rsid w:val="00D46D0D"/>
    <w:rsid w:val="00D503A1"/>
    <w:rsid w:val="00D50A45"/>
    <w:rsid w:val="00D5102A"/>
    <w:rsid w:val="00D514DF"/>
    <w:rsid w:val="00D51AB2"/>
    <w:rsid w:val="00D521F1"/>
    <w:rsid w:val="00D52ED0"/>
    <w:rsid w:val="00D531CA"/>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78B"/>
    <w:rsid w:val="00D61D1B"/>
    <w:rsid w:val="00D6245D"/>
    <w:rsid w:val="00D63757"/>
    <w:rsid w:val="00D639E1"/>
    <w:rsid w:val="00D63F1B"/>
    <w:rsid w:val="00D641DE"/>
    <w:rsid w:val="00D647BE"/>
    <w:rsid w:val="00D64927"/>
    <w:rsid w:val="00D65669"/>
    <w:rsid w:val="00D65673"/>
    <w:rsid w:val="00D65954"/>
    <w:rsid w:val="00D659E2"/>
    <w:rsid w:val="00D67973"/>
    <w:rsid w:val="00D67C56"/>
    <w:rsid w:val="00D71DF1"/>
    <w:rsid w:val="00D71ED7"/>
    <w:rsid w:val="00D72B06"/>
    <w:rsid w:val="00D72C37"/>
    <w:rsid w:val="00D734C2"/>
    <w:rsid w:val="00D73DA1"/>
    <w:rsid w:val="00D74E69"/>
    <w:rsid w:val="00D7533B"/>
    <w:rsid w:val="00D755B4"/>
    <w:rsid w:val="00D75771"/>
    <w:rsid w:val="00D7648B"/>
    <w:rsid w:val="00D76520"/>
    <w:rsid w:val="00D770BC"/>
    <w:rsid w:val="00D77720"/>
    <w:rsid w:val="00D779D2"/>
    <w:rsid w:val="00D81048"/>
    <w:rsid w:val="00D816E3"/>
    <w:rsid w:val="00D82486"/>
    <w:rsid w:val="00D83A6C"/>
    <w:rsid w:val="00D83B72"/>
    <w:rsid w:val="00D84343"/>
    <w:rsid w:val="00D84983"/>
    <w:rsid w:val="00D84E7F"/>
    <w:rsid w:val="00D85124"/>
    <w:rsid w:val="00D85E2D"/>
    <w:rsid w:val="00D86B38"/>
    <w:rsid w:val="00D86C7E"/>
    <w:rsid w:val="00D87540"/>
    <w:rsid w:val="00D87C37"/>
    <w:rsid w:val="00D87E00"/>
    <w:rsid w:val="00D90532"/>
    <w:rsid w:val="00D90E92"/>
    <w:rsid w:val="00D91374"/>
    <w:rsid w:val="00D91BF7"/>
    <w:rsid w:val="00D91F03"/>
    <w:rsid w:val="00D91F54"/>
    <w:rsid w:val="00D92140"/>
    <w:rsid w:val="00D92788"/>
    <w:rsid w:val="00D947B5"/>
    <w:rsid w:val="00D94D42"/>
    <w:rsid w:val="00D94E6E"/>
    <w:rsid w:val="00D95985"/>
    <w:rsid w:val="00D97527"/>
    <w:rsid w:val="00D97B35"/>
    <w:rsid w:val="00DA00CB"/>
    <w:rsid w:val="00DA0496"/>
    <w:rsid w:val="00DA05C8"/>
    <w:rsid w:val="00DA06AB"/>
    <w:rsid w:val="00DA0FBE"/>
    <w:rsid w:val="00DA1605"/>
    <w:rsid w:val="00DA2967"/>
    <w:rsid w:val="00DA2B34"/>
    <w:rsid w:val="00DA3F43"/>
    <w:rsid w:val="00DA519B"/>
    <w:rsid w:val="00DA5B99"/>
    <w:rsid w:val="00DA6B93"/>
    <w:rsid w:val="00DA6BE6"/>
    <w:rsid w:val="00DA73B7"/>
    <w:rsid w:val="00DA742E"/>
    <w:rsid w:val="00DA7AA6"/>
    <w:rsid w:val="00DB11FF"/>
    <w:rsid w:val="00DB1982"/>
    <w:rsid w:val="00DB1AA9"/>
    <w:rsid w:val="00DB4257"/>
    <w:rsid w:val="00DB4D11"/>
    <w:rsid w:val="00DB5925"/>
    <w:rsid w:val="00DB64C2"/>
    <w:rsid w:val="00DB675A"/>
    <w:rsid w:val="00DB798E"/>
    <w:rsid w:val="00DB7E0C"/>
    <w:rsid w:val="00DC02A5"/>
    <w:rsid w:val="00DC0790"/>
    <w:rsid w:val="00DC090B"/>
    <w:rsid w:val="00DC0C29"/>
    <w:rsid w:val="00DC1740"/>
    <w:rsid w:val="00DC1B17"/>
    <w:rsid w:val="00DC1CC3"/>
    <w:rsid w:val="00DC21BA"/>
    <w:rsid w:val="00DC2413"/>
    <w:rsid w:val="00DC2D09"/>
    <w:rsid w:val="00DC3A30"/>
    <w:rsid w:val="00DC3B59"/>
    <w:rsid w:val="00DC3BEC"/>
    <w:rsid w:val="00DC48F8"/>
    <w:rsid w:val="00DC50A7"/>
    <w:rsid w:val="00DC5A46"/>
    <w:rsid w:val="00DC67D7"/>
    <w:rsid w:val="00DD01D7"/>
    <w:rsid w:val="00DD0518"/>
    <w:rsid w:val="00DD0932"/>
    <w:rsid w:val="00DD1EA4"/>
    <w:rsid w:val="00DD26A4"/>
    <w:rsid w:val="00DD2865"/>
    <w:rsid w:val="00DD2879"/>
    <w:rsid w:val="00DD2E64"/>
    <w:rsid w:val="00DD3031"/>
    <w:rsid w:val="00DD3482"/>
    <w:rsid w:val="00DD38A8"/>
    <w:rsid w:val="00DD3BB8"/>
    <w:rsid w:val="00DD4A68"/>
    <w:rsid w:val="00DD4A6A"/>
    <w:rsid w:val="00DD5DF5"/>
    <w:rsid w:val="00DD6F40"/>
    <w:rsid w:val="00DD726A"/>
    <w:rsid w:val="00DD735A"/>
    <w:rsid w:val="00DD7B4E"/>
    <w:rsid w:val="00DD7B9C"/>
    <w:rsid w:val="00DD7BFC"/>
    <w:rsid w:val="00DE2077"/>
    <w:rsid w:val="00DE21CA"/>
    <w:rsid w:val="00DE2446"/>
    <w:rsid w:val="00DE2924"/>
    <w:rsid w:val="00DE2D48"/>
    <w:rsid w:val="00DE394C"/>
    <w:rsid w:val="00DE3C03"/>
    <w:rsid w:val="00DE4128"/>
    <w:rsid w:val="00DE4438"/>
    <w:rsid w:val="00DE458C"/>
    <w:rsid w:val="00DE49FD"/>
    <w:rsid w:val="00DE58E1"/>
    <w:rsid w:val="00DE6474"/>
    <w:rsid w:val="00DE6926"/>
    <w:rsid w:val="00DE7022"/>
    <w:rsid w:val="00DE7914"/>
    <w:rsid w:val="00DE7A2F"/>
    <w:rsid w:val="00DE7DE7"/>
    <w:rsid w:val="00DF0189"/>
    <w:rsid w:val="00DF05E3"/>
    <w:rsid w:val="00DF0FC8"/>
    <w:rsid w:val="00DF1236"/>
    <w:rsid w:val="00DF1675"/>
    <w:rsid w:val="00DF1E3E"/>
    <w:rsid w:val="00DF29C8"/>
    <w:rsid w:val="00DF32F3"/>
    <w:rsid w:val="00DF3A50"/>
    <w:rsid w:val="00DF3E46"/>
    <w:rsid w:val="00DF3E6D"/>
    <w:rsid w:val="00DF3F8A"/>
    <w:rsid w:val="00DF3FD1"/>
    <w:rsid w:val="00DF4AE0"/>
    <w:rsid w:val="00DF54B2"/>
    <w:rsid w:val="00DF55AF"/>
    <w:rsid w:val="00DF5CC9"/>
    <w:rsid w:val="00DF61BB"/>
    <w:rsid w:val="00DF7C00"/>
    <w:rsid w:val="00E00A18"/>
    <w:rsid w:val="00E012FD"/>
    <w:rsid w:val="00E017B0"/>
    <w:rsid w:val="00E01DB3"/>
    <w:rsid w:val="00E025CE"/>
    <w:rsid w:val="00E0337B"/>
    <w:rsid w:val="00E033A1"/>
    <w:rsid w:val="00E037A6"/>
    <w:rsid w:val="00E03A0C"/>
    <w:rsid w:val="00E04C3B"/>
    <w:rsid w:val="00E052C5"/>
    <w:rsid w:val="00E054CB"/>
    <w:rsid w:val="00E05890"/>
    <w:rsid w:val="00E059EE"/>
    <w:rsid w:val="00E05BC3"/>
    <w:rsid w:val="00E103AE"/>
    <w:rsid w:val="00E12507"/>
    <w:rsid w:val="00E13562"/>
    <w:rsid w:val="00E1405E"/>
    <w:rsid w:val="00E14231"/>
    <w:rsid w:val="00E143EB"/>
    <w:rsid w:val="00E1457E"/>
    <w:rsid w:val="00E15783"/>
    <w:rsid w:val="00E1593B"/>
    <w:rsid w:val="00E162AF"/>
    <w:rsid w:val="00E2097B"/>
    <w:rsid w:val="00E21AA8"/>
    <w:rsid w:val="00E225CB"/>
    <w:rsid w:val="00E238DB"/>
    <w:rsid w:val="00E2439D"/>
    <w:rsid w:val="00E244A0"/>
    <w:rsid w:val="00E24793"/>
    <w:rsid w:val="00E24C61"/>
    <w:rsid w:val="00E25354"/>
    <w:rsid w:val="00E261A1"/>
    <w:rsid w:val="00E268E9"/>
    <w:rsid w:val="00E26CF9"/>
    <w:rsid w:val="00E27F05"/>
    <w:rsid w:val="00E3066C"/>
    <w:rsid w:val="00E31C29"/>
    <w:rsid w:val="00E321B1"/>
    <w:rsid w:val="00E32DD8"/>
    <w:rsid w:val="00E334D7"/>
    <w:rsid w:val="00E33D2F"/>
    <w:rsid w:val="00E34C6C"/>
    <w:rsid w:val="00E34CD2"/>
    <w:rsid w:val="00E34F5B"/>
    <w:rsid w:val="00E34FEE"/>
    <w:rsid w:val="00E35BBD"/>
    <w:rsid w:val="00E3602A"/>
    <w:rsid w:val="00E36137"/>
    <w:rsid w:val="00E36162"/>
    <w:rsid w:val="00E36822"/>
    <w:rsid w:val="00E37AB8"/>
    <w:rsid w:val="00E40BD5"/>
    <w:rsid w:val="00E40CF9"/>
    <w:rsid w:val="00E4144F"/>
    <w:rsid w:val="00E41CB0"/>
    <w:rsid w:val="00E41CFC"/>
    <w:rsid w:val="00E41E10"/>
    <w:rsid w:val="00E424FB"/>
    <w:rsid w:val="00E42F76"/>
    <w:rsid w:val="00E4359B"/>
    <w:rsid w:val="00E43621"/>
    <w:rsid w:val="00E444A8"/>
    <w:rsid w:val="00E44582"/>
    <w:rsid w:val="00E453FE"/>
    <w:rsid w:val="00E45615"/>
    <w:rsid w:val="00E456F1"/>
    <w:rsid w:val="00E45D5B"/>
    <w:rsid w:val="00E469A2"/>
    <w:rsid w:val="00E46DEC"/>
    <w:rsid w:val="00E471DC"/>
    <w:rsid w:val="00E47BF2"/>
    <w:rsid w:val="00E51112"/>
    <w:rsid w:val="00E514D5"/>
    <w:rsid w:val="00E5297A"/>
    <w:rsid w:val="00E52B0D"/>
    <w:rsid w:val="00E53103"/>
    <w:rsid w:val="00E53A3B"/>
    <w:rsid w:val="00E53A40"/>
    <w:rsid w:val="00E53FD6"/>
    <w:rsid w:val="00E540A2"/>
    <w:rsid w:val="00E55142"/>
    <w:rsid w:val="00E55162"/>
    <w:rsid w:val="00E551A8"/>
    <w:rsid w:val="00E553EE"/>
    <w:rsid w:val="00E55639"/>
    <w:rsid w:val="00E563F6"/>
    <w:rsid w:val="00E567FC"/>
    <w:rsid w:val="00E569C1"/>
    <w:rsid w:val="00E56F14"/>
    <w:rsid w:val="00E5710D"/>
    <w:rsid w:val="00E573EB"/>
    <w:rsid w:val="00E578C3"/>
    <w:rsid w:val="00E6075C"/>
    <w:rsid w:val="00E60863"/>
    <w:rsid w:val="00E61888"/>
    <w:rsid w:val="00E61E60"/>
    <w:rsid w:val="00E625D4"/>
    <w:rsid w:val="00E63720"/>
    <w:rsid w:val="00E6372A"/>
    <w:rsid w:val="00E63E85"/>
    <w:rsid w:val="00E63F3A"/>
    <w:rsid w:val="00E64273"/>
    <w:rsid w:val="00E65225"/>
    <w:rsid w:val="00E66692"/>
    <w:rsid w:val="00E667DE"/>
    <w:rsid w:val="00E66A23"/>
    <w:rsid w:val="00E67405"/>
    <w:rsid w:val="00E6765C"/>
    <w:rsid w:val="00E678B7"/>
    <w:rsid w:val="00E70661"/>
    <w:rsid w:val="00E70B86"/>
    <w:rsid w:val="00E70D57"/>
    <w:rsid w:val="00E70D96"/>
    <w:rsid w:val="00E7102D"/>
    <w:rsid w:val="00E71669"/>
    <w:rsid w:val="00E71B6D"/>
    <w:rsid w:val="00E71C9A"/>
    <w:rsid w:val="00E72376"/>
    <w:rsid w:val="00E724D4"/>
    <w:rsid w:val="00E72D9B"/>
    <w:rsid w:val="00E73069"/>
    <w:rsid w:val="00E73A59"/>
    <w:rsid w:val="00E741D0"/>
    <w:rsid w:val="00E74605"/>
    <w:rsid w:val="00E749E6"/>
    <w:rsid w:val="00E74A53"/>
    <w:rsid w:val="00E74AE2"/>
    <w:rsid w:val="00E762AF"/>
    <w:rsid w:val="00E76B77"/>
    <w:rsid w:val="00E771F4"/>
    <w:rsid w:val="00E77A67"/>
    <w:rsid w:val="00E8056B"/>
    <w:rsid w:val="00E81265"/>
    <w:rsid w:val="00E81AE3"/>
    <w:rsid w:val="00E81E99"/>
    <w:rsid w:val="00E82327"/>
    <w:rsid w:val="00E82625"/>
    <w:rsid w:val="00E83A26"/>
    <w:rsid w:val="00E83D7E"/>
    <w:rsid w:val="00E85058"/>
    <w:rsid w:val="00E854FB"/>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1106"/>
    <w:rsid w:val="00E913EB"/>
    <w:rsid w:val="00E9165C"/>
    <w:rsid w:val="00E91AEB"/>
    <w:rsid w:val="00E91BAA"/>
    <w:rsid w:val="00E91C5A"/>
    <w:rsid w:val="00E92368"/>
    <w:rsid w:val="00E9384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5015"/>
    <w:rsid w:val="00EA5C10"/>
    <w:rsid w:val="00EA6058"/>
    <w:rsid w:val="00EA6947"/>
    <w:rsid w:val="00EA6BA0"/>
    <w:rsid w:val="00EA6DAD"/>
    <w:rsid w:val="00EA7488"/>
    <w:rsid w:val="00EB068F"/>
    <w:rsid w:val="00EB1B4D"/>
    <w:rsid w:val="00EB1B89"/>
    <w:rsid w:val="00EB2519"/>
    <w:rsid w:val="00EB321F"/>
    <w:rsid w:val="00EB3393"/>
    <w:rsid w:val="00EB3A88"/>
    <w:rsid w:val="00EB41AA"/>
    <w:rsid w:val="00EB42CF"/>
    <w:rsid w:val="00EB4594"/>
    <w:rsid w:val="00EB5335"/>
    <w:rsid w:val="00EB5398"/>
    <w:rsid w:val="00EB5AA2"/>
    <w:rsid w:val="00EB5EDE"/>
    <w:rsid w:val="00EB6143"/>
    <w:rsid w:val="00EB63F7"/>
    <w:rsid w:val="00EB6410"/>
    <w:rsid w:val="00EB6C11"/>
    <w:rsid w:val="00EB714D"/>
    <w:rsid w:val="00EB7B80"/>
    <w:rsid w:val="00EB7CF1"/>
    <w:rsid w:val="00EB7DFD"/>
    <w:rsid w:val="00EC037A"/>
    <w:rsid w:val="00EC0425"/>
    <w:rsid w:val="00EC0486"/>
    <w:rsid w:val="00EC0AA0"/>
    <w:rsid w:val="00EC0D7F"/>
    <w:rsid w:val="00EC14F9"/>
    <w:rsid w:val="00EC14FC"/>
    <w:rsid w:val="00EC1996"/>
    <w:rsid w:val="00EC1F86"/>
    <w:rsid w:val="00EC2EF2"/>
    <w:rsid w:val="00EC33C0"/>
    <w:rsid w:val="00EC51D3"/>
    <w:rsid w:val="00EC5C94"/>
    <w:rsid w:val="00EC5E9C"/>
    <w:rsid w:val="00EC6847"/>
    <w:rsid w:val="00EC6E3C"/>
    <w:rsid w:val="00EC6F36"/>
    <w:rsid w:val="00ED0333"/>
    <w:rsid w:val="00ED0550"/>
    <w:rsid w:val="00ED0E95"/>
    <w:rsid w:val="00ED1291"/>
    <w:rsid w:val="00ED1894"/>
    <w:rsid w:val="00ED2021"/>
    <w:rsid w:val="00ED2161"/>
    <w:rsid w:val="00ED277E"/>
    <w:rsid w:val="00ED2B28"/>
    <w:rsid w:val="00ED2C75"/>
    <w:rsid w:val="00ED32C1"/>
    <w:rsid w:val="00ED359A"/>
    <w:rsid w:val="00ED3D25"/>
    <w:rsid w:val="00ED4213"/>
    <w:rsid w:val="00ED4470"/>
    <w:rsid w:val="00ED45FE"/>
    <w:rsid w:val="00ED4CD0"/>
    <w:rsid w:val="00ED5287"/>
    <w:rsid w:val="00ED686F"/>
    <w:rsid w:val="00ED68B5"/>
    <w:rsid w:val="00ED6A29"/>
    <w:rsid w:val="00ED6B33"/>
    <w:rsid w:val="00ED72A7"/>
    <w:rsid w:val="00ED7874"/>
    <w:rsid w:val="00ED7AAA"/>
    <w:rsid w:val="00EE1A79"/>
    <w:rsid w:val="00EE1EE6"/>
    <w:rsid w:val="00EE3031"/>
    <w:rsid w:val="00EE324B"/>
    <w:rsid w:val="00EE32E7"/>
    <w:rsid w:val="00EE4D21"/>
    <w:rsid w:val="00EE4D7C"/>
    <w:rsid w:val="00EE5C13"/>
    <w:rsid w:val="00EE630C"/>
    <w:rsid w:val="00EE6B9C"/>
    <w:rsid w:val="00EE6D2C"/>
    <w:rsid w:val="00EE73F0"/>
    <w:rsid w:val="00EF03DD"/>
    <w:rsid w:val="00EF178B"/>
    <w:rsid w:val="00EF1F2D"/>
    <w:rsid w:val="00EF2605"/>
    <w:rsid w:val="00EF2942"/>
    <w:rsid w:val="00EF2E5D"/>
    <w:rsid w:val="00EF3D40"/>
    <w:rsid w:val="00EF4826"/>
    <w:rsid w:val="00EF4A78"/>
    <w:rsid w:val="00EF5711"/>
    <w:rsid w:val="00EF633A"/>
    <w:rsid w:val="00EF6BF0"/>
    <w:rsid w:val="00EF6D46"/>
    <w:rsid w:val="00EF6E53"/>
    <w:rsid w:val="00EF70BB"/>
    <w:rsid w:val="00EF7131"/>
    <w:rsid w:val="00EF7F43"/>
    <w:rsid w:val="00F00346"/>
    <w:rsid w:val="00F00B24"/>
    <w:rsid w:val="00F0285C"/>
    <w:rsid w:val="00F028D1"/>
    <w:rsid w:val="00F02A16"/>
    <w:rsid w:val="00F030A2"/>
    <w:rsid w:val="00F037C1"/>
    <w:rsid w:val="00F047E3"/>
    <w:rsid w:val="00F04879"/>
    <w:rsid w:val="00F04AC4"/>
    <w:rsid w:val="00F05903"/>
    <w:rsid w:val="00F05EB5"/>
    <w:rsid w:val="00F0636C"/>
    <w:rsid w:val="00F07693"/>
    <w:rsid w:val="00F104E7"/>
    <w:rsid w:val="00F1053E"/>
    <w:rsid w:val="00F109EB"/>
    <w:rsid w:val="00F1112F"/>
    <w:rsid w:val="00F11320"/>
    <w:rsid w:val="00F113DC"/>
    <w:rsid w:val="00F1237D"/>
    <w:rsid w:val="00F12418"/>
    <w:rsid w:val="00F124E2"/>
    <w:rsid w:val="00F12713"/>
    <w:rsid w:val="00F128CF"/>
    <w:rsid w:val="00F128F0"/>
    <w:rsid w:val="00F13123"/>
    <w:rsid w:val="00F13359"/>
    <w:rsid w:val="00F1512A"/>
    <w:rsid w:val="00F168BB"/>
    <w:rsid w:val="00F16FF8"/>
    <w:rsid w:val="00F1732A"/>
    <w:rsid w:val="00F17869"/>
    <w:rsid w:val="00F20498"/>
    <w:rsid w:val="00F204DF"/>
    <w:rsid w:val="00F21156"/>
    <w:rsid w:val="00F211B5"/>
    <w:rsid w:val="00F218ED"/>
    <w:rsid w:val="00F222B0"/>
    <w:rsid w:val="00F229C0"/>
    <w:rsid w:val="00F238EC"/>
    <w:rsid w:val="00F238F6"/>
    <w:rsid w:val="00F239F6"/>
    <w:rsid w:val="00F23C84"/>
    <w:rsid w:val="00F24392"/>
    <w:rsid w:val="00F2561D"/>
    <w:rsid w:val="00F2584C"/>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A3F"/>
    <w:rsid w:val="00F34B03"/>
    <w:rsid w:val="00F34F09"/>
    <w:rsid w:val="00F3557A"/>
    <w:rsid w:val="00F36984"/>
    <w:rsid w:val="00F3745C"/>
    <w:rsid w:val="00F3799D"/>
    <w:rsid w:val="00F37CD2"/>
    <w:rsid w:val="00F37EBA"/>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91A"/>
    <w:rsid w:val="00F53C83"/>
    <w:rsid w:val="00F53FDC"/>
    <w:rsid w:val="00F54658"/>
    <w:rsid w:val="00F54856"/>
    <w:rsid w:val="00F55714"/>
    <w:rsid w:val="00F55AB7"/>
    <w:rsid w:val="00F57312"/>
    <w:rsid w:val="00F577A0"/>
    <w:rsid w:val="00F60264"/>
    <w:rsid w:val="00F60E91"/>
    <w:rsid w:val="00F61C1D"/>
    <w:rsid w:val="00F62210"/>
    <w:rsid w:val="00F62230"/>
    <w:rsid w:val="00F62F1E"/>
    <w:rsid w:val="00F634E8"/>
    <w:rsid w:val="00F63D84"/>
    <w:rsid w:val="00F63DAC"/>
    <w:rsid w:val="00F6431F"/>
    <w:rsid w:val="00F6469A"/>
    <w:rsid w:val="00F64E5F"/>
    <w:rsid w:val="00F650FE"/>
    <w:rsid w:val="00F6564E"/>
    <w:rsid w:val="00F6582A"/>
    <w:rsid w:val="00F66DC5"/>
    <w:rsid w:val="00F70213"/>
    <w:rsid w:val="00F706F6"/>
    <w:rsid w:val="00F71108"/>
    <w:rsid w:val="00F712FA"/>
    <w:rsid w:val="00F72470"/>
    <w:rsid w:val="00F729C0"/>
    <w:rsid w:val="00F73991"/>
    <w:rsid w:val="00F739D8"/>
    <w:rsid w:val="00F73CB9"/>
    <w:rsid w:val="00F743CB"/>
    <w:rsid w:val="00F751C9"/>
    <w:rsid w:val="00F7523C"/>
    <w:rsid w:val="00F75A8E"/>
    <w:rsid w:val="00F75CC6"/>
    <w:rsid w:val="00F75D5A"/>
    <w:rsid w:val="00F76115"/>
    <w:rsid w:val="00F76B72"/>
    <w:rsid w:val="00F76E69"/>
    <w:rsid w:val="00F771E0"/>
    <w:rsid w:val="00F776D0"/>
    <w:rsid w:val="00F77741"/>
    <w:rsid w:val="00F77B3A"/>
    <w:rsid w:val="00F77C62"/>
    <w:rsid w:val="00F80389"/>
    <w:rsid w:val="00F80C8F"/>
    <w:rsid w:val="00F81EEE"/>
    <w:rsid w:val="00F82C5C"/>
    <w:rsid w:val="00F82DC2"/>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41CB"/>
    <w:rsid w:val="00F946F8"/>
    <w:rsid w:val="00F94822"/>
    <w:rsid w:val="00F94D42"/>
    <w:rsid w:val="00F951F3"/>
    <w:rsid w:val="00F957F7"/>
    <w:rsid w:val="00F95A6B"/>
    <w:rsid w:val="00F95FE8"/>
    <w:rsid w:val="00F96424"/>
    <w:rsid w:val="00F96B67"/>
    <w:rsid w:val="00F9710D"/>
    <w:rsid w:val="00FA0051"/>
    <w:rsid w:val="00FA0BB6"/>
    <w:rsid w:val="00FA1AE0"/>
    <w:rsid w:val="00FA1F0F"/>
    <w:rsid w:val="00FA2448"/>
    <w:rsid w:val="00FA391E"/>
    <w:rsid w:val="00FA3D28"/>
    <w:rsid w:val="00FA4223"/>
    <w:rsid w:val="00FA467D"/>
    <w:rsid w:val="00FA4B8D"/>
    <w:rsid w:val="00FA5C48"/>
    <w:rsid w:val="00FA5CBC"/>
    <w:rsid w:val="00FA6F44"/>
    <w:rsid w:val="00FA7057"/>
    <w:rsid w:val="00FA770E"/>
    <w:rsid w:val="00FA7AC2"/>
    <w:rsid w:val="00FB006B"/>
    <w:rsid w:val="00FB0344"/>
    <w:rsid w:val="00FB03AE"/>
    <w:rsid w:val="00FB081B"/>
    <w:rsid w:val="00FB1A87"/>
    <w:rsid w:val="00FB225C"/>
    <w:rsid w:val="00FB26CA"/>
    <w:rsid w:val="00FB2B63"/>
    <w:rsid w:val="00FB306E"/>
    <w:rsid w:val="00FB31A7"/>
    <w:rsid w:val="00FB346B"/>
    <w:rsid w:val="00FB6486"/>
    <w:rsid w:val="00FB735C"/>
    <w:rsid w:val="00FB7959"/>
    <w:rsid w:val="00FC1C77"/>
    <w:rsid w:val="00FC2B58"/>
    <w:rsid w:val="00FC3979"/>
    <w:rsid w:val="00FC41D5"/>
    <w:rsid w:val="00FC45EA"/>
    <w:rsid w:val="00FC7F7B"/>
    <w:rsid w:val="00FC7FB4"/>
    <w:rsid w:val="00FD008C"/>
    <w:rsid w:val="00FD0F6E"/>
    <w:rsid w:val="00FD102F"/>
    <w:rsid w:val="00FD11DD"/>
    <w:rsid w:val="00FD32BF"/>
    <w:rsid w:val="00FD33D4"/>
    <w:rsid w:val="00FD3578"/>
    <w:rsid w:val="00FD3EA5"/>
    <w:rsid w:val="00FD4189"/>
    <w:rsid w:val="00FD421F"/>
    <w:rsid w:val="00FD61E3"/>
    <w:rsid w:val="00FD64B1"/>
    <w:rsid w:val="00FD6AD8"/>
    <w:rsid w:val="00FD6B7B"/>
    <w:rsid w:val="00FD73C3"/>
    <w:rsid w:val="00FE0B00"/>
    <w:rsid w:val="00FE11CB"/>
    <w:rsid w:val="00FE1809"/>
    <w:rsid w:val="00FE1818"/>
    <w:rsid w:val="00FE1B06"/>
    <w:rsid w:val="00FE25B8"/>
    <w:rsid w:val="00FE26E8"/>
    <w:rsid w:val="00FE3144"/>
    <w:rsid w:val="00FE33EC"/>
    <w:rsid w:val="00FE3AEF"/>
    <w:rsid w:val="00FE3F91"/>
    <w:rsid w:val="00FE4223"/>
    <w:rsid w:val="00FE4A7F"/>
    <w:rsid w:val="00FE4AE3"/>
    <w:rsid w:val="00FE5270"/>
    <w:rsid w:val="00FE554A"/>
    <w:rsid w:val="00FE5A38"/>
    <w:rsid w:val="00FE5FE8"/>
    <w:rsid w:val="00FE6D29"/>
    <w:rsid w:val="00FE74B6"/>
    <w:rsid w:val="00FF014F"/>
    <w:rsid w:val="00FF0442"/>
    <w:rsid w:val="00FF08E6"/>
    <w:rsid w:val="00FF0E44"/>
    <w:rsid w:val="00FF1880"/>
    <w:rsid w:val="00FF1992"/>
    <w:rsid w:val="00FF1A44"/>
    <w:rsid w:val="00FF2E3A"/>
    <w:rsid w:val="00FF3A71"/>
    <w:rsid w:val="00FF4092"/>
    <w:rsid w:val="00FF43FD"/>
    <w:rsid w:val="00FF4616"/>
    <w:rsid w:val="00FF49D7"/>
    <w:rsid w:val="00FF4AC6"/>
    <w:rsid w:val="00FF5848"/>
    <w:rsid w:val="00FF5E67"/>
    <w:rsid w:val="00FF619C"/>
    <w:rsid w:val="00FF62BD"/>
    <w:rsid w:val="00FF66A0"/>
    <w:rsid w:val="00FF6AF4"/>
    <w:rsid w:val="00FF73E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C5AF9"/>
  </w:style>
  <w:style w:type="paragraph" w:styleId="1">
    <w:name w:val="heading 1"/>
    <w:basedOn w:val="a"/>
    <w:next w:val="a"/>
    <w:link w:val="1Char"/>
    <w:uiPriority w:val="99"/>
    <w:qFormat/>
    <w:rsid w:val="00F85D91"/>
    <w:pPr>
      <w:keepNext/>
      <w:jc w:val="center"/>
      <w:outlineLvl w:val="0"/>
    </w:pPr>
    <w:rPr>
      <w:rFonts w:ascii="Arial" w:hAnsi="Arial" w:cs="Arial"/>
      <w:b/>
      <w:bCs/>
      <w:sz w:val="22"/>
      <w:szCs w:val="22"/>
    </w:rPr>
  </w:style>
  <w:style w:type="paragraph" w:styleId="2">
    <w:name w:val="heading 2"/>
    <w:basedOn w:val="a"/>
    <w:next w:val="a"/>
    <w:link w:val="2Char"/>
    <w:uiPriority w:val="99"/>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uiPriority w:val="99"/>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rsid w:val="00F85D91"/>
    <w:pPr>
      <w:keepNext/>
      <w:outlineLvl w:val="3"/>
    </w:pPr>
    <w:rPr>
      <w:rFonts w:ascii="Arial" w:hAnsi="Arial" w:cs="Arial"/>
      <w:sz w:val="24"/>
      <w:szCs w:val="24"/>
    </w:rPr>
  </w:style>
  <w:style w:type="paragraph" w:styleId="5">
    <w:name w:val="heading 5"/>
    <w:basedOn w:val="a"/>
    <w:next w:val="a"/>
    <w:link w:val="5Char"/>
    <w:uiPriority w:val="99"/>
    <w:qFormat/>
    <w:rsid w:val="00F85D91"/>
    <w:pPr>
      <w:spacing w:before="240" w:after="60"/>
      <w:outlineLvl w:val="4"/>
    </w:pPr>
    <w:rPr>
      <w:b/>
      <w:bCs/>
      <w:i/>
      <w:iCs/>
      <w:sz w:val="26"/>
      <w:szCs w:val="26"/>
    </w:rPr>
  </w:style>
  <w:style w:type="paragraph" w:styleId="6">
    <w:name w:val="heading 6"/>
    <w:basedOn w:val="a"/>
    <w:next w:val="a"/>
    <w:link w:val="6Char"/>
    <w:uiPriority w:val="99"/>
    <w:qFormat/>
    <w:rsid w:val="00F85D91"/>
    <w:pPr>
      <w:spacing w:before="240" w:after="60"/>
      <w:outlineLvl w:val="5"/>
    </w:pPr>
    <w:rPr>
      <w:b/>
      <w:bCs/>
      <w:sz w:val="22"/>
      <w:szCs w:val="22"/>
    </w:rPr>
  </w:style>
  <w:style w:type="paragraph" w:styleId="7">
    <w:name w:val="heading 7"/>
    <w:basedOn w:val="a"/>
    <w:next w:val="a"/>
    <w:link w:val="7Char"/>
    <w:uiPriority w:val="99"/>
    <w:qFormat/>
    <w:rsid w:val="00F85D91"/>
    <w:pPr>
      <w:spacing w:before="240" w:after="60"/>
      <w:outlineLvl w:val="6"/>
    </w:pPr>
    <w:rPr>
      <w:sz w:val="24"/>
      <w:szCs w:val="24"/>
    </w:rPr>
  </w:style>
  <w:style w:type="paragraph" w:styleId="8">
    <w:name w:val="heading 8"/>
    <w:basedOn w:val="a"/>
    <w:next w:val="a"/>
    <w:link w:val="8Char"/>
    <w:uiPriority w:val="99"/>
    <w:qFormat/>
    <w:rsid w:val="00C64B73"/>
    <w:pPr>
      <w:spacing w:before="240" w:after="60"/>
      <w:outlineLvl w:val="7"/>
    </w:pPr>
    <w:rPr>
      <w:i/>
      <w:iCs/>
      <w:sz w:val="24"/>
      <w:szCs w:val="24"/>
    </w:rPr>
  </w:style>
  <w:style w:type="paragraph" w:styleId="9">
    <w:name w:val="heading 9"/>
    <w:basedOn w:val="a"/>
    <w:next w:val="a"/>
    <w:link w:val="9Char"/>
    <w:uiPriority w:val="99"/>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F85D91"/>
    <w:rPr>
      <w:rFonts w:ascii="Arial" w:hAnsi="Arial" w:cs="Arial"/>
      <w:b/>
      <w:bCs/>
      <w:sz w:val="22"/>
      <w:szCs w:val="22"/>
      <w:lang w:val="el-GR" w:eastAsia="el-GR"/>
    </w:rPr>
  </w:style>
  <w:style w:type="character" w:customStyle="1" w:styleId="2Char">
    <w:name w:val="Επικεφαλίδα 2 Char"/>
    <w:basedOn w:val="a0"/>
    <w:link w:val="2"/>
    <w:uiPriority w:val="99"/>
    <w:locked/>
    <w:rsid w:val="00294D5E"/>
    <w:rPr>
      <w:rFonts w:ascii="Arial" w:hAnsi="Arial" w:cs="Arial"/>
      <w:b/>
      <w:bCs/>
      <w:i/>
      <w:iCs/>
      <w:sz w:val="28"/>
      <w:szCs w:val="28"/>
    </w:rPr>
  </w:style>
  <w:style w:type="character" w:customStyle="1" w:styleId="3Char">
    <w:name w:val="Επικεφαλίδα 3 Char"/>
    <w:basedOn w:val="a0"/>
    <w:link w:val="3"/>
    <w:uiPriority w:val="99"/>
    <w:semiHidden/>
    <w:locked/>
    <w:rsid w:val="00DD3031"/>
    <w:rPr>
      <w:rFonts w:ascii="Cambria" w:hAnsi="Cambria" w:cs="Cambria"/>
      <w:b/>
      <w:bCs/>
      <w:sz w:val="26"/>
      <w:szCs w:val="26"/>
    </w:rPr>
  </w:style>
  <w:style w:type="character" w:customStyle="1" w:styleId="4Char">
    <w:name w:val="Επικεφαλίδα 4 Char"/>
    <w:basedOn w:val="a0"/>
    <w:link w:val="4"/>
    <w:uiPriority w:val="99"/>
    <w:locked/>
    <w:rsid w:val="0014597F"/>
    <w:rPr>
      <w:rFonts w:ascii="Arial" w:hAnsi="Arial" w:cs="Arial"/>
      <w:sz w:val="24"/>
      <w:szCs w:val="24"/>
    </w:rPr>
  </w:style>
  <w:style w:type="character" w:customStyle="1" w:styleId="5Char">
    <w:name w:val="Επικεφαλίδα 5 Char"/>
    <w:basedOn w:val="a0"/>
    <w:link w:val="5"/>
    <w:uiPriority w:val="99"/>
    <w:semiHidden/>
    <w:locked/>
    <w:rsid w:val="00DD3031"/>
    <w:rPr>
      <w:rFonts w:ascii="Calibri" w:hAnsi="Calibri" w:cs="Calibri"/>
      <w:b/>
      <w:bCs/>
      <w:i/>
      <w:iCs/>
      <w:sz w:val="26"/>
      <w:szCs w:val="26"/>
    </w:rPr>
  </w:style>
  <w:style w:type="character" w:customStyle="1" w:styleId="6Char">
    <w:name w:val="Επικεφαλίδα 6 Char"/>
    <w:basedOn w:val="a0"/>
    <w:link w:val="6"/>
    <w:uiPriority w:val="99"/>
    <w:semiHidden/>
    <w:locked/>
    <w:rsid w:val="00DD3031"/>
    <w:rPr>
      <w:rFonts w:ascii="Calibri" w:hAnsi="Calibri" w:cs="Calibri"/>
      <w:b/>
      <w:bCs/>
    </w:rPr>
  </w:style>
  <w:style w:type="character" w:customStyle="1" w:styleId="7Char">
    <w:name w:val="Επικεφαλίδα 7 Char"/>
    <w:basedOn w:val="a0"/>
    <w:link w:val="7"/>
    <w:uiPriority w:val="99"/>
    <w:semiHidden/>
    <w:locked/>
    <w:rsid w:val="00DD3031"/>
    <w:rPr>
      <w:rFonts w:ascii="Calibri" w:hAnsi="Calibri" w:cs="Calibri"/>
      <w:sz w:val="24"/>
      <w:szCs w:val="24"/>
    </w:rPr>
  </w:style>
  <w:style w:type="character" w:customStyle="1" w:styleId="8Char">
    <w:name w:val="Επικεφαλίδα 8 Char"/>
    <w:basedOn w:val="a0"/>
    <w:link w:val="8"/>
    <w:uiPriority w:val="99"/>
    <w:locked/>
    <w:rsid w:val="00C64B73"/>
    <w:rPr>
      <w:i/>
      <w:iCs/>
      <w:sz w:val="24"/>
      <w:szCs w:val="24"/>
    </w:rPr>
  </w:style>
  <w:style w:type="character" w:customStyle="1" w:styleId="9Char">
    <w:name w:val="Επικεφαλίδα 9 Char"/>
    <w:basedOn w:val="a0"/>
    <w:link w:val="9"/>
    <w:uiPriority w:val="99"/>
    <w:semiHidden/>
    <w:locked/>
    <w:rsid w:val="00DD3031"/>
    <w:rPr>
      <w:rFonts w:ascii="Cambria" w:hAnsi="Cambria" w:cs="Cambria"/>
    </w:rPr>
  </w:style>
  <w:style w:type="character" w:styleId="-">
    <w:name w:val="Hyperlink"/>
    <w:basedOn w:val="a0"/>
    <w:uiPriority w:val="99"/>
    <w:rsid w:val="00332711"/>
    <w:rPr>
      <w:color w:val="0000FF"/>
      <w:u w:val="single"/>
    </w:rPr>
  </w:style>
  <w:style w:type="paragraph" w:styleId="a3">
    <w:name w:val="Title"/>
    <w:basedOn w:val="a"/>
    <w:link w:val="Char"/>
    <w:uiPriority w:val="99"/>
    <w:qFormat/>
    <w:rsid w:val="00332711"/>
    <w:pPr>
      <w:jc w:val="center"/>
    </w:pPr>
    <w:rPr>
      <w:b/>
      <w:bCs/>
      <w:sz w:val="24"/>
      <w:szCs w:val="24"/>
      <w:lang w:eastAsia="en-US"/>
    </w:rPr>
  </w:style>
  <w:style w:type="character" w:customStyle="1" w:styleId="Char">
    <w:name w:val="Τίτλος Char"/>
    <w:basedOn w:val="a0"/>
    <w:link w:val="a3"/>
    <w:uiPriority w:val="99"/>
    <w:locked/>
    <w:rsid w:val="00821F19"/>
    <w:rPr>
      <w:b/>
      <w:bCs/>
      <w:sz w:val="24"/>
      <w:szCs w:val="24"/>
      <w:lang w:eastAsia="en-US"/>
    </w:rPr>
  </w:style>
  <w:style w:type="paragraph" w:styleId="a4">
    <w:name w:val="Balloon Text"/>
    <w:basedOn w:val="a"/>
    <w:link w:val="Char0"/>
    <w:uiPriority w:val="99"/>
    <w:semiHidden/>
    <w:rsid w:val="00332711"/>
    <w:rPr>
      <w:rFonts w:ascii="Tahoma" w:hAnsi="Tahoma" w:cs="Tahoma"/>
      <w:sz w:val="16"/>
      <w:szCs w:val="16"/>
    </w:rPr>
  </w:style>
  <w:style w:type="character" w:customStyle="1" w:styleId="Char0">
    <w:name w:val="Κείμενο πλαισίου Char"/>
    <w:basedOn w:val="a0"/>
    <w:link w:val="a4"/>
    <w:uiPriority w:val="99"/>
    <w:semiHidden/>
    <w:locked/>
    <w:rsid w:val="00DD3031"/>
    <w:rPr>
      <w:sz w:val="2"/>
      <w:szCs w:val="2"/>
    </w:rPr>
  </w:style>
  <w:style w:type="paragraph" w:styleId="a5">
    <w:name w:val="footer"/>
    <w:aliases w:val="ft"/>
    <w:basedOn w:val="a"/>
    <w:link w:val="Char1"/>
    <w:uiPriority w:val="99"/>
    <w:rsid w:val="00885331"/>
    <w:pPr>
      <w:tabs>
        <w:tab w:val="center" w:pos="4153"/>
        <w:tab w:val="right" w:pos="8306"/>
      </w:tabs>
    </w:pPr>
  </w:style>
  <w:style w:type="character" w:customStyle="1" w:styleId="Char1">
    <w:name w:val="Υποσέλιδο Char"/>
    <w:aliases w:val="ft Char"/>
    <w:basedOn w:val="a0"/>
    <w:link w:val="a5"/>
    <w:uiPriority w:val="99"/>
    <w:locked/>
    <w:rsid w:val="00F85D91"/>
    <w:rPr>
      <w:lang w:val="el-GR" w:eastAsia="el-GR"/>
    </w:rPr>
  </w:style>
  <w:style w:type="paragraph" w:styleId="20">
    <w:name w:val="Body Text Indent 2"/>
    <w:basedOn w:val="a"/>
    <w:link w:val="2Char0"/>
    <w:uiPriority w:val="99"/>
    <w:rsid w:val="00885331"/>
    <w:pPr>
      <w:spacing w:line="360" w:lineRule="auto"/>
      <w:ind w:firstLine="360"/>
      <w:jc w:val="both"/>
    </w:pPr>
    <w:rPr>
      <w:sz w:val="24"/>
      <w:szCs w:val="24"/>
    </w:rPr>
  </w:style>
  <w:style w:type="character" w:customStyle="1" w:styleId="2Char0">
    <w:name w:val="Σώμα κείμενου με εσοχή 2 Char"/>
    <w:basedOn w:val="a0"/>
    <w:link w:val="20"/>
    <w:uiPriority w:val="99"/>
    <w:semiHidden/>
    <w:locked/>
    <w:rsid w:val="00DD3031"/>
    <w:rPr>
      <w:sz w:val="20"/>
      <w:szCs w:val="20"/>
    </w:rPr>
  </w:style>
  <w:style w:type="paragraph" w:styleId="30">
    <w:name w:val="Body Text 3"/>
    <w:basedOn w:val="a"/>
    <w:link w:val="3Char0"/>
    <w:uiPriority w:val="99"/>
    <w:rsid w:val="00097013"/>
    <w:pPr>
      <w:spacing w:after="120"/>
    </w:pPr>
    <w:rPr>
      <w:sz w:val="16"/>
      <w:szCs w:val="16"/>
    </w:rPr>
  </w:style>
  <w:style w:type="character" w:customStyle="1" w:styleId="3Char0">
    <w:name w:val="Σώμα κείμενου 3 Char"/>
    <w:basedOn w:val="a0"/>
    <w:link w:val="30"/>
    <w:uiPriority w:val="99"/>
    <w:semiHidden/>
    <w:locked/>
    <w:rsid w:val="00DD3031"/>
    <w:rPr>
      <w:sz w:val="16"/>
      <w:szCs w:val="16"/>
    </w:rPr>
  </w:style>
  <w:style w:type="paragraph" w:customStyle="1" w:styleId="Aaoeeu">
    <w:name w:val="Aaoeeu"/>
    <w:uiPriority w:val="99"/>
    <w:rsid w:val="00D55149"/>
    <w:pPr>
      <w:widowControl w:val="0"/>
    </w:pPr>
    <w:rPr>
      <w:lang w:eastAsia="en-US"/>
    </w:rPr>
  </w:style>
  <w:style w:type="paragraph" w:styleId="a6">
    <w:name w:val="Body Text"/>
    <w:basedOn w:val="a"/>
    <w:link w:val="Char2"/>
    <w:uiPriority w:val="99"/>
    <w:rsid w:val="00D55149"/>
    <w:pPr>
      <w:spacing w:after="120"/>
    </w:pPr>
  </w:style>
  <w:style w:type="character" w:customStyle="1" w:styleId="Char2">
    <w:name w:val="Σώμα κειμένου Char"/>
    <w:basedOn w:val="a0"/>
    <w:link w:val="a6"/>
    <w:uiPriority w:val="99"/>
    <w:locked/>
    <w:rsid w:val="0039600C"/>
  </w:style>
  <w:style w:type="paragraph" w:customStyle="1" w:styleId="BodyText21">
    <w:name w:val="Body Text 21"/>
    <w:basedOn w:val="a"/>
    <w:uiPriority w:val="99"/>
    <w:rsid w:val="00FF5E67"/>
    <w:pPr>
      <w:spacing w:line="360" w:lineRule="auto"/>
      <w:jc w:val="both"/>
    </w:pPr>
    <w:rPr>
      <w:sz w:val="24"/>
      <w:szCs w:val="24"/>
    </w:rPr>
  </w:style>
  <w:style w:type="table" w:styleId="a7">
    <w:name w:val="Table Grid"/>
    <w:basedOn w:val="a1"/>
    <w:uiPriority w:val="99"/>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uiPriority w:val="99"/>
    <w:rsid w:val="00D57FAC"/>
    <w:pPr>
      <w:spacing w:after="120" w:line="480" w:lineRule="auto"/>
    </w:pPr>
  </w:style>
  <w:style w:type="character" w:customStyle="1" w:styleId="2Char1">
    <w:name w:val="Σώμα κείμενου 2 Char"/>
    <w:basedOn w:val="a0"/>
    <w:link w:val="21"/>
    <w:uiPriority w:val="99"/>
    <w:locked/>
    <w:rsid w:val="0039600C"/>
  </w:style>
  <w:style w:type="character" w:styleId="a8">
    <w:name w:val="page number"/>
    <w:basedOn w:val="a0"/>
    <w:uiPriority w:val="99"/>
    <w:rsid w:val="007342F8"/>
  </w:style>
  <w:style w:type="paragraph" w:customStyle="1" w:styleId="Default">
    <w:name w:val="Default"/>
    <w:uiPriority w:val="99"/>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uiPriority w:val="99"/>
    <w:rsid w:val="00486FAF"/>
    <w:pPr>
      <w:spacing w:after="160" w:line="240" w:lineRule="exact"/>
    </w:pPr>
    <w:rPr>
      <w:rFonts w:ascii="Verdana" w:hAnsi="Verdana" w:cs="Verdana"/>
      <w:lang w:val="en-US" w:eastAsia="en-US"/>
    </w:rPr>
  </w:style>
  <w:style w:type="paragraph" w:customStyle="1" w:styleId="CharCharCharCharCharCharCharCharCharCharCharCharCharCharChar">
    <w:name w:val="Char Char Char Char Char Char Char Char Char Char Char Char Char Char Char"/>
    <w:basedOn w:val="a"/>
    <w:uiPriority w:val="99"/>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uiPriority w:val="99"/>
    <w:rsid w:val="004D6251"/>
    <w:pPr>
      <w:spacing w:after="160" w:line="240" w:lineRule="exact"/>
    </w:pPr>
    <w:rPr>
      <w:rFonts w:ascii="Verdana" w:hAnsi="Verdana" w:cs="Verdana"/>
      <w:lang w:val="en-US" w:eastAsia="en-US"/>
    </w:rPr>
  </w:style>
  <w:style w:type="paragraph" w:customStyle="1" w:styleId="CharCharChar">
    <w:name w:val="Char Char Char"/>
    <w:basedOn w:val="a"/>
    <w:uiPriority w:val="99"/>
    <w:rsid w:val="00E244A0"/>
    <w:pPr>
      <w:spacing w:after="160" w:line="240" w:lineRule="exact"/>
    </w:pPr>
    <w:rPr>
      <w:rFonts w:ascii="Verdana" w:hAnsi="Verdana" w:cs="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uiPriority w:val="99"/>
    <w:rsid w:val="00BB29E9"/>
    <w:pPr>
      <w:autoSpaceDE w:val="0"/>
      <w:autoSpaceDN w:val="0"/>
      <w:adjustRightInd w:val="0"/>
      <w:spacing w:after="160" w:line="240" w:lineRule="exact"/>
    </w:pPr>
    <w:rPr>
      <w:rFonts w:ascii="Verdana" w:hAnsi="Verdana" w:cs="Verdana"/>
      <w:lang w:val="en-US" w:eastAsia="en-US"/>
    </w:rPr>
  </w:style>
  <w:style w:type="paragraph" w:customStyle="1" w:styleId="ISOHeading">
    <w:name w:val="ISO Heading"/>
    <w:basedOn w:val="a"/>
    <w:uiPriority w:val="99"/>
    <w:rsid w:val="00DD26A4"/>
    <w:pPr>
      <w:numPr>
        <w:numId w:val="2"/>
      </w:numPr>
      <w:spacing w:line="300" w:lineRule="auto"/>
      <w:jc w:val="both"/>
    </w:pPr>
    <w:rPr>
      <w:rFonts w:ascii="Tahoma" w:hAnsi="Tahoma" w:cs="Tahoma"/>
      <w:b/>
      <w:bCs/>
      <w:sz w:val="22"/>
      <w:szCs w:val="22"/>
      <w:lang w:eastAsia="en-US"/>
    </w:rPr>
  </w:style>
  <w:style w:type="paragraph" w:styleId="-HTML">
    <w:name w:val="HTML Preformatted"/>
    <w:basedOn w:val="a"/>
    <w:link w:val="-HTMLChar"/>
    <w:uiPriority w:val="99"/>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Verdana"/>
      <w:color w:val="000000"/>
      <w:sz w:val="13"/>
      <w:szCs w:val="13"/>
      <w:lang w:val="en-GB" w:eastAsia="en-US"/>
    </w:rPr>
  </w:style>
  <w:style w:type="character" w:customStyle="1" w:styleId="-HTMLChar">
    <w:name w:val="Προ-διαμορφωμένο HTML Char"/>
    <w:basedOn w:val="a0"/>
    <w:link w:val="-HTML"/>
    <w:uiPriority w:val="99"/>
    <w:locked/>
    <w:rsid w:val="00DD26A4"/>
    <w:rPr>
      <w:rFonts w:ascii="Verdana" w:hAnsi="Verdana" w:cs="Verdana"/>
      <w:color w:val="000000"/>
      <w:sz w:val="13"/>
      <w:szCs w:val="13"/>
      <w:lang w:val="en-GB" w:eastAsia="en-US"/>
    </w:rPr>
  </w:style>
  <w:style w:type="paragraph" w:styleId="a9">
    <w:name w:val="header"/>
    <w:aliases w:val="hd"/>
    <w:basedOn w:val="a"/>
    <w:link w:val="Char3"/>
    <w:uiPriority w:val="99"/>
    <w:rsid w:val="007F4ABF"/>
    <w:pPr>
      <w:tabs>
        <w:tab w:val="center" w:pos="4153"/>
        <w:tab w:val="right" w:pos="8306"/>
      </w:tabs>
    </w:pPr>
  </w:style>
  <w:style w:type="character" w:customStyle="1" w:styleId="Char3">
    <w:name w:val="Κεφαλίδα Char"/>
    <w:aliases w:val="hd Char"/>
    <w:basedOn w:val="a0"/>
    <w:link w:val="a9"/>
    <w:uiPriority w:val="99"/>
    <w:locked/>
    <w:rsid w:val="0039600C"/>
  </w:style>
  <w:style w:type="character" w:styleId="aa">
    <w:name w:val="annotation reference"/>
    <w:basedOn w:val="a0"/>
    <w:uiPriority w:val="99"/>
    <w:semiHidden/>
    <w:rsid w:val="0060332E"/>
    <w:rPr>
      <w:sz w:val="16"/>
      <w:szCs w:val="16"/>
    </w:rPr>
  </w:style>
  <w:style w:type="paragraph" w:styleId="ab">
    <w:name w:val="annotation text"/>
    <w:basedOn w:val="a"/>
    <w:link w:val="Char4"/>
    <w:uiPriority w:val="99"/>
    <w:semiHidden/>
    <w:rsid w:val="0060332E"/>
  </w:style>
  <w:style w:type="character" w:customStyle="1" w:styleId="Char4">
    <w:name w:val="Κείμενο σχολίου Char"/>
    <w:basedOn w:val="a0"/>
    <w:link w:val="ab"/>
    <w:uiPriority w:val="99"/>
    <w:semiHidden/>
    <w:locked/>
    <w:rsid w:val="00DD3031"/>
    <w:rPr>
      <w:sz w:val="20"/>
      <w:szCs w:val="20"/>
    </w:rPr>
  </w:style>
  <w:style w:type="paragraph" w:styleId="ac">
    <w:name w:val="annotation subject"/>
    <w:basedOn w:val="ab"/>
    <w:next w:val="ab"/>
    <w:link w:val="Char5"/>
    <w:uiPriority w:val="99"/>
    <w:semiHidden/>
    <w:rsid w:val="0060332E"/>
    <w:rPr>
      <w:b/>
      <w:bCs/>
    </w:rPr>
  </w:style>
  <w:style w:type="character" w:customStyle="1" w:styleId="Char5">
    <w:name w:val="Θέμα σχολίου Char"/>
    <w:basedOn w:val="Char4"/>
    <w:link w:val="ac"/>
    <w:uiPriority w:val="99"/>
    <w:semiHidden/>
    <w:locked/>
    <w:rsid w:val="00DD3031"/>
    <w:rPr>
      <w:b/>
      <w:bCs/>
    </w:rPr>
  </w:style>
  <w:style w:type="character" w:styleId="ad">
    <w:name w:val="Strong"/>
    <w:basedOn w:val="a0"/>
    <w:uiPriority w:val="99"/>
    <w:qFormat/>
    <w:rsid w:val="00392D70"/>
    <w:rPr>
      <w:b/>
      <w:bCs/>
    </w:rPr>
  </w:style>
  <w:style w:type="paragraph" w:customStyle="1" w:styleId="CharCharCharCharCharChar">
    <w:name w:val="Char Char Char Char Char Char"/>
    <w:basedOn w:val="a"/>
    <w:uiPriority w:val="99"/>
    <w:rsid w:val="0027318F"/>
    <w:pPr>
      <w:spacing w:after="160" w:line="240" w:lineRule="exact"/>
    </w:pPr>
    <w:rPr>
      <w:rFonts w:ascii="Verdana" w:hAnsi="Verdana" w:cs="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uiPriority w:val="99"/>
    <w:rsid w:val="00CD369B"/>
    <w:pPr>
      <w:autoSpaceDE w:val="0"/>
      <w:autoSpaceDN w:val="0"/>
      <w:adjustRightInd w:val="0"/>
      <w:spacing w:after="160" w:line="240" w:lineRule="exact"/>
    </w:pPr>
    <w:rPr>
      <w:rFonts w:ascii="Verdana" w:hAnsi="Verdana" w:cs="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uiPriority w:val="99"/>
    <w:rsid w:val="00212B27"/>
    <w:pPr>
      <w:autoSpaceDE w:val="0"/>
      <w:autoSpaceDN w:val="0"/>
      <w:adjustRightInd w:val="0"/>
      <w:spacing w:after="160" w:line="240" w:lineRule="exact"/>
    </w:pPr>
    <w:rPr>
      <w:rFonts w:ascii="Verdana" w:hAnsi="Verdana" w:cs="Verdana"/>
      <w:lang w:val="en-US" w:eastAsia="en-US"/>
    </w:rPr>
  </w:style>
  <w:style w:type="paragraph" w:customStyle="1" w:styleId="CharChar2">
    <w:name w:val="Char Char2"/>
    <w:basedOn w:val="a"/>
    <w:uiPriority w:val="99"/>
    <w:rsid w:val="00192D54"/>
    <w:pPr>
      <w:autoSpaceDE w:val="0"/>
      <w:autoSpaceDN w:val="0"/>
      <w:adjustRightInd w:val="0"/>
      <w:spacing w:after="160" w:line="240" w:lineRule="exact"/>
    </w:pPr>
    <w:rPr>
      <w:rFonts w:ascii="Verdana" w:hAnsi="Verdana" w:cs="Verdana"/>
      <w:lang w:val="en-US" w:eastAsia="en-US"/>
    </w:rPr>
  </w:style>
  <w:style w:type="paragraph" w:customStyle="1" w:styleId="CharChar1CharChar3CharChar">
    <w:name w:val="Char Char1 Char Char3 Char Char"/>
    <w:basedOn w:val="a"/>
    <w:uiPriority w:val="99"/>
    <w:rsid w:val="00F85D91"/>
    <w:pPr>
      <w:spacing w:after="160" w:line="240" w:lineRule="exact"/>
    </w:pPr>
    <w:rPr>
      <w:rFonts w:ascii="Verdana" w:hAnsi="Verdana" w:cs="Verdana"/>
      <w:lang w:val="en-US" w:eastAsia="en-US"/>
    </w:rPr>
  </w:style>
  <w:style w:type="paragraph" w:customStyle="1" w:styleId="CharCharCharCharCharCharCharCharCharCharCharCharCharCharChar1Char">
    <w:name w:val="Char Char Char Char Char Char Char Char Char Char Char Char Char Char Char1 Char"/>
    <w:basedOn w:val="a"/>
    <w:uiPriority w:val="99"/>
    <w:rsid w:val="00F85D91"/>
    <w:pPr>
      <w:spacing w:after="160" w:line="240" w:lineRule="exact"/>
    </w:pPr>
    <w:rPr>
      <w:rFonts w:ascii="Verdana" w:hAnsi="Verdana" w:cs="Verdana"/>
      <w:lang w:val="en-US" w:eastAsia="en-US"/>
    </w:rPr>
  </w:style>
  <w:style w:type="paragraph" w:styleId="10">
    <w:name w:val="toc 1"/>
    <w:basedOn w:val="a"/>
    <w:next w:val="a"/>
    <w:autoRedefine/>
    <w:uiPriority w:val="99"/>
    <w:semiHidden/>
    <w:rsid w:val="00DD5DF5"/>
    <w:pPr>
      <w:tabs>
        <w:tab w:val="left" w:pos="426"/>
        <w:tab w:val="right" w:leader="dot" w:pos="9356"/>
      </w:tabs>
      <w:spacing w:after="120" w:line="360" w:lineRule="auto"/>
    </w:pPr>
    <w:rPr>
      <w:rFonts w:ascii="Calibri" w:hAnsi="Calibri" w:cs="Calibri"/>
      <w:b/>
      <w:bCs/>
      <w:caps/>
      <w:sz w:val="22"/>
      <w:szCs w:val="22"/>
    </w:rPr>
  </w:style>
  <w:style w:type="paragraph" w:styleId="22">
    <w:name w:val="toc 2"/>
    <w:basedOn w:val="a"/>
    <w:next w:val="a"/>
    <w:autoRedefine/>
    <w:uiPriority w:val="99"/>
    <w:semiHidden/>
    <w:rsid w:val="00F85D91"/>
    <w:pPr>
      <w:spacing w:before="240"/>
    </w:pPr>
    <w:rPr>
      <w:rFonts w:ascii="Calibri" w:hAnsi="Calibri" w:cs="Calibri"/>
      <w:b/>
      <w:bCs/>
    </w:rPr>
  </w:style>
  <w:style w:type="paragraph" w:customStyle="1" w:styleId="MyStyle">
    <w:name w:val="MyStyle"/>
    <w:basedOn w:val="a"/>
    <w:uiPriority w:val="99"/>
    <w:rsid w:val="00F85D91"/>
    <w:pPr>
      <w:numPr>
        <w:numId w:val="3"/>
      </w:numPr>
    </w:pPr>
  </w:style>
  <w:style w:type="paragraph" w:customStyle="1" w:styleId="CharCharCharCharCharCharCharCharCharCharCharCharChar">
    <w:name w:val="Char Char Char Char Char Char Char Char Char Char Char Char Char"/>
    <w:basedOn w:val="a"/>
    <w:uiPriority w:val="99"/>
    <w:rsid w:val="00F85D91"/>
    <w:pPr>
      <w:spacing w:after="160" w:line="240" w:lineRule="exact"/>
    </w:pPr>
    <w:rPr>
      <w:rFonts w:ascii="Verdana" w:hAnsi="Verdana" w:cs="Verdana"/>
      <w:lang w:val="en-US" w:eastAsia="en-US"/>
    </w:rPr>
  </w:style>
  <w:style w:type="paragraph" w:customStyle="1" w:styleId="Char6">
    <w:name w:val="Char"/>
    <w:basedOn w:val="a"/>
    <w:uiPriority w:val="99"/>
    <w:rsid w:val="00F85D91"/>
    <w:pPr>
      <w:spacing w:after="160" w:line="240" w:lineRule="exact"/>
    </w:pPr>
    <w:rPr>
      <w:rFonts w:ascii="Verdana" w:hAnsi="Verdana" w:cs="Verdana"/>
      <w:lang w:val="en-US" w:eastAsia="en-US"/>
    </w:rPr>
  </w:style>
  <w:style w:type="paragraph" w:customStyle="1" w:styleId="CharChar1CharCharCharCharCharCharCharCharCharCharCharCharCharChar">
    <w:name w:val="Char Char1 Char Char Char Char Char Char Char Char Char Char Char Char Char Char"/>
    <w:basedOn w:val="a"/>
    <w:uiPriority w:val="99"/>
    <w:rsid w:val="00F85D91"/>
    <w:pPr>
      <w:spacing w:after="160" w:line="240" w:lineRule="exact"/>
    </w:pPr>
    <w:rPr>
      <w:rFonts w:ascii="Arial" w:hAnsi="Arial" w:cs="Arial"/>
      <w:sz w:val="22"/>
      <w:szCs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uiPriority w:val="99"/>
    <w:rsid w:val="00F85D91"/>
    <w:pPr>
      <w:autoSpaceDE w:val="0"/>
      <w:autoSpaceDN w:val="0"/>
      <w:adjustRightInd w:val="0"/>
      <w:spacing w:after="160" w:line="240" w:lineRule="exact"/>
    </w:pPr>
    <w:rPr>
      <w:rFonts w:ascii="Verdana" w:hAnsi="Verdana" w:cs="Verdana"/>
      <w:lang w:val="en-US" w:eastAsia="en-US"/>
    </w:rPr>
  </w:style>
  <w:style w:type="paragraph" w:customStyle="1" w:styleId="CharCharCharCharChar1CharCharCharCharCharCharCharChar">
    <w:name w:val="Char Char Char Char Char1 Char Char Char Char Char Char Char Char"/>
    <w:basedOn w:val="a"/>
    <w:uiPriority w:val="99"/>
    <w:rsid w:val="00F85D91"/>
    <w:pPr>
      <w:spacing w:after="160" w:line="240" w:lineRule="exact"/>
    </w:pPr>
    <w:rPr>
      <w:rFonts w:ascii="Tahoma" w:hAnsi="Tahoma" w:cs="Tahoma"/>
      <w:lang w:val="en-US" w:eastAsia="en-US"/>
    </w:rPr>
  </w:style>
  <w:style w:type="paragraph" w:customStyle="1" w:styleId="ae">
    <w:name w:val="Κεφάλαιο"/>
    <w:basedOn w:val="2"/>
    <w:next w:val="af"/>
    <w:uiPriority w:val="99"/>
    <w:rsid w:val="00F85D91"/>
    <w:pPr>
      <w:tabs>
        <w:tab w:val="num" w:pos="454"/>
      </w:tabs>
      <w:ind w:left="454" w:hanging="454"/>
      <w:outlineLvl w:val="0"/>
    </w:pPr>
    <w:rPr>
      <w:rFonts w:ascii="Times New Roman" w:hAnsi="Times New Roman" w:cs="Times New Roman"/>
      <w:i w:val="0"/>
      <w:iCs w:val="0"/>
    </w:rPr>
  </w:style>
  <w:style w:type="paragraph" w:styleId="af">
    <w:name w:val="Plain Text"/>
    <w:basedOn w:val="a"/>
    <w:link w:val="Char7"/>
    <w:uiPriority w:val="99"/>
    <w:rsid w:val="00F85D91"/>
    <w:rPr>
      <w:rFonts w:ascii="Courier New" w:hAnsi="Courier New" w:cs="Courier New"/>
    </w:rPr>
  </w:style>
  <w:style w:type="character" w:customStyle="1" w:styleId="Char7">
    <w:name w:val="Απλό κείμενο Char"/>
    <w:basedOn w:val="a0"/>
    <w:link w:val="af"/>
    <w:uiPriority w:val="99"/>
    <w:semiHidden/>
    <w:locked/>
    <w:rsid w:val="00DD3031"/>
    <w:rPr>
      <w:rFonts w:ascii="Courier New" w:hAnsi="Courier New" w:cs="Courier New"/>
      <w:sz w:val="20"/>
      <w:szCs w:val="20"/>
    </w:rPr>
  </w:style>
  <w:style w:type="paragraph" w:customStyle="1" w:styleId="af0">
    <w:name w:val="Υποκεφάλαιο"/>
    <w:basedOn w:val="1"/>
    <w:uiPriority w:val="99"/>
    <w:rsid w:val="00F85D91"/>
    <w:pPr>
      <w:jc w:val="left"/>
      <w:outlineLvl w:val="1"/>
    </w:pPr>
    <w:rPr>
      <w:rFonts w:ascii="Times New Roman" w:hAnsi="Times New Roman" w:cs="Times New Roman"/>
      <w:sz w:val="24"/>
      <w:szCs w:val="24"/>
    </w:rPr>
  </w:style>
  <w:style w:type="paragraph" w:customStyle="1" w:styleId="CharCharChar1Char">
    <w:name w:val="Char Char Char1 Char"/>
    <w:basedOn w:val="a"/>
    <w:uiPriority w:val="99"/>
    <w:rsid w:val="00F85D91"/>
    <w:pPr>
      <w:spacing w:after="160" w:line="240" w:lineRule="exact"/>
    </w:pPr>
    <w:rPr>
      <w:rFonts w:ascii="Verdana" w:hAnsi="Verdana" w:cs="Verdana"/>
      <w:lang w:val="en-US" w:eastAsia="en-US"/>
    </w:rPr>
  </w:style>
  <w:style w:type="paragraph" w:styleId="af1">
    <w:name w:val="Body Text Indent"/>
    <w:basedOn w:val="a"/>
    <w:link w:val="Char8"/>
    <w:uiPriority w:val="99"/>
    <w:rsid w:val="00F85D91"/>
    <w:pPr>
      <w:spacing w:after="120"/>
      <w:ind w:left="283"/>
    </w:pPr>
  </w:style>
  <w:style w:type="character" w:customStyle="1" w:styleId="Char8">
    <w:name w:val="Σώμα κείμενου με εσοχή Char"/>
    <w:basedOn w:val="a0"/>
    <w:link w:val="af1"/>
    <w:uiPriority w:val="99"/>
    <w:locked/>
    <w:rsid w:val="0039600C"/>
  </w:style>
  <w:style w:type="paragraph" w:customStyle="1" w:styleId="CharCharCharCharCharCharCharCharCharCharCharCharCharCharCharCharChar">
    <w:name w:val="Char Char Char Char Char Char Char Char Char Char Char Char Char Char Char Char Char"/>
    <w:basedOn w:val="a"/>
    <w:uiPriority w:val="99"/>
    <w:rsid w:val="00F85D91"/>
    <w:pPr>
      <w:spacing w:after="160" w:line="240" w:lineRule="exact"/>
    </w:pPr>
    <w:rPr>
      <w:rFonts w:ascii="Verdana" w:hAnsi="Verdana" w:cs="Verdana"/>
      <w:lang w:val="en-US" w:eastAsia="en-US"/>
    </w:rPr>
  </w:style>
  <w:style w:type="paragraph" w:customStyle="1" w:styleId="CharCharChar1">
    <w:name w:val="Char Char Char1"/>
    <w:basedOn w:val="a"/>
    <w:uiPriority w:val="99"/>
    <w:rsid w:val="00F85D91"/>
    <w:pPr>
      <w:spacing w:after="160" w:line="240" w:lineRule="exact"/>
    </w:pPr>
    <w:rPr>
      <w:rFonts w:ascii="Verdana" w:hAnsi="Verdana" w:cs="Verdana"/>
      <w:lang w:val="en-US" w:eastAsia="en-US"/>
    </w:rPr>
  </w:style>
  <w:style w:type="paragraph" w:customStyle="1" w:styleId="ListBulletSimple">
    <w:name w:val="List Bullet Simple"/>
    <w:basedOn w:val="a"/>
    <w:uiPriority w:val="99"/>
    <w:rsid w:val="00F85D91"/>
    <w:pPr>
      <w:tabs>
        <w:tab w:val="num" w:pos="1930"/>
      </w:tabs>
      <w:ind w:left="1930" w:hanging="360"/>
    </w:pPr>
  </w:style>
  <w:style w:type="paragraph" w:customStyle="1" w:styleId="BodyText22">
    <w:name w:val="Body Text 22"/>
    <w:basedOn w:val="a"/>
    <w:uiPriority w:val="99"/>
    <w:rsid w:val="00F85D91"/>
    <w:pPr>
      <w:keepNext/>
      <w:spacing w:line="360" w:lineRule="auto"/>
      <w:ind w:firstLine="720"/>
      <w:jc w:val="both"/>
    </w:pPr>
    <w:rPr>
      <w:sz w:val="24"/>
      <w:szCs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uiPriority w:val="99"/>
    <w:rsid w:val="00F85D91"/>
    <w:pPr>
      <w:ind w:left="-900" w:right="-874" w:firstLine="900"/>
      <w:jc w:val="both"/>
    </w:pPr>
    <w:rPr>
      <w:rFonts w:ascii="Arial" w:hAnsi="Arial" w:cs="Arial"/>
      <w:sz w:val="24"/>
      <w:szCs w:val="24"/>
    </w:rPr>
  </w:style>
  <w:style w:type="paragraph" w:customStyle="1" w:styleId="CharChar1CharChar">
    <w:name w:val="Char Char1 Char Char"/>
    <w:basedOn w:val="a"/>
    <w:uiPriority w:val="99"/>
    <w:rsid w:val="00F85D91"/>
    <w:pPr>
      <w:spacing w:after="160" w:line="240" w:lineRule="exact"/>
    </w:pPr>
    <w:rPr>
      <w:rFonts w:ascii="Verdana" w:hAnsi="Verdana" w:cs="Verdana"/>
      <w:lang w:val="en-US" w:eastAsia="en-US"/>
    </w:rPr>
  </w:style>
  <w:style w:type="paragraph" w:customStyle="1" w:styleId="CharChar1CharChar1">
    <w:name w:val="Char Char1 Char Char1"/>
    <w:basedOn w:val="a"/>
    <w:uiPriority w:val="99"/>
    <w:rsid w:val="00F85D91"/>
    <w:pPr>
      <w:spacing w:after="160" w:line="240" w:lineRule="exact"/>
    </w:pPr>
    <w:rPr>
      <w:rFonts w:ascii="Verdana" w:hAnsi="Verdana" w:cs="Verdana"/>
      <w:lang w:val="en-US" w:eastAsia="en-US"/>
    </w:rPr>
  </w:style>
  <w:style w:type="paragraph" w:customStyle="1" w:styleId="CharChar1CharChar2">
    <w:name w:val="Char Char1 Char Char2"/>
    <w:basedOn w:val="a"/>
    <w:uiPriority w:val="99"/>
    <w:rsid w:val="00F85D91"/>
    <w:pPr>
      <w:spacing w:after="160" w:line="240" w:lineRule="exact"/>
    </w:pPr>
    <w:rPr>
      <w:rFonts w:ascii="Verdana" w:hAnsi="Verdana" w:cs="Verdana"/>
      <w:lang w:val="en-US" w:eastAsia="en-US"/>
    </w:rPr>
  </w:style>
  <w:style w:type="paragraph" w:styleId="af3">
    <w:name w:val="List"/>
    <w:basedOn w:val="a"/>
    <w:uiPriority w:val="99"/>
    <w:rsid w:val="00F85D91"/>
    <w:pPr>
      <w:ind w:left="283" w:hanging="283"/>
    </w:pPr>
    <w:rPr>
      <w:rFonts w:ascii="Arial" w:hAnsi="Arial" w:cs="Arial"/>
      <w:sz w:val="24"/>
      <w:szCs w:val="24"/>
    </w:rPr>
  </w:style>
  <w:style w:type="paragraph" w:customStyle="1" w:styleId="CharCharCharCharCharCharCharCharCharCharCharCharCharCharCharCharCharChar">
    <w:name w:val="Char Char Char Char Char Char Char Char Char Char Char Char Char Char Char Char Char Char"/>
    <w:basedOn w:val="a"/>
    <w:uiPriority w:val="99"/>
    <w:rsid w:val="00F85D91"/>
    <w:pPr>
      <w:spacing w:after="160" w:line="240" w:lineRule="exact"/>
    </w:pPr>
    <w:rPr>
      <w:rFonts w:ascii="Verdana" w:hAnsi="Verdana" w:cs="Verdana"/>
      <w:lang w:val="en-US" w:eastAsia="en-US"/>
    </w:rPr>
  </w:style>
  <w:style w:type="paragraph" w:customStyle="1" w:styleId="CharCharCharCharChar">
    <w:name w:val="Char Char Char Char Char"/>
    <w:basedOn w:val="a"/>
    <w:uiPriority w:val="99"/>
    <w:rsid w:val="00F85D91"/>
    <w:pPr>
      <w:spacing w:after="160" w:line="240" w:lineRule="exact"/>
    </w:pPr>
    <w:rPr>
      <w:rFonts w:ascii="Verdana" w:hAnsi="Verdana" w:cs="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uiPriority w:val="99"/>
    <w:rsid w:val="00F85D91"/>
    <w:pPr>
      <w:spacing w:after="160" w:line="240" w:lineRule="exact"/>
    </w:pPr>
    <w:rPr>
      <w:rFonts w:ascii="Verdana" w:hAnsi="Verdana" w:cs="Verdana"/>
      <w:lang w:val="en-US" w:eastAsia="en-US"/>
    </w:rPr>
  </w:style>
  <w:style w:type="paragraph" w:customStyle="1" w:styleId="CharCharCharCharChar2CharCharChar">
    <w:name w:val="Char Char Char Char Char2 Char Char Char"/>
    <w:basedOn w:val="a"/>
    <w:uiPriority w:val="99"/>
    <w:rsid w:val="00F85D91"/>
    <w:pPr>
      <w:spacing w:after="160" w:line="240" w:lineRule="exact"/>
    </w:pPr>
    <w:rPr>
      <w:rFonts w:ascii="Verdana" w:hAnsi="Verdana" w:cs="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rsid w:val="00F85D91"/>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a"/>
    <w:uiPriority w:val="99"/>
    <w:rsid w:val="00F85D91"/>
    <w:pPr>
      <w:spacing w:after="160" w:line="240" w:lineRule="exact"/>
    </w:pPr>
    <w:rPr>
      <w:rFonts w:ascii="Verdana" w:hAnsi="Verdana" w:cs="Verdana"/>
      <w:lang w:val="en-US" w:eastAsia="en-US"/>
    </w:rPr>
  </w:style>
  <w:style w:type="paragraph" w:customStyle="1" w:styleId="CharCharCharCharCharCharCharChar1CharCharChar1">
    <w:name w:val="Char Char Char Char Char Char Char Char1 Char Char Char1"/>
    <w:basedOn w:val="a"/>
    <w:uiPriority w:val="99"/>
    <w:rsid w:val="00F85D91"/>
    <w:pPr>
      <w:spacing w:after="160" w:line="240" w:lineRule="exact"/>
    </w:pPr>
    <w:rPr>
      <w:rFonts w:ascii="Verdana" w:hAnsi="Verdana" w:cs="Verdana"/>
      <w:lang w:val="en-US" w:eastAsia="en-US"/>
    </w:rPr>
  </w:style>
  <w:style w:type="character" w:customStyle="1" w:styleId="StyleArial12pt">
    <w:name w:val="Style Arial 12 pt"/>
    <w:uiPriority w:val="99"/>
    <w:rsid w:val="00F85D91"/>
    <w:rPr>
      <w:rFonts w:ascii="Arial" w:hAnsi="Arial" w:cs="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uiPriority w:val="99"/>
    <w:rsid w:val="00F85D91"/>
    <w:pPr>
      <w:spacing w:after="160" w:line="240" w:lineRule="exact"/>
    </w:pPr>
    <w:rPr>
      <w:rFonts w:ascii="Verdana" w:hAnsi="Verdana" w:cs="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uiPriority w:val="99"/>
    <w:rsid w:val="00F85D91"/>
    <w:pPr>
      <w:spacing w:after="160" w:line="240" w:lineRule="exact"/>
    </w:pPr>
    <w:rPr>
      <w:rFonts w:ascii="Verdana" w:hAnsi="Verdana" w:cs="Verdana"/>
      <w:lang w:val="en-US" w:eastAsia="en-US"/>
    </w:rPr>
  </w:style>
  <w:style w:type="paragraph" w:customStyle="1" w:styleId="CharChar1Char">
    <w:name w:val="Char Char1 Char"/>
    <w:basedOn w:val="a"/>
    <w:uiPriority w:val="99"/>
    <w:rsid w:val="00F85D91"/>
    <w:pPr>
      <w:spacing w:after="160" w:line="240" w:lineRule="exact"/>
    </w:pPr>
    <w:rPr>
      <w:rFonts w:ascii="Verdana" w:hAnsi="Verdana" w:cs="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uiPriority w:val="99"/>
    <w:rsid w:val="00F85D91"/>
    <w:pPr>
      <w:spacing w:after="160" w:line="240" w:lineRule="exact"/>
    </w:pPr>
    <w:rPr>
      <w:rFonts w:ascii="Verdana" w:hAnsi="Verdana" w:cs="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uiPriority w:val="99"/>
    <w:rsid w:val="00F85D91"/>
    <w:pPr>
      <w:spacing w:after="160" w:line="240" w:lineRule="exact"/>
    </w:pPr>
    <w:rPr>
      <w:rFonts w:ascii="Verdana" w:hAnsi="Verdana" w:cs="Verdana"/>
      <w:lang w:val="en-US" w:eastAsia="en-US"/>
    </w:rPr>
  </w:style>
  <w:style w:type="paragraph" w:customStyle="1" w:styleId="ParaCharCharCharCharCharCharCharCharCharChar">
    <w:name w:val="Προεπιλεγμένη γραμματοσειρά Para Char Char Char Char Char Char Char Char Char Char"/>
    <w:basedOn w:val="a"/>
    <w:uiPriority w:val="99"/>
    <w:rsid w:val="00F85D91"/>
    <w:pPr>
      <w:spacing w:after="160" w:line="240" w:lineRule="exact"/>
    </w:pPr>
    <w:rPr>
      <w:rFonts w:ascii="Verdana" w:hAnsi="Verdana" w:cs="Verdana"/>
      <w:lang w:val="en-US" w:eastAsia="en-US"/>
    </w:rPr>
  </w:style>
  <w:style w:type="character" w:styleId="-0">
    <w:name w:val="FollowedHyperlink"/>
    <w:basedOn w:val="a0"/>
    <w:uiPriority w:val="99"/>
    <w:rsid w:val="00F85D91"/>
    <w:rPr>
      <w:color w:val="800080"/>
      <w:u w:val="single"/>
    </w:rPr>
  </w:style>
  <w:style w:type="paragraph" w:customStyle="1" w:styleId="ListParagraph1">
    <w:name w:val="List Paragraph1"/>
    <w:basedOn w:val="a"/>
    <w:uiPriority w:val="99"/>
    <w:rsid w:val="00F85D91"/>
    <w:pPr>
      <w:ind w:left="720"/>
    </w:pPr>
  </w:style>
  <w:style w:type="paragraph" w:customStyle="1" w:styleId="CharChar1CharCharCharCharCharCharCharCharCharCharCharChar">
    <w:name w:val="Char Char1 Char Char Char Char Char Char Char Char Char Char Char Char"/>
    <w:basedOn w:val="a"/>
    <w:uiPriority w:val="99"/>
    <w:rsid w:val="00F85D91"/>
    <w:pPr>
      <w:spacing w:after="160" w:line="240" w:lineRule="exact"/>
    </w:pPr>
    <w:rPr>
      <w:rFonts w:ascii="Verdana" w:hAnsi="Verdana" w:cs="Verdana"/>
      <w:lang w:val="en-US" w:eastAsia="en-US"/>
    </w:rPr>
  </w:style>
  <w:style w:type="paragraph" w:customStyle="1" w:styleId="symbalomenoi">
    <w:name w:val="symbalomenoi"/>
    <w:basedOn w:val="a"/>
    <w:uiPriority w:val="99"/>
    <w:rsid w:val="00F85D91"/>
    <w:pPr>
      <w:keepNext/>
      <w:spacing w:before="240" w:after="840"/>
      <w:jc w:val="center"/>
    </w:pPr>
    <w:rPr>
      <w:rFonts w:ascii="HellasTimes" w:hAnsi="HellasTimes" w:cs="HellasTimes"/>
      <w:b/>
      <w:bCs/>
      <w:sz w:val="24"/>
      <w:szCs w:val="24"/>
      <w:lang w:eastAsia="en-US"/>
    </w:rPr>
  </w:style>
  <w:style w:type="character" w:customStyle="1" w:styleId="spelle">
    <w:name w:val="spelle"/>
    <w:basedOn w:val="a0"/>
    <w:uiPriority w:val="99"/>
    <w:rsid w:val="00F85D91"/>
  </w:style>
  <w:style w:type="paragraph" w:customStyle="1" w:styleId="CharCharCharCharChar1CharCharCharCharChar">
    <w:name w:val="Char Char Char Char Char1 Char Char Char Char Char"/>
    <w:basedOn w:val="a"/>
    <w:uiPriority w:val="99"/>
    <w:rsid w:val="00F85D91"/>
    <w:pPr>
      <w:spacing w:after="160" w:line="240" w:lineRule="exact"/>
    </w:pPr>
    <w:rPr>
      <w:rFonts w:ascii="Verdana" w:hAnsi="Verdana" w:cs="Verdana"/>
      <w:lang w:val="en-US" w:eastAsia="en-US"/>
    </w:rPr>
  </w:style>
  <w:style w:type="paragraph" w:styleId="af4">
    <w:name w:val="List Paragraph"/>
    <w:basedOn w:val="a"/>
    <w:uiPriority w:val="99"/>
    <w:qFormat/>
    <w:rsid w:val="00F85D91"/>
    <w:pPr>
      <w:spacing w:after="200" w:line="276" w:lineRule="auto"/>
      <w:ind w:left="720"/>
    </w:pPr>
    <w:rPr>
      <w:rFonts w:ascii="Calibri" w:hAnsi="Calibri" w:cs="Calibri"/>
      <w:sz w:val="22"/>
      <w:szCs w:val="22"/>
      <w:lang w:eastAsia="en-US"/>
    </w:rPr>
  </w:style>
  <w:style w:type="paragraph" w:styleId="af5">
    <w:name w:val="footnote text"/>
    <w:basedOn w:val="a"/>
    <w:link w:val="Char9"/>
    <w:uiPriority w:val="99"/>
    <w:semiHidden/>
    <w:rsid w:val="00261B32"/>
  </w:style>
  <w:style w:type="character" w:customStyle="1" w:styleId="Char9">
    <w:name w:val="Κείμενο υποσημείωσης Char"/>
    <w:basedOn w:val="a0"/>
    <w:link w:val="af5"/>
    <w:uiPriority w:val="99"/>
    <w:semiHidden/>
    <w:locked/>
    <w:rsid w:val="00CB1CB8"/>
  </w:style>
  <w:style w:type="character" w:styleId="af6">
    <w:name w:val="footnote reference"/>
    <w:basedOn w:val="a0"/>
    <w:uiPriority w:val="99"/>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99"/>
    <w:semiHidden/>
    <w:rsid w:val="00352635"/>
    <w:pPr>
      <w:ind w:left="200"/>
    </w:pPr>
    <w:rPr>
      <w:rFonts w:ascii="Calibri" w:hAnsi="Calibri" w:cs="Calibri"/>
    </w:rPr>
  </w:style>
  <w:style w:type="paragraph" w:customStyle="1" w:styleId="TOCHeading1">
    <w:name w:val="TOC Heading1"/>
    <w:basedOn w:val="1"/>
    <w:next w:val="a"/>
    <w:uiPriority w:val="99"/>
    <w:rsid w:val="00831575"/>
    <w:pPr>
      <w:keepLines/>
      <w:spacing w:before="480" w:line="276" w:lineRule="auto"/>
      <w:jc w:val="left"/>
      <w:outlineLvl w:val="9"/>
    </w:pPr>
    <w:rPr>
      <w:rFonts w:ascii="Cambria" w:eastAsia="MS Gothic" w:hAnsi="Cambria" w:cs="Cambria"/>
      <w:color w:val="365F91"/>
      <w:sz w:val="28"/>
      <w:szCs w:val="28"/>
      <w:lang w:val="en-US" w:eastAsia="ja-JP"/>
    </w:rPr>
  </w:style>
  <w:style w:type="paragraph" w:styleId="40">
    <w:name w:val="toc 4"/>
    <w:basedOn w:val="a"/>
    <w:next w:val="a"/>
    <w:autoRedefine/>
    <w:uiPriority w:val="99"/>
    <w:semiHidden/>
    <w:rsid w:val="00005B46"/>
    <w:pPr>
      <w:ind w:left="400"/>
    </w:pPr>
    <w:rPr>
      <w:rFonts w:ascii="Calibri" w:hAnsi="Calibri" w:cs="Calibri"/>
    </w:rPr>
  </w:style>
  <w:style w:type="paragraph" w:styleId="11">
    <w:name w:val="index 1"/>
    <w:basedOn w:val="a"/>
    <w:next w:val="a"/>
    <w:autoRedefine/>
    <w:uiPriority w:val="99"/>
    <w:semiHidden/>
    <w:rsid w:val="00831575"/>
    <w:pPr>
      <w:ind w:left="200" w:hanging="200"/>
    </w:pPr>
    <w:rPr>
      <w:rFonts w:ascii="Calibri" w:hAnsi="Calibri" w:cs="Calibri"/>
      <w:sz w:val="18"/>
      <w:szCs w:val="18"/>
    </w:rPr>
  </w:style>
  <w:style w:type="paragraph" w:styleId="50">
    <w:name w:val="toc 5"/>
    <w:basedOn w:val="a"/>
    <w:next w:val="a"/>
    <w:autoRedefine/>
    <w:uiPriority w:val="99"/>
    <w:semiHidden/>
    <w:rsid w:val="00005B46"/>
    <w:pPr>
      <w:ind w:left="600"/>
    </w:pPr>
    <w:rPr>
      <w:rFonts w:ascii="Calibri" w:hAnsi="Calibri" w:cs="Calibri"/>
    </w:rPr>
  </w:style>
  <w:style w:type="paragraph" w:styleId="60">
    <w:name w:val="toc 6"/>
    <w:basedOn w:val="a"/>
    <w:next w:val="a"/>
    <w:autoRedefine/>
    <w:uiPriority w:val="99"/>
    <w:semiHidden/>
    <w:rsid w:val="00005B46"/>
    <w:pPr>
      <w:ind w:left="800"/>
    </w:pPr>
    <w:rPr>
      <w:rFonts w:ascii="Calibri" w:hAnsi="Calibri" w:cs="Calibri"/>
    </w:rPr>
  </w:style>
  <w:style w:type="paragraph" w:styleId="70">
    <w:name w:val="toc 7"/>
    <w:basedOn w:val="a"/>
    <w:next w:val="a"/>
    <w:autoRedefine/>
    <w:uiPriority w:val="99"/>
    <w:semiHidden/>
    <w:rsid w:val="00005B46"/>
    <w:pPr>
      <w:ind w:left="1000"/>
    </w:pPr>
    <w:rPr>
      <w:rFonts w:ascii="Calibri" w:hAnsi="Calibri" w:cs="Calibri"/>
    </w:rPr>
  </w:style>
  <w:style w:type="paragraph" w:styleId="80">
    <w:name w:val="toc 8"/>
    <w:basedOn w:val="a"/>
    <w:next w:val="a"/>
    <w:autoRedefine/>
    <w:uiPriority w:val="99"/>
    <w:semiHidden/>
    <w:rsid w:val="00005B46"/>
    <w:pPr>
      <w:ind w:left="1200"/>
    </w:pPr>
    <w:rPr>
      <w:rFonts w:ascii="Calibri" w:hAnsi="Calibri" w:cs="Calibri"/>
    </w:rPr>
  </w:style>
  <w:style w:type="paragraph" w:styleId="90">
    <w:name w:val="toc 9"/>
    <w:basedOn w:val="a"/>
    <w:next w:val="a"/>
    <w:autoRedefine/>
    <w:uiPriority w:val="99"/>
    <w:semiHidden/>
    <w:rsid w:val="00005B46"/>
    <w:pPr>
      <w:ind w:left="1400"/>
    </w:pPr>
    <w:rPr>
      <w:rFonts w:ascii="Calibri" w:hAnsi="Calibri" w:cs="Calibri"/>
    </w:rPr>
  </w:style>
  <w:style w:type="paragraph" w:styleId="23">
    <w:name w:val="index 2"/>
    <w:basedOn w:val="a"/>
    <w:next w:val="a"/>
    <w:autoRedefine/>
    <w:uiPriority w:val="99"/>
    <w:semiHidden/>
    <w:rsid w:val="00005B46"/>
    <w:pPr>
      <w:ind w:left="400" w:hanging="200"/>
    </w:pPr>
    <w:rPr>
      <w:rFonts w:ascii="Calibri" w:hAnsi="Calibri" w:cs="Calibri"/>
      <w:sz w:val="18"/>
      <w:szCs w:val="18"/>
    </w:rPr>
  </w:style>
  <w:style w:type="paragraph" w:styleId="32">
    <w:name w:val="index 3"/>
    <w:basedOn w:val="a"/>
    <w:next w:val="a"/>
    <w:autoRedefine/>
    <w:uiPriority w:val="99"/>
    <w:semiHidden/>
    <w:rsid w:val="00005B46"/>
    <w:pPr>
      <w:ind w:left="600" w:hanging="200"/>
    </w:pPr>
    <w:rPr>
      <w:rFonts w:ascii="Calibri" w:hAnsi="Calibri" w:cs="Calibri"/>
      <w:sz w:val="18"/>
      <w:szCs w:val="18"/>
    </w:rPr>
  </w:style>
  <w:style w:type="paragraph" w:styleId="41">
    <w:name w:val="index 4"/>
    <w:basedOn w:val="a"/>
    <w:next w:val="a"/>
    <w:autoRedefine/>
    <w:uiPriority w:val="99"/>
    <w:semiHidden/>
    <w:rsid w:val="00005B46"/>
    <w:pPr>
      <w:ind w:left="800" w:hanging="200"/>
    </w:pPr>
    <w:rPr>
      <w:rFonts w:ascii="Calibri" w:hAnsi="Calibri" w:cs="Calibri"/>
      <w:sz w:val="18"/>
      <w:szCs w:val="18"/>
    </w:rPr>
  </w:style>
  <w:style w:type="paragraph" w:styleId="51">
    <w:name w:val="index 5"/>
    <w:basedOn w:val="a"/>
    <w:next w:val="a"/>
    <w:autoRedefine/>
    <w:uiPriority w:val="99"/>
    <w:semiHidden/>
    <w:rsid w:val="00005B46"/>
    <w:pPr>
      <w:ind w:left="1000" w:hanging="200"/>
    </w:pPr>
    <w:rPr>
      <w:rFonts w:ascii="Calibri" w:hAnsi="Calibri" w:cs="Calibri"/>
      <w:sz w:val="18"/>
      <w:szCs w:val="18"/>
    </w:rPr>
  </w:style>
  <w:style w:type="paragraph" w:styleId="61">
    <w:name w:val="index 6"/>
    <w:basedOn w:val="a"/>
    <w:next w:val="a"/>
    <w:autoRedefine/>
    <w:uiPriority w:val="99"/>
    <w:semiHidden/>
    <w:rsid w:val="00005B46"/>
    <w:pPr>
      <w:ind w:left="1200" w:hanging="200"/>
    </w:pPr>
    <w:rPr>
      <w:rFonts w:ascii="Calibri" w:hAnsi="Calibri" w:cs="Calibri"/>
      <w:sz w:val="18"/>
      <w:szCs w:val="18"/>
    </w:rPr>
  </w:style>
  <w:style w:type="paragraph" w:styleId="71">
    <w:name w:val="index 7"/>
    <w:basedOn w:val="a"/>
    <w:next w:val="a"/>
    <w:autoRedefine/>
    <w:uiPriority w:val="99"/>
    <w:semiHidden/>
    <w:rsid w:val="00005B46"/>
    <w:pPr>
      <w:ind w:left="1400" w:hanging="200"/>
    </w:pPr>
    <w:rPr>
      <w:rFonts w:ascii="Calibri" w:hAnsi="Calibri" w:cs="Calibri"/>
      <w:sz w:val="18"/>
      <w:szCs w:val="18"/>
    </w:rPr>
  </w:style>
  <w:style w:type="paragraph" w:styleId="81">
    <w:name w:val="index 8"/>
    <w:basedOn w:val="a"/>
    <w:next w:val="a"/>
    <w:autoRedefine/>
    <w:uiPriority w:val="99"/>
    <w:semiHidden/>
    <w:rsid w:val="00005B46"/>
    <w:pPr>
      <w:ind w:left="1600" w:hanging="200"/>
    </w:pPr>
    <w:rPr>
      <w:rFonts w:ascii="Calibri" w:hAnsi="Calibri" w:cs="Calibri"/>
      <w:sz w:val="18"/>
      <w:szCs w:val="18"/>
    </w:rPr>
  </w:style>
  <w:style w:type="paragraph" w:styleId="91">
    <w:name w:val="index 9"/>
    <w:basedOn w:val="a"/>
    <w:next w:val="a"/>
    <w:autoRedefine/>
    <w:uiPriority w:val="99"/>
    <w:semiHidden/>
    <w:rsid w:val="00005B46"/>
    <w:pPr>
      <w:ind w:left="1800" w:hanging="200"/>
    </w:pPr>
    <w:rPr>
      <w:rFonts w:ascii="Calibri" w:hAnsi="Calibri" w:cs="Calibri"/>
      <w:sz w:val="18"/>
      <w:szCs w:val="18"/>
    </w:rPr>
  </w:style>
  <w:style w:type="paragraph" w:styleId="af7">
    <w:name w:val="index heading"/>
    <w:basedOn w:val="a"/>
    <w:next w:val="11"/>
    <w:uiPriority w:val="99"/>
    <w:semiHidden/>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cs="Cambria"/>
      <w:b/>
      <w:bCs/>
      <w:sz w:val="22"/>
      <w:szCs w:val="22"/>
    </w:rPr>
  </w:style>
  <w:style w:type="paragraph" w:styleId="af8">
    <w:name w:val="endnote text"/>
    <w:basedOn w:val="a"/>
    <w:link w:val="Chara"/>
    <w:uiPriority w:val="99"/>
    <w:semiHidden/>
    <w:rsid w:val="00920163"/>
  </w:style>
  <w:style w:type="character" w:customStyle="1" w:styleId="Chara">
    <w:name w:val="Κείμενο σημείωσης τέλους Char"/>
    <w:basedOn w:val="a0"/>
    <w:link w:val="af8"/>
    <w:uiPriority w:val="99"/>
    <w:locked/>
    <w:rsid w:val="00920163"/>
  </w:style>
  <w:style w:type="character" w:styleId="af9">
    <w:name w:val="endnote reference"/>
    <w:basedOn w:val="a0"/>
    <w:uiPriority w:val="99"/>
    <w:semiHidden/>
    <w:rsid w:val="00920163"/>
    <w:rPr>
      <w:vertAlign w:val="superscript"/>
    </w:rPr>
  </w:style>
  <w:style w:type="paragraph" w:customStyle="1" w:styleId="ListParagraph2">
    <w:name w:val="List Paragraph2"/>
    <w:basedOn w:val="a"/>
    <w:uiPriority w:val="99"/>
    <w:rsid w:val="001B41B9"/>
    <w:pPr>
      <w:ind w:left="720"/>
    </w:pPr>
  </w:style>
  <w:style w:type="paragraph" w:customStyle="1" w:styleId="CharCharCharChar1">
    <w:name w:val="Char Char Char Char1"/>
    <w:basedOn w:val="a"/>
    <w:uiPriority w:val="99"/>
    <w:rsid w:val="00E36162"/>
    <w:pPr>
      <w:spacing w:after="160" w:line="240" w:lineRule="exact"/>
    </w:pPr>
    <w:rPr>
      <w:rFonts w:ascii="Verdana" w:hAnsi="Verdana" w:cs="Verdana"/>
      <w:lang w:val="en-US" w:eastAsia="en-US"/>
    </w:rPr>
  </w:style>
  <w:style w:type="paragraph" w:customStyle="1" w:styleId="Char10">
    <w:name w:val="Char1"/>
    <w:basedOn w:val="a"/>
    <w:uiPriority w:val="99"/>
    <w:rsid w:val="00AC3873"/>
    <w:pPr>
      <w:tabs>
        <w:tab w:val="num" w:pos="576"/>
      </w:tabs>
      <w:spacing w:after="160" w:line="240" w:lineRule="exact"/>
    </w:pPr>
    <w:rPr>
      <w:rFonts w:ascii="Verdana" w:hAnsi="Verdana" w:cs="Verdana"/>
      <w:lang w:val="en-US" w:eastAsia="en-US"/>
    </w:rPr>
  </w:style>
  <w:style w:type="paragraph" w:customStyle="1" w:styleId="CharChar1Char1">
    <w:name w:val="Char Char1 Char1"/>
    <w:basedOn w:val="a"/>
    <w:uiPriority w:val="99"/>
    <w:rsid w:val="00AC3873"/>
    <w:pPr>
      <w:tabs>
        <w:tab w:val="num" w:pos="720"/>
      </w:tabs>
      <w:spacing w:after="160" w:line="240" w:lineRule="exact"/>
    </w:pPr>
    <w:rPr>
      <w:rFonts w:ascii="Verdana" w:hAnsi="Verdana" w:cs="Verdana"/>
      <w:lang w:val="en-US" w:eastAsia="en-US"/>
    </w:rPr>
  </w:style>
  <w:style w:type="paragraph" w:customStyle="1" w:styleId="Heading1a">
    <w:name w:val="Heading 1a"/>
    <w:basedOn w:val="1"/>
    <w:uiPriority w:val="99"/>
    <w:rsid w:val="00AC3873"/>
    <w:pPr>
      <w:keepNext w:val="0"/>
      <w:tabs>
        <w:tab w:val="num" w:pos="432"/>
        <w:tab w:val="num" w:pos="864"/>
      </w:tabs>
      <w:snapToGrid w:val="0"/>
      <w:ind w:left="432" w:hanging="432"/>
      <w:jc w:val="both"/>
    </w:pPr>
    <w:rPr>
      <w:rFonts w:ascii="Tahoma" w:hAnsi="Tahoma" w:cs="Tahoma"/>
      <w:b w:val="0"/>
      <w:bCs w:val="0"/>
      <w:lang w:eastAsia="en-US"/>
    </w:rPr>
  </w:style>
  <w:style w:type="paragraph" w:styleId="afa">
    <w:name w:val="Revision"/>
    <w:hidden/>
    <w:uiPriority w:val="99"/>
    <w:semiHidden/>
    <w:rsid w:val="00DE58E1"/>
  </w:style>
  <w:style w:type="character" w:customStyle="1" w:styleId="Char11">
    <w:name w:val="Τίτλος Char1"/>
    <w:uiPriority w:val="99"/>
    <w:rsid w:val="0000126B"/>
    <w:rPr>
      <w:b/>
      <w:bCs/>
      <w:sz w:val="24"/>
      <w:szCs w:val="24"/>
      <w:lang w:eastAsia="ar-SA" w:bidi="ar-SA"/>
    </w:rPr>
  </w:style>
  <w:style w:type="paragraph" w:styleId="afb">
    <w:name w:val="TOC Heading"/>
    <w:basedOn w:val="1"/>
    <w:next w:val="a"/>
    <w:uiPriority w:val="99"/>
    <w:qFormat/>
    <w:rsid w:val="00F34A3F"/>
    <w:pPr>
      <w:keepLines/>
      <w:spacing w:before="480" w:line="276" w:lineRule="auto"/>
      <w:jc w:val="left"/>
      <w:outlineLvl w:val="9"/>
    </w:pPr>
    <w:rPr>
      <w:rFonts w:ascii="Cambria" w:hAnsi="Cambria" w:cs="Cambria"/>
      <w:color w:val="365F91"/>
      <w:sz w:val="28"/>
      <w:szCs w:val="28"/>
    </w:rPr>
  </w:style>
  <w:style w:type="paragraph" w:customStyle="1" w:styleId="CharCharCharChar">
    <w:name w:val="Char Char Char Char"/>
    <w:basedOn w:val="a"/>
    <w:uiPriority w:val="99"/>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uiPriority w:val="99"/>
    <w:rsid w:val="00202E32"/>
    <w:pPr>
      <w:spacing w:after="160" w:line="240" w:lineRule="exact"/>
      <w:ind w:firstLine="357"/>
      <w:jc w:val="both"/>
    </w:pPr>
    <w:rPr>
      <w:rFonts w:ascii="Verdana" w:hAnsi="Verdana" w:cs="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uiPriority w:val="99"/>
    <w:rsid w:val="00202E32"/>
    <w:pPr>
      <w:spacing w:after="160" w:line="240" w:lineRule="exact"/>
      <w:ind w:firstLine="357"/>
      <w:jc w:val="both"/>
    </w:pPr>
    <w:rPr>
      <w:rFonts w:ascii="Verdana" w:hAnsi="Verdana" w:cs="Verdana"/>
      <w:lang w:val="en-US" w:eastAsia="en-US"/>
    </w:rPr>
  </w:style>
  <w:style w:type="paragraph" w:customStyle="1" w:styleId="CharChar1">
    <w:name w:val="Char Char1"/>
    <w:basedOn w:val="a"/>
    <w:uiPriority w:val="99"/>
    <w:rsid w:val="00202E32"/>
    <w:pPr>
      <w:spacing w:after="160" w:line="240" w:lineRule="exact"/>
      <w:ind w:firstLine="357"/>
      <w:jc w:val="both"/>
    </w:pPr>
    <w:rPr>
      <w:rFonts w:ascii="Verdana" w:hAnsi="Verdana" w:cs="Verdana"/>
      <w:lang w:val="en-US" w:eastAsia="en-US"/>
    </w:rPr>
  </w:style>
  <w:style w:type="paragraph" w:customStyle="1" w:styleId="CharChar1CharCharCharCharCharCharCharChar1CharCharCharCharCharChar">
    <w:name w:val="Char Char1 Char Char Char Char Char Char Char Char1 Char Char Char Char Char Char"/>
    <w:basedOn w:val="a"/>
    <w:uiPriority w:val="99"/>
    <w:rsid w:val="00202E32"/>
    <w:pPr>
      <w:spacing w:after="160" w:line="240" w:lineRule="exact"/>
      <w:ind w:firstLine="357"/>
      <w:jc w:val="both"/>
    </w:pPr>
    <w:rPr>
      <w:rFonts w:ascii="Arial" w:hAnsi="Arial" w:cs="Arial"/>
      <w:sz w:val="22"/>
      <w:szCs w:val="22"/>
      <w:lang w:val="en-US" w:eastAsia="en-US"/>
    </w:rPr>
  </w:style>
  <w:style w:type="character" w:customStyle="1" w:styleId="CharChar">
    <w:name w:val="Char Char"/>
    <w:uiPriority w:val="99"/>
    <w:locked/>
    <w:rsid w:val="00202E32"/>
    <w:rPr>
      <w:b/>
      <w:bCs/>
      <w:sz w:val="24"/>
      <w:szCs w:val="24"/>
      <w:lang w:val="el-GR" w:eastAsia="en-US"/>
    </w:rPr>
  </w:style>
  <w:style w:type="character" w:customStyle="1" w:styleId="st">
    <w:name w:val="st"/>
    <w:basedOn w:val="a0"/>
    <w:uiPriority w:val="99"/>
    <w:rsid w:val="00202E32"/>
  </w:style>
</w:styles>
</file>

<file path=word/webSettings.xml><?xml version="1.0" encoding="utf-8"?>
<w:webSettings xmlns:r="http://schemas.openxmlformats.org/officeDocument/2006/relationships" xmlns:w="http://schemas.openxmlformats.org/wordprocessingml/2006/main">
  <w:divs>
    <w:div w:id="850797377">
      <w:marLeft w:val="0"/>
      <w:marRight w:val="0"/>
      <w:marTop w:val="0"/>
      <w:marBottom w:val="0"/>
      <w:divBdr>
        <w:top w:val="none" w:sz="0" w:space="0" w:color="auto"/>
        <w:left w:val="none" w:sz="0" w:space="0" w:color="auto"/>
        <w:bottom w:val="none" w:sz="0" w:space="0" w:color="auto"/>
        <w:right w:val="none" w:sz="0" w:space="0" w:color="auto"/>
      </w:divBdr>
    </w:div>
    <w:div w:id="850797378">
      <w:marLeft w:val="0"/>
      <w:marRight w:val="0"/>
      <w:marTop w:val="0"/>
      <w:marBottom w:val="0"/>
      <w:divBdr>
        <w:top w:val="none" w:sz="0" w:space="0" w:color="auto"/>
        <w:left w:val="none" w:sz="0" w:space="0" w:color="auto"/>
        <w:bottom w:val="none" w:sz="0" w:space="0" w:color="auto"/>
        <w:right w:val="none" w:sz="0" w:space="0" w:color="auto"/>
      </w:divBdr>
    </w:div>
    <w:div w:id="850797379">
      <w:marLeft w:val="0"/>
      <w:marRight w:val="0"/>
      <w:marTop w:val="0"/>
      <w:marBottom w:val="0"/>
      <w:divBdr>
        <w:top w:val="none" w:sz="0" w:space="0" w:color="auto"/>
        <w:left w:val="none" w:sz="0" w:space="0" w:color="auto"/>
        <w:bottom w:val="none" w:sz="0" w:space="0" w:color="auto"/>
        <w:right w:val="none" w:sz="0" w:space="0" w:color="auto"/>
      </w:divBdr>
    </w:div>
    <w:div w:id="850797380">
      <w:marLeft w:val="0"/>
      <w:marRight w:val="0"/>
      <w:marTop w:val="0"/>
      <w:marBottom w:val="0"/>
      <w:divBdr>
        <w:top w:val="none" w:sz="0" w:space="0" w:color="auto"/>
        <w:left w:val="none" w:sz="0" w:space="0" w:color="auto"/>
        <w:bottom w:val="none" w:sz="0" w:space="0" w:color="auto"/>
        <w:right w:val="none" w:sz="0" w:space="0" w:color="auto"/>
      </w:divBdr>
    </w:div>
    <w:div w:id="850797381">
      <w:marLeft w:val="0"/>
      <w:marRight w:val="0"/>
      <w:marTop w:val="0"/>
      <w:marBottom w:val="0"/>
      <w:divBdr>
        <w:top w:val="none" w:sz="0" w:space="0" w:color="auto"/>
        <w:left w:val="none" w:sz="0" w:space="0" w:color="auto"/>
        <w:bottom w:val="none" w:sz="0" w:space="0" w:color="auto"/>
        <w:right w:val="none" w:sz="0" w:space="0" w:color="auto"/>
      </w:divBdr>
    </w:div>
    <w:div w:id="850797382">
      <w:marLeft w:val="0"/>
      <w:marRight w:val="0"/>
      <w:marTop w:val="0"/>
      <w:marBottom w:val="0"/>
      <w:divBdr>
        <w:top w:val="none" w:sz="0" w:space="0" w:color="auto"/>
        <w:left w:val="none" w:sz="0" w:space="0" w:color="auto"/>
        <w:bottom w:val="none" w:sz="0" w:space="0" w:color="auto"/>
        <w:right w:val="none" w:sz="0" w:space="0" w:color="auto"/>
      </w:divBdr>
    </w:div>
    <w:div w:id="850797383">
      <w:marLeft w:val="0"/>
      <w:marRight w:val="0"/>
      <w:marTop w:val="0"/>
      <w:marBottom w:val="0"/>
      <w:divBdr>
        <w:top w:val="none" w:sz="0" w:space="0" w:color="auto"/>
        <w:left w:val="none" w:sz="0" w:space="0" w:color="auto"/>
        <w:bottom w:val="none" w:sz="0" w:space="0" w:color="auto"/>
        <w:right w:val="none" w:sz="0" w:space="0" w:color="auto"/>
      </w:divBdr>
    </w:div>
    <w:div w:id="850797384">
      <w:marLeft w:val="0"/>
      <w:marRight w:val="0"/>
      <w:marTop w:val="0"/>
      <w:marBottom w:val="0"/>
      <w:divBdr>
        <w:top w:val="none" w:sz="0" w:space="0" w:color="auto"/>
        <w:left w:val="none" w:sz="0" w:space="0" w:color="auto"/>
        <w:bottom w:val="none" w:sz="0" w:space="0" w:color="auto"/>
        <w:right w:val="none" w:sz="0" w:space="0" w:color="auto"/>
      </w:divBdr>
    </w:div>
    <w:div w:id="850797385">
      <w:marLeft w:val="0"/>
      <w:marRight w:val="0"/>
      <w:marTop w:val="0"/>
      <w:marBottom w:val="0"/>
      <w:divBdr>
        <w:top w:val="none" w:sz="0" w:space="0" w:color="auto"/>
        <w:left w:val="none" w:sz="0" w:space="0" w:color="auto"/>
        <w:bottom w:val="none" w:sz="0" w:space="0" w:color="auto"/>
        <w:right w:val="none" w:sz="0" w:space="0" w:color="auto"/>
      </w:divBdr>
    </w:div>
    <w:div w:id="850797386">
      <w:marLeft w:val="0"/>
      <w:marRight w:val="0"/>
      <w:marTop w:val="0"/>
      <w:marBottom w:val="0"/>
      <w:divBdr>
        <w:top w:val="none" w:sz="0" w:space="0" w:color="auto"/>
        <w:left w:val="none" w:sz="0" w:space="0" w:color="auto"/>
        <w:bottom w:val="none" w:sz="0" w:space="0" w:color="auto"/>
        <w:right w:val="none" w:sz="0" w:space="0" w:color="auto"/>
      </w:divBdr>
    </w:div>
    <w:div w:id="850797387">
      <w:marLeft w:val="0"/>
      <w:marRight w:val="0"/>
      <w:marTop w:val="0"/>
      <w:marBottom w:val="0"/>
      <w:divBdr>
        <w:top w:val="none" w:sz="0" w:space="0" w:color="auto"/>
        <w:left w:val="none" w:sz="0" w:space="0" w:color="auto"/>
        <w:bottom w:val="none" w:sz="0" w:space="0" w:color="auto"/>
        <w:right w:val="none" w:sz="0" w:space="0" w:color="auto"/>
      </w:divBdr>
    </w:div>
    <w:div w:id="850797388">
      <w:marLeft w:val="0"/>
      <w:marRight w:val="0"/>
      <w:marTop w:val="0"/>
      <w:marBottom w:val="0"/>
      <w:divBdr>
        <w:top w:val="none" w:sz="0" w:space="0" w:color="auto"/>
        <w:left w:val="none" w:sz="0" w:space="0" w:color="auto"/>
        <w:bottom w:val="none" w:sz="0" w:space="0" w:color="auto"/>
        <w:right w:val="none" w:sz="0" w:space="0" w:color="auto"/>
      </w:divBdr>
    </w:div>
    <w:div w:id="850797389">
      <w:marLeft w:val="0"/>
      <w:marRight w:val="0"/>
      <w:marTop w:val="0"/>
      <w:marBottom w:val="0"/>
      <w:divBdr>
        <w:top w:val="none" w:sz="0" w:space="0" w:color="auto"/>
        <w:left w:val="none" w:sz="0" w:space="0" w:color="auto"/>
        <w:bottom w:val="none" w:sz="0" w:space="0" w:color="auto"/>
        <w:right w:val="none" w:sz="0" w:space="0" w:color="auto"/>
      </w:divBdr>
    </w:div>
    <w:div w:id="850797390">
      <w:marLeft w:val="0"/>
      <w:marRight w:val="0"/>
      <w:marTop w:val="0"/>
      <w:marBottom w:val="0"/>
      <w:divBdr>
        <w:top w:val="none" w:sz="0" w:space="0" w:color="auto"/>
        <w:left w:val="none" w:sz="0" w:space="0" w:color="auto"/>
        <w:bottom w:val="none" w:sz="0" w:space="0" w:color="auto"/>
        <w:right w:val="none" w:sz="0" w:space="0" w:color="auto"/>
      </w:divBdr>
    </w:div>
    <w:div w:id="850797391">
      <w:marLeft w:val="0"/>
      <w:marRight w:val="0"/>
      <w:marTop w:val="0"/>
      <w:marBottom w:val="0"/>
      <w:divBdr>
        <w:top w:val="none" w:sz="0" w:space="0" w:color="auto"/>
        <w:left w:val="none" w:sz="0" w:space="0" w:color="auto"/>
        <w:bottom w:val="none" w:sz="0" w:space="0" w:color="auto"/>
        <w:right w:val="none" w:sz="0" w:space="0" w:color="auto"/>
      </w:divBdr>
    </w:div>
    <w:div w:id="850797392">
      <w:marLeft w:val="0"/>
      <w:marRight w:val="0"/>
      <w:marTop w:val="0"/>
      <w:marBottom w:val="0"/>
      <w:divBdr>
        <w:top w:val="none" w:sz="0" w:space="0" w:color="auto"/>
        <w:left w:val="none" w:sz="0" w:space="0" w:color="auto"/>
        <w:bottom w:val="none" w:sz="0" w:space="0" w:color="auto"/>
        <w:right w:val="none" w:sz="0" w:space="0" w:color="auto"/>
      </w:divBdr>
    </w:div>
    <w:div w:id="850797393">
      <w:marLeft w:val="0"/>
      <w:marRight w:val="0"/>
      <w:marTop w:val="0"/>
      <w:marBottom w:val="0"/>
      <w:divBdr>
        <w:top w:val="none" w:sz="0" w:space="0" w:color="auto"/>
        <w:left w:val="none" w:sz="0" w:space="0" w:color="auto"/>
        <w:bottom w:val="none" w:sz="0" w:space="0" w:color="auto"/>
        <w:right w:val="none" w:sz="0" w:space="0" w:color="auto"/>
      </w:divBdr>
    </w:div>
    <w:div w:id="850797394">
      <w:marLeft w:val="0"/>
      <w:marRight w:val="0"/>
      <w:marTop w:val="0"/>
      <w:marBottom w:val="0"/>
      <w:divBdr>
        <w:top w:val="none" w:sz="0" w:space="0" w:color="auto"/>
        <w:left w:val="none" w:sz="0" w:space="0" w:color="auto"/>
        <w:bottom w:val="none" w:sz="0" w:space="0" w:color="auto"/>
        <w:right w:val="none" w:sz="0" w:space="0" w:color="auto"/>
      </w:divBdr>
    </w:div>
    <w:div w:id="850797395">
      <w:marLeft w:val="0"/>
      <w:marRight w:val="0"/>
      <w:marTop w:val="0"/>
      <w:marBottom w:val="0"/>
      <w:divBdr>
        <w:top w:val="none" w:sz="0" w:space="0" w:color="auto"/>
        <w:left w:val="none" w:sz="0" w:space="0" w:color="auto"/>
        <w:bottom w:val="none" w:sz="0" w:space="0" w:color="auto"/>
        <w:right w:val="none" w:sz="0" w:space="0" w:color="auto"/>
      </w:divBdr>
    </w:div>
    <w:div w:id="850797396">
      <w:marLeft w:val="0"/>
      <w:marRight w:val="0"/>
      <w:marTop w:val="0"/>
      <w:marBottom w:val="0"/>
      <w:divBdr>
        <w:top w:val="none" w:sz="0" w:space="0" w:color="auto"/>
        <w:left w:val="none" w:sz="0" w:space="0" w:color="auto"/>
        <w:bottom w:val="none" w:sz="0" w:space="0" w:color="auto"/>
        <w:right w:val="none" w:sz="0" w:space="0" w:color="auto"/>
      </w:divBdr>
    </w:div>
    <w:div w:id="850797397">
      <w:marLeft w:val="0"/>
      <w:marRight w:val="0"/>
      <w:marTop w:val="0"/>
      <w:marBottom w:val="0"/>
      <w:divBdr>
        <w:top w:val="none" w:sz="0" w:space="0" w:color="auto"/>
        <w:left w:val="none" w:sz="0" w:space="0" w:color="auto"/>
        <w:bottom w:val="none" w:sz="0" w:space="0" w:color="auto"/>
        <w:right w:val="none" w:sz="0" w:space="0" w:color="auto"/>
      </w:divBdr>
    </w:div>
    <w:div w:id="850797398">
      <w:marLeft w:val="0"/>
      <w:marRight w:val="0"/>
      <w:marTop w:val="0"/>
      <w:marBottom w:val="0"/>
      <w:divBdr>
        <w:top w:val="none" w:sz="0" w:space="0" w:color="auto"/>
        <w:left w:val="none" w:sz="0" w:space="0" w:color="auto"/>
        <w:bottom w:val="none" w:sz="0" w:space="0" w:color="auto"/>
        <w:right w:val="none" w:sz="0" w:space="0" w:color="auto"/>
      </w:divBdr>
    </w:div>
    <w:div w:id="850797399">
      <w:marLeft w:val="0"/>
      <w:marRight w:val="0"/>
      <w:marTop w:val="0"/>
      <w:marBottom w:val="0"/>
      <w:divBdr>
        <w:top w:val="none" w:sz="0" w:space="0" w:color="auto"/>
        <w:left w:val="none" w:sz="0" w:space="0" w:color="auto"/>
        <w:bottom w:val="none" w:sz="0" w:space="0" w:color="auto"/>
        <w:right w:val="none" w:sz="0" w:space="0" w:color="auto"/>
      </w:divBdr>
    </w:div>
    <w:div w:id="850797400">
      <w:marLeft w:val="0"/>
      <w:marRight w:val="0"/>
      <w:marTop w:val="0"/>
      <w:marBottom w:val="0"/>
      <w:divBdr>
        <w:top w:val="none" w:sz="0" w:space="0" w:color="auto"/>
        <w:left w:val="none" w:sz="0" w:space="0" w:color="auto"/>
        <w:bottom w:val="none" w:sz="0" w:space="0" w:color="auto"/>
        <w:right w:val="none" w:sz="0" w:space="0" w:color="auto"/>
      </w:divBdr>
    </w:div>
    <w:div w:id="850797401">
      <w:marLeft w:val="0"/>
      <w:marRight w:val="0"/>
      <w:marTop w:val="0"/>
      <w:marBottom w:val="0"/>
      <w:divBdr>
        <w:top w:val="none" w:sz="0" w:space="0" w:color="auto"/>
        <w:left w:val="none" w:sz="0" w:space="0" w:color="auto"/>
        <w:bottom w:val="none" w:sz="0" w:space="0" w:color="auto"/>
        <w:right w:val="none" w:sz="0" w:space="0" w:color="auto"/>
      </w:divBdr>
    </w:div>
    <w:div w:id="850797402">
      <w:marLeft w:val="0"/>
      <w:marRight w:val="0"/>
      <w:marTop w:val="0"/>
      <w:marBottom w:val="0"/>
      <w:divBdr>
        <w:top w:val="none" w:sz="0" w:space="0" w:color="auto"/>
        <w:left w:val="none" w:sz="0" w:space="0" w:color="auto"/>
        <w:bottom w:val="none" w:sz="0" w:space="0" w:color="auto"/>
        <w:right w:val="none" w:sz="0" w:space="0" w:color="auto"/>
      </w:divBdr>
    </w:div>
    <w:div w:id="850797403">
      <w:marLeft w:val="0"/>
      <w:marRight w:val="0"/>
      <w:marTop w:val="0"/>
      <w:marBottom w:val="0"/>
      <w:divBdr>
        <w:top w:val="none" w:sz="0" w:space="0" w:color="auto"/>
        <w:left w:val="none" w:sz="0" w:space="0" w:color="auto"/>
        <w:bottom w:val="none" w:sz="0" w:space="0" w:color="auto"/>
        <w:right w:val="none" w:sz="0" w:space="0" w:color="auto"/>
      </w:divBdr>
    </w:div>
    <w:div w:id="850797404">
      <w:marLeft w:val="0"/>
      <w:marRight w:val="0"/>
      <w:marTop w:val="0"/>
      <w:marBottom w:val="0"/>
      <w:divBdr>
        <w:top w:val="none" w:sz="0" w:space="0" w:color="auto"/>
        <w:left w:val="none" w:sz="0" w:space="0" w:color="auto"/>
        <w:bottom w:val="none" w:sz="0" w:space="0" w:color="auto"/>
        <w:right w:val="none" w:sz="0" w:space="0" w:color="auto"/>
      </w:divBdr>
    </w:div>
    <w:div w:id="850797405">
      <w:marLeft w:val="0"/>
      <w:marRight w:val="0"/>
      <w:marTop w:val="0"/>
      <w:marBottom w:val="0"/>
      <w:divBdr>
        <w:top w:val="none" w:sz="0" w:space="0" w:color="auto"/>
        <w:left w:val="none" w:sz="0" w:space="0" w:color="auto"/>
        <w:bottom w:val="none" w:sz="0" w:space="0" w:color="auto"/>
        <w:right w:val="none" w:sz="0" w:space="0" w:color="auto"/>
      </w:divBdr>
    </w:div>
    <w:div w:id="850797406">
      <w:marLeft w:val="0"/>
      <w:marRight w:val="0"/>
      <w:marTop w:val="0"/>
      <w:marBottom w:val="0"/>
      <w:divBdr>
        <w:top w:val="none" w:sz="0" w:space="0" w:color="auto"/>
        <w:left w:val="none" w:sz="0" w:space="0" w:color="auto"/>
        <w:bottom w:val="none" w:sz="0" w:space="0" w:color="auto"/>
        <w:right w:val="none" w:sz="0" w:space="0" w:color="auto"/>
      </w:divBdr>
    </w:div>
    <w:div w:id="850797407">
      <w:marLeft w:val="0"/>
      <w:marRight w:val="0"/>
      <w:marTop w:val="0"/>
      <w:marBottom w:val="0"/>
      <w:divBdr>
        <w:top w:val="none" w:sz="0" w:space="0" w:color="auto"/>
        <w:left w:val="none" w:sz="0" w:space="0" w:color="auto"/>
        <w:bottom w:val="none" w:sz="0" w:space="0" w:color="auto"/>
        <w:right w:val="none" w:sz="0" w:space="0" w:color="auto"/>
      </w:divBdr>
    </w:div>
    <w:div w:id="850797408">
      <w:marLeft w:val="0"/>
      <w:marRight w:val="0"/>
      <w:marTop w:val="0"/>
      <w:marBottom w:val="0"/>
      <w:divBdr>
        <w:top w:val="none" w:sz="0" w:space="0" w:color="auto"/>
        <w:left w:val="none" w:sz="0" w:space="0" w:color="auto"/>
        <w:bottom w:val="none" w:sz="0" w:space="0" w:color="auto"/>
        <w:right w:val="none" w:sz="0" w:space="0" w:color="auto"/>
      </w:divBdr>
    </w:div>
    <w:div w:id="850797409">
      <w:marLeft w:val="0"/>
      <w:marRight w:val="0"/>
      <w:marTop w:val="0"/>
      <w:marBottom w:val="0"/>
      <w:divBdr>
        <w:top w:val="none" w:sz="0" w:space="0" w:color="auto"/>
        <w:left w:val="none" w:sz="0" w:space="0" w:color="auto"/>
        <w:bottom w:val="none" w:sz="0" w:space="0" w:color="auto"/>
        <w:right w:val="none" w:sz="0" w:space="0" w:color="auto"/>
      </w:divBdr>
    </w:div>
    <w:div w:id="850797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710</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ΥΠΟΔΕΙΓΜΑΤΑ</dc:title>
  <dc:creator>sdida</dc:creator>
  <cp:lastModifiedBy>user</cp:lastModifiedBy>
  <cp:revision>2</cp:revision>
  <cp:lastPrinted>2017-08-28T10:39:00Z</cp:lastPrinted>
  <dcterms:created xsi:type="dcterms:W3CDTF">2017-09-05T13:12:00Z</dcterms:created>
  <dcterms:modified xsi:type="dcterms:W3CDTF">2017-09-05T13:12:00Z</dcterms:modified>
</cp:coreProperties>
</file>